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"https://assignbuster.com/corrigendum-is-the-minimally-conscious-state-patient-minimally-self-aware/"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is the "minimally conscious state” patient minimally self-aware?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Is the “ Minimally Conscious State” Patient Minimally Self-Aware?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Picolas, C. (2020). Front. Psychol. 11: 539665. doi: </w:t>
      </w:r>
      <w:hyperlink r:id="rId15">
        <w:r>
          <w:rPr>
            <w:rStyle w:val="a8"/>
            <w:i/>
          </w:rPr>
          <w:t xml:space="preserve">10. 3389/fpsyg. 2020. 539665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were errors in affiliations 1 and 2. For affiliation 1, instead of “ Department of Philosophy, University of Patras, Strovolos, Greece,” it should be “ Department of Philosophy, University of Patras, Patras, Greece.” For affiliation 2, instead of “ Department of Neurosurgery, Nicosia Genera Hospital, Patras, Cyprus,” it should be “ Department of Neurosurgery, Nicosia General Hospital, Strovolos, Cyprus.”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https://assignbuster.com/corrigendum-is-the-minimally-conscious-state-patient-minimally-self-aware/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is the "minimally conscious...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syg.2020.539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is the "minimally conscious state” patient minimally self-aware?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is the "minimally conscious state” patient minimally self-aware?</dc:title>
  <dc:subject>Health &amp; Medicine;</dc:subject>
  <dc:creator>AssignBuster</dc:creator>
  <cp:keywords/>
  <dc:description>The authors apologize for these errors and state that they do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