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33 into a new century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modern computer developed from? enemy rivalries during WW2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decline in the number of US manufacturing jobs was in part the result of? Globalization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Clinton attract voters in 1992? promoted himself as a centrist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victory of the Clinton administration was? the passage of the Brady Bill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participating countries, NAFTA called for? the gradual removal of trade restictions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Clinton sent military trrops to Bosnia tostop ethnic cleansing of Muslims and Croats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did the No Child Left Behind Act do? tied schools' federal funding to students' academic success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person of group was removed frompwer as a result of US invasion of Afghanistan? the Taliban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most immigrants to the US come from today? Latin America and Asia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helps explain the trend in life expectancy in America? Satellites brodcast televisionaround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modern computer was designed to benefit? the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company developed the first commercially successful computer? IBM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directly responsible for? creating a huge database and research tool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one way that globalization has affected the American economy? loss of manufacturing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growth of the service economycauseda decline in US union membership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Bill Clinton signed which piece of legislation aimed at deterring gun violence? Brady Handgun Violence Protection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about CLintions impeachment is true? It was clear from the beginning of the impeachment trial tha there were not enough votes in the senate to convict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George H. W. Bush helped Bill Clinton win the presidencey in 1992 because Bush: broke his promise and increased taxes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did the Family Medical Leave Act guarantee to most full-time employees? 12 weeks of unpaid leave a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CLinton failed to bring about a change inhealth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the main effect of the Contract With America? Republicans took control of Congress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Clinton was impeached because he admitted tolying under oath about an affair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did Bush mean when he referred to terrorist regimes as an " axis of evil"? the regimes coordinated efforts to seek and provide weapons for use in attacking the US and its allies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action eventually occurred as a result of speeches such as Bush's State of the Union Address? US and British forces invaded Iraq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Clinton supported free trade blocs becuase: they theoretically increase the prosperity of paritcular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one positve effect of economic globalization? People have been exposed to new ideas and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military intervention failed to end a civil war in: Haiti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Norway, Clintion tried to negotiate an end to conflicts between the Palestinians and theIsraelis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Osama Bin Laden form al Qaeda in the late 90s? to end American involvement in the Middle 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state's voting results were key to determining the winner of the 2000 presidential election? Florida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finally decided the outcome of the 2000 presidential election? the US supreme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1st term, Bush cut taxes to: stimulate the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group was directly responsible for the terrorist attacks on the US on 9-11? al Qaeda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his 2nd term, Bush faced criticism as a result of: budget defecits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largest immigrant group in American society in recent years? Latinos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Immigration supporters argue that immigrants: perform jobs that others do not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 experienced the most population growth at the beginning of this century in the: Sunbelt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these correctly describes how American society is changing? Life expectancy is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did the 1994 Violence Against Women Act do? increase resources to prosecute men guilty of violent acts against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wealty, independent president candidate in 1992H. Ross Perot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trade agreement among the US, Canada, and MexicoNAFTA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broadens government's powers to monitor suspected terroristsPatriot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that gave resident status to some illegal immigrantsImmigration and Control Act of 1986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agreement designed to reduce tariffs and promote free tradeGATT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Republican who opposed President ClintonNewt Gingrich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that eased immigration restrictionsImmigration Act of 1990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Afghannistan Islamic fundamentalist govn'tTaliban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solutions to living organisms' problemsbiotechnology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intergrating different nations' economies and culturesglobalization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Microsoft? Bill Gates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AppleSteve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Dell Computers? Michael Dell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Amazon. com? Jeff Bezo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was the 2000 election historic? it was so close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won the popular vote? Al Gore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resposible for the bombing of the WTC? Al Qaeda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the leader of the Al Qaeda? Osama Bin Laden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bombing of the Embassies was in? Nairobi, Kenya, and Tanzania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New York's mayor at the time of 9-11? Rudy Giuliani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the Butcher of the Balkans? Slobadan Milosevic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33 INTO A NEW CENTURY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https://assignbuster.com/chapter-33-into-a-new-century/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33 into a new century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33-into-a-new-centu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33 into a new century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33 into a new century</dc:title>
  <dc:subject>Others;</dc:subject>
  <dc:creator>AssignBuster</dc:creator>
  <cp:keywords/>
  <dc:description>Globalization How did Clinton attract voters in 1992? promoted himself as a centrist One victory of the Clinton administration was? the passage of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