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Additional science</w:t>
        </w:r>
      </w:hyperlink>
      <w:bookmarkEnd w:id="0"/>
    </w:p>
    <w:p>
      <w:r>
        <w:br w:type="page"/>
      </w:r>
    </w:p>
    <w:p>
      <w:pPr>
        <w:pStyle w:val="TextBody"/>
        <w:bidi w:val="0"/>
        <w:jc w:val="start"/>
        <w:rPr/>
      </w:pPr>
      <w:r>
        <w:rPr/>
        <w:t xml:space="preserve">I will investigate the factors that may affect the period of the pendulum. Each factor will be explored through the preliminary tests and a brief conclusion will be made. Afterwards, I will choose the factor which has shown the strongest results and do further investigations through the main experiment. The results will be recorded; spearman’s rank calculations will be made for each preliminary and lastly, they will be all presented in a graph. Lastly, a conclusion and evaluation will be made based on the results at the end. </w:t>
      </w:r>
    </w:p>
    <w:p>
      <w:pPr>
        <w:pStyle w:val="TextBody"/>
        <w:bidi w:val="0"/>
        <w:spacing w:before="0" w:after="283"/>
        <w:jc w:val="start"/>
        <w:rPr/>
      </w:pPr>
      <w:r>
        <w:rPr/>
        <w:t xml:space="preserve">MY PRELIMINARY TESTS &amp; RESULTS </w:t>
      </w:r>
    </w:p>
    <w:p>
      <w:pPr>
        <w:pStyle w:val="TextBody"/>
        <w:bidi w:val="0"/>
        <w:spacing w:before="0" w:after="283"/>
        <w:jc w:val="start"/>
        <w:rPr/>
      </w:pPr>
      <w:r>
        <w:rPr/>
        <w:t xml:space="preserve">Preliminary Test # 1: </w:t>
      </w:r>
    </w:p>
    <w:p>
      <w:pPr>
        <w:pStyle w:val="TextBody"/>
        <w:bidi w:val="0"/>
        <w:spacing w:before="0" w:after="283"/>
        <w:jc w:val="start"/>
        <w:rPr/>
      </w:pPr>
      <w:r>
        <w:rPr/>
        <w:t xml:space="preserve">In this preliminary test I will explore whether the angle at which the ball bearing is dropped affects the time of one period. </w:t>
      </w:r>
    </w:p>
    <w:p>
      <w:pPr>
        <w:pStyle w:val="TextBody"/>
        <w:bidi w:val="0"/>
        <w:spacing w:before="0" w:after="283"/>
        <w:jc w:val="start"/>
        <w:rPr/>
      </w:pPr>
      <w:r>
        <w:rPr/>
        <w:t xml:space="preserve">==&gt; Independent Variable: The angle at which the ball bearing is dropped. </w:t>
      </w:r>
    </w:p>
    <w:p>
      <w:pPr>
        <w:pStyle w:val="TextBody"/>
        <w:bidi w:val="0"/>
        <w:spacing w:before="0" w:after="283"/>
        <w:jc w:val="start"/>
        <w:rPr/>
      </w:pPr>
      <w:r>
        <w:rPr/>
        <w:t xml:space="preserve">==&gt; Control Variables: Material of ball, length of string, size of ball, time I start the stopwatch. These variables are kept constant so that the angle is pure reason as to why the times change for each angle, making the results more accurate. </w:t>
      </w:r>
    </w:p>
    <w:p>
      <w:pPr>
        <w:pStyle w:val="TextBody"/>
        <w:bidi w:val="0"/>
        <w:spacing w:before="0" w:after="283"/>
        <w:jc w:val="start"/>
        <w:rPr/>
      </w:pPr>
      <w:r>
        <w:rPr/>
        <w:t xml:space="preserve">Method: </w:t>
      </w:r>
    </w:p>
    <w:p>
      <w:pPr>
        <w:pStyle w:val="TextBody"/>
        <w:bidi w:val="0"/>
        <w:spacing w:before="0" w:after="283"/>
        <w:jc w:val="start"/>
        <w:rPr/>
      </w:pPr>
      <w:r>
        <w:rPr/>
        <w:t xml:space="preserve">1. With a bit of cello tape I stuck the protractor to the end of the retort stand so that it stays the same throughout the experiment. </w:t>
      </w:r>
    </w:p>
    <w:p>
      <w:pPr>
        <w:pStyle w:val="TextBody"/>
        <w:bidi w:val="0"/>
        <w:spacing w:before="0" w:after="283"/>
        <w:jc w:val="start"/>
        <w:rPr/>
      </w:pPr>
      <w:r>
        <w:rPr/>
        <w:t xml:space="preserve">2. Just over 30cm of string is measured and cut and a loop is made where the ball bearing will hook onto. </w:t>
      </w:r>
    </w:p>
    <w:p>
      <w:pPr>
        <w:pStyle w:val="TextBody"/>
        <w:bidi w:val="0"/>
        <w:spacing w:before="0" w:after="283"/>
        <w:jc w:val="start"/>
        <w:rPr/>
      </w:pPr>
      <w:r>
        <w:rPr/>
        <w:t xml:space="preserve">3. Then the string is attached to the retort stand. </w:t>
      </w:r>
    </w:p>
    <w:p>
      <w:pPr>
        <w:pStyle w:val="TextBody"/>
        <w:bidi w:val="0"/>
        <w:spacing w:before="0" w:after="283"/>
        <w:jc w:val="start"/>
        <w:rPr/>
      </w:pPr>
      <w:r>
        <w:rPr/>
        <w:t xml:space="preserve">4. Whilst looking at the protractor the ball bearing is hung at the specific angle, then the stopwatch starts when the ball is dropped. </w:t>
      </w:r>
    </w:p>
    <w:p>
      <w:pPr>
        <w:pStyle w:val="TextBody"/>
        <w:bidi w:val="0"/>
        <w:spacing w:before="0" w:after="283"/>
        <w:jc w:val="start"/>
        <w:rPr/>
      </w:pPr>
      <w:r>
        <w:rPr/>
        <w:t xml:space="preserve">5. The stopwatch is then stopped when one period is over. </w:t>
      </w:r>
    </w:p>
    <w:p>
      <w:pPr>
        <w:pStyle w:val="TextBody"/>
        <w:bidi w:val="0"/>
        <w:spacing w:before="0" w:after="283"/>
        <w:jc w:val="start"/>
        <w:rPr/>
      </w:pPr>
      <w:r>
        <w:rPr/>
        <w:t xml:space="preserve">6. Each angle is repeated 7 times for accuracy. All the results are recorded into a table and the averages are calculated afterwards with the calculator. </w:t>
      </w:r>
    </w:p>
    <w:p>
      <w:pPr>
        <w:pStyle w:val="TextBody"/>
        <w:bidi w:val="0"/>
        <w:spacing w:before="0" w:after="283"/>
        <w:jc w:val="start"/>
        <w:rPr/>
      </w:pPr>
      <w:r>
        <w:rPr/>
        <w:t xml:space="preserve">Angle it is dropped </w:t>
      </w:r>
    </w:p>
    <w:p>
      <w:pPr>
        <w:pStyle w:val="TextBody"/>
        <w:bidi w:val="0"/>
        <w:spacing w:before="0" w:after="283"/>
        <w:jc w:val="start"/>
        <w:rPr/>
      </w:pPr>
      <w:r>
        <w:rPr/>
        <w:t xml:space="preserve">(degrees) </w:t>
      </w:r>
    </w:p>
    <w:p>
      <w:pPr>
        <w:pStyle w:val="TextBody"/>
        <w:bidi w:val="0"/>
        <w:spacing w:before="0" w:after="283"/>
        <w:jc w:val="start"/>
        <w:rPr/>
      </w:pPr>
      <w:r>
        <w:rPr/>
        <w:t xml:space="preserve">1st time (secs) </w:t>
      </w:r>
    </w:p>
    <w:p>
      <w:pPr>
        <w:pStyle w:val="TextBody"/>
        <w:bidi w:val="0"/>
        <w:spacing w:before="0" w:after="283"/>
        <w:jc w:val="start"/>
        <w:rPr/>
      </w:pPr>
      <w:r>
        <w:rPr/>
        <w:t xml:space="preserve">2nd time (secs) </w:t>
      </w:r>
    </w:p>
    <w:p>
      <w:pPr>
        <w:pStyle w:val="TextBody"/>
        <w:bidi w:val="0"/>
        <w:spacing w:before="0" w:after="283"/>
        <w:jc w:val="start"/>
        <w:rPr/>
      </w:pPr>
      <w:r>
        <w:rPr/>
        <w:t xml:space="preserve">3rd time (secs) </w:t>
      </w:r>
    </w:p>
    <w:p>
      <w:pPr>
        <w:pStyle w:val="TextBody"/>
        <w:bidi w:val="0"/>
        <w:spacing w:before="0" w:after="283"/>
        <w:jc w:val="start"/>
        <w:rPr/>
      </w:pPr>
      <w:r>
        <w:rPr/>
        <w:t xml:space="preserve">4th time (secs) </w:t>
      </w:r>
    </w:p>
    <w:p>
      <w:pPr>
        <w:pStyle w:val="TextBody"/>
        <w:bidi w:val="0"/>
        <w:spacing w:before="0" w:after="283"/>
        <w:jc w:val="start"/>
        <w:rPr/>
      </w:pPr>
      <w:r>
        <w:rPr/>
        <w:t xml:space="preserve">5th time (secs) </w:t>
      </w:r>
    </w:p>
    <w:p>
      <w:pPr>
        <w:pStyle w:val="TextBody"/>
        <w:bidi w:val="0"/>
        <w:spacing w:before="0" w:after="283"/>
        <w:jc w:val="start"/>
        <w:rPr/>
      </w:pPr>
      <w:r>
        <w:rPr/>
        <w:t xml:space="preserve">6th time (secs) </w:t>
      </w:r>
    </w:p>
    <w:p>
      <w:pPr>
        <w:pStyle w:val="TextBody"/>
        <w:bidi w:val="0"/>
        <w:spacing w:before="0" w:after="283"/>
        <w:jc w:val="start"/>
        <w:rPr/>
      </w:pPr>
      <w:r>
        <w:rPr/>
        <w:t xml:space="preserve">7th time (secs) </w:t>
      </w:r>
    </w:p>
    <w:p>
      <w:pPr>
        <w:pStyle w:val="TextBody"/>
        <w:bidi w:val="0"/>
        <w:spacing w:before="0" w:after="283"/>
        <w:jc w:val="start"/>
        <w:rPr/>
      </w:pPr>
      <w:r>
        <w:rPr/>
        <w:t xml:space="preserve">Average (to 2. d. p) </w:t>
      </w:r>
    </w:p>
    <w:p>
      <w:pPr>
        <w:pStyle w:val="TextBody"/>
        <w:bidi w:val="0"/>
        <w:spacing w:before="0" w:after="283"/>
        <w:jc w:val="start"/>
        <w:rPr/>
      </w:pPr>
      <w:r>
        <w:rPr/>
        <w:t xml:space="preserve">180 </w:t>
      </w:r>
    </w:p>
    <w:p>
      <w:pPr>
        <w:pStyle w:val="TextBody"/>
        <w:bidi w:val="0"/>
        <w:spacing w:before="0" w:after="283"/>
        <w:jc w:val="start"/>
        <w:rPr/>
      </w:pPr>
      <w:r>
        <w:rPr/>
        <w:t xml:space="preserve">1. 25 </w:t>
      </w:r>
    </w:p>
    <w:p>
      <w:pPr>
        <w:pStyle w:val="TextBody"/>
        <w:bidi w:val="0"/>
        <w:spacing w:before="0" w:after="283"/>
        <w:jc w:val="start"/>
        <w:rPr/>
      </w:pPr>
      <w:r>
        <w:rPr/>
        <w:t xml:space="preserve">1. 10 </w:t>
      </w:r>
    </w:p>
    <w:p>
      <w:pPr>
        <w:pStyle w:val="TextBody"/>
        <w:bidi w:val="0"/>
        <w:spacing w:before="0" w:after="283"/>
        <w:jc w:val="start"/>
        <w:rPr/>
      </w:pPr>
      <w:r>
        <w:rPr/>
        <w:t xml:space="preserve">1. 32 </w:t>
      </w:r>
    </w:p>
    <w:p>
      <w:pPr>
        <w:pStyle w:val="TextBody"/>
        <w:bidi w:val="0"/>
        <w:spacing w:before="0" w:after="283"/>
        <w:jc w:val="start"/>
        <w:rPr/>
      </w:pPr>
      <w:r>
        <w:rPr/>
        <w:t xml:space="preserve">1. 32 </w:t>
      </w:r>
    </w:p>
    <w:p>
      <w:pPr>
        <w:pStyle w:val="TextBody"/>
        <w:bidi w:val="0"/>
        <w:spacing w:before="0" w:after="283"/>
        <w:jc w:val="start"/>
        <w:rPr/>
      </w:pPr>
      <w:r>
        <w:rPr/>
        <w:t xml:space="preserve">1. 42 </w:t>
      </w:r>
    </w:p>
    <w:p>
      <w:pPr>
        <w:pStyle w:val="TextBody"/>
        <w:bidi w:val="0"/>
        <w:spacing w:before="0" w:after="283"/>
        <w:jc w:val="start"/>
        <w:rPr/>
      </w:pPr>
      <w:r>
        <w:rPr/>
        <w:t xml:space="preserve">1. 10 </w:t>
      </w:r>
    </w:p>
    <w:p>
      <w:pPr>
        <w:pStyle w:val="TextBody"/>
        <w:bidi w:val="0"/>
        <w:spacing w:before="0" w:after="283"/>
        <w:jc w:val="start"/>
        <w:rPr/>
      </w:pPr>
      <w:r>
        <w:rPr/>
        <w:t xml:space="preserve">1. 41 </w:t>
      </w:r>
    </w:p>
    <w:p>
      <w:pPr>
        <w:pStyle w:val="TextBody"/>
        <w:bidi w:val="0"/>
        <w:spacing w:before="0" w:after="283"/>
        <w:jc w:val="start"/>
        <w:rPr/>
      </w:pPr>
      <w:r>
        <w:rPr/>
        <w:t xml:space="preserve">1. 34 </w:t>
      </w:r>
    </w:p>
    <w:p>
      <w:pPr>
        <w:pStyle w:val="TextBody"/>
        <w:bidi w:val="0"/>
        <w:spacing w:before="0" w:after="283"/>
        <w:jc w:val="start"/>
        <w:rPr/>
      </w:pPr>
      <w:r>
        <w:rPr/>
        <w:t xml:space="preserve">170 </w:t>
      </w:r>
    </w:p>
    <w:p>
      <w:pPr>
        <w:pStyle w:val="TextBody"/>
        <w:bidi w:val="0"/>
        <w:spacing w:before="0" w:after="283"/>
        <w:jc w:val="start"/>
        <w:rPr/>
      </w:pPr>
      <w:r>
        <w:rPr/>
        <w:t xml:space="preserve">1. 29 </w:t>
      </w:r>
    </w:p>
    <w:p>
      <w:pPr>
        <w:pStyle w:val="TextBody"/>
        <w:bidi w:val="0"/>
        <w:spacing w:before="0" w:after="283"/>
        <w:jc w:val="start"/>
        <w:rPr/>
      </w:pPr>
      <w:r>
        <w:rPr/>
        <w:t xml:space="preserve">1. 27 </w:t>
      </w:r>
    </w:p>
    <w:p>
      <w:pPr>
        <w:pStyle w:val="TextBody"/>
        <w:bidi w:val="0"/>
        <w:spacing w:before="0" w:after="283"/>
        <w:jc w:val="start"/>
        <w:rPr/>
      </w:pPr>
      <w:r>
        <w:rPr/>
        <w:t xml:space="preserve">1. 28 </w:t>
      </w:r>
    </w:p>
    <w:p>
      <w:pPr>
        <w:pStyle w:val="TextBody"/>
        <w:bidi w:val="0"/>
        <w:spacing w:before="0" w:after="283"/>
        <w:jc w:val="start"/>
        <w:rPr/>
      </w:pPr>
      <w:r>
        <w:rPr/>
        <w:t xml:space="preserve">1. 24 </w:t>
      </w:r>
    </w:p>
    <w:p>
      <w:pPr>
        <w:pStyle w:val="TextBody"/>
        <w:bidi w:val="0"/>
        <w:spacing w:before="0" w:after="283"/>
        <w:jc w:val="start"/>
        <w:rPr/>
      </w:pPr>
      <w:r>
        <w:rPr/>
        <w:t xml:space="preserve">1. 09 </w:t>
      </w:r>
    </w:p>
    <w:p>
      <w:pPr>
        <w:pStyle w:val="TextBody"/>
        <w:bidi w:val="0"/>
        <w:spacing w:before="0" w:after="283"/>
        <w:jc w:val="start"/>
        <w:rPr/>
      </w:pPr>
      <w:r>
        <w:rPr/>
        <w:t xml:space="preserve">1. 24 </w:t>
      </w:r>
    </w:p>
    <w:p>
      <w:pPr>
        <w:pStyle w:val="TextBody"/>
        <w:bidi w:val="0"/>
        <w:spacing w:before="0" w:after="283"/>
        <w:jc w:val="start"/>
        <w:rPr/>
      </w:pPr>
      <w:r>
        <w:rPr/>
        <w:t xml:space="preserve">1. 25 </w:t>
      </w:r>
    </w:p>
    <w:p>
      <w:pPr>
        <w:pStyle w:val="TextBody"/>
        <w:bidi w:val="0"/>
        <w:spacing w:before="0" w:after="283"/>
        <w:jc w:val="start"/>
        <w:rPr/>
      </w:pPr>
      <w:r>
        <w:rPr/>
        <w:t xml:space="preserve">1. 26 </w:t>
      </w:r>
    </w:p>
    <w:p>
      <w:pPr>
        <w:pStyle w:val="TextBody"/>
        <w:bidi w:val="0"/>
        <w:spacing w:before="0" w:after="283"/>
        <w:jc w:val="start"/>
        <w:rPr/>
      </w:pPr>
      <w:r>
        <w:rPr/>
        <w:t xml:space="preserve">160 </w:t>
      </w:r>
    </w:p>
    <w:p>
      <w:pPr>
        <w:pStyle w:val="TextBody"/>
        <w:bidi w:val="0"/>
        <w:spacing w:before="0" w:after="283"/>
        <w:jc w:val="start"/>
        <w:rPr/>
      </w:pPr>
      <w:r>
        <w:rPr/>
        <w:t xml:space="preserve">1. 22 </w:t>
      </w:r>
    </w:p>
    <w:p>
      <w:pPr>
        <w:pStyle w:val="TextBody"/>
        <w:bidi w:val="0"/>
        <w:spacing w:before="0" w:after="283"/>
        <w:jc w:val="start"/>
        <w:rPr/>
      </w:pPr>
      <w:r>
        <w:rPr/>
        <w:t xml:space="preserve">1. 22 </w:t>
      </w:r>
    </w:p>
    <w:p>
      <w:pPr>
        <w:pStyle w:val="TextBody"/>
        <w:bidi w:val="0"/>
        <w:spacing w:before="0" w:after="283"/>
        <w:jc w:val="start"/>
        <w:rPr/>
      </w:pPr>
      <w:r>
        <w:rPr/>
        <w:t xml:space="preserve">1. 28 </w:t>
      </w:r>
    </w:p>
    <w:p>
      <w:pPr>
        <w:pStyle w:val="TextBody"/>
        <w:bidi w:val="0"/>
        <w:spacing w:before="0" w:after="283"/>
        <w:jc w:val="start"/>
        <w:rPr/>
      </w:pPr>
      <w:r>
        <w:rPr/>
        <w:t xml:space="preserve">1. 25 </w:t>
      </w:r>
    </w:p>
    <w:p>
      <w:pPr>
        <w:pStyle w:val="TextBody"/>
        <w:bidi w:val="0"/>
        <w:spacing w:before="0" w:after="283"/>
        <w:jc w:val="start"/>
        <w:rPr/>
      </w:pPr>
      <w:r>
        <w:rPr/>
        <w:t xml:space="preserve">1. 25 </w:t>
      </w:r>
    </w:p>
    <w:p>
      <w:pPr>
        <w:pStyle w:val="TextBody"/>
        <w:bidi w:val="0"/>
        <w:spacing w:before="0" w:after="283"/>
        <w:jc w:val="start"/>
        <w:rPr/>
      </w:pPr>
      <w:r>
        <w:rPr/>
        <w:t xml:space="preserve">1. 27 </w:t>
      </w:r>
    </w:p>
    <w:p>
      <w:pPr>
        <w:pStyle w:val="TextBody"/>
        <w:bidi w:val="0"/>
        <w:spacing w:before="0" w:after="283"/>
        <w:jc w:val="start"/>
        <w:rPr/>
      </w:pPr>
      <w:r>
        <w:rPr/>
        <w:t xml:space="preserve">1. 19 </w:t>
      </w:r>
    </w:p>
    <w:p>
      <w:pPr>
        <w:pStyle w:val="TextBody"/>
        <w:bidi w:val="0"/>
        <w:spacing w:before="0" w:after="283"/>
        <w:jc w:val="start"/>
        <w:rPr/>
      </w:pPr>
      <w:r>
        <w:rPr/>
        <w:t xml:space="preserve">1. 24 </w:t>
      </w:r>
    </w:p>
    <w:p>
      <w:pPr>
        <w:pStyle w:val="TextBody"/>
        <w:bidi w:val="0"/>
        <w:spacing w:before="0" w:after="283"/>
        <w:jc w:val="start"/>
        <w:rPr/>
      </w:pPr>
      <w:r>
        <w:rPr/>
        <w:t xml:space="preserve">150 </w:t>
      </w:r>
    </w:p>
    <w:p>
      <w:pPr>
        <w:pStyle w:val="TextBody"/>
        <w:bidi w:val="0"/>
        <w:spacing w:before="0" w:after="283"/>
        <w:jc w:val="start"/>
        <w:rPr/>
      </w:pPr>
      <w:r>
        <w:rPr/>
        <w:t xml:space="preserve">1. 16 </w:t>
      </w:r>
    </w:p>
    <w:p>
      <w:pPr>
        <w:pStyle w:val="TextBody"/>
        <w:bidi w:val="0"/>
        <w:spacing w:before="0" w:after="283"/>
        <w:jc w:val="start"/>
        <w:rPr/>
      </w:pPr>
      <w:r>
        <w:rPr/>
        <w:t xml:space="preserve">1. 15 </w:t>
      </w:r>
    </w:p>
    <w:p>
      <w:pPr>
        <w:pStyle w:val="TextBody"/>
        <w:bidi w:val="0"/>
        <w:spacing w:before="0" w:after="283"/>
        <w:jc w:val="start"/>
        <w:rPr/>
      </w:pPr>
      <w:r>
        <w:rPr/>
        <w:t xml:space="preserve">1. 16 </w:t>
      </w:r>
    </w:p>
    <w:p>
      <w:pPr>
        <w:pStyle w:val="TextBody"/>
        <w:bidi w:val="0"/>
        <w:spacing w:before="0" w:after="283"/>
        <w:jc w:val="start"/>
        <w:rPr/>
      </w:pPr>
      <w:r>
        <w:rPr/>
        <w:t xml:space="preserve">1. 26 </w:t>
      </w:r>
    </w:p>
    <w:p>
      <w:pPr>
        <w:pStyle w:val="TextBody"/>
        <w:bidi w:val="0"/>
        <w:spacing w:before="0" w:after="283"/>
        <w:jc w:val="start"/>
        <w:rPr/>
      </w:pPr>
      <w:r>
        <w:rPr/>
        <w:t xml:space="preserve">1. 20 </w:t>
      </w:r>
    </w:p>
    <w:p>
      <w:pPr>
        <w:pStyle w:val="TextBody"/>
        <w:bidi w:val="0"/>
        <w:spacing w:before="0" w:after="283"/>
        <w:jc w:val="start"/>
        <w:rPr/>
      </w:pPr>
      <w:r>
        <w:rPr/>
        <w:t xml:space="preserve">1. 22 </w:t>
      </w:r>
    </w:p>
    <w:p>
      <w:pPr>
        <w:pStyle w:val="TextBody"/>
        <w:bidi w:val="0"/>
        <w:spacing w:before="0" w:after="283"/>
        <w:jc w:val="start"/>
        <w:rPr/>
      </w:pPr>
      <w:r>
        <w:rPr/>
        <w:t xml:space="preserve">1. 14 </w:t>
      </w:r>
    </w:p>
    <w:p>
      <w:pPr>
        <w:pStyle w:val="TextBody"/>
        <w:bidi w:val="0"/>
        <w:spacing w:before="0" w:after="283"/>
        <w:jc w:val="start"/>
        <w:rPr/>
      </w:pPr>
      <w:r>
        <w:rPr/>
        <w:t xml:space="preserve">1. 18 </w:t>
      </w:r>
    </w:p>
    <w:p>
      <w:pPr>
        <w:pStyle w:val="TextBody"/>
        <w:bidi w:val="0"/>
        <w:spacing w:before="0" w:after="283"/>
        <w:jc w:val="start"/>
        <w:rPr/>
      </w:pPr>
      <w:r>
        <w:rPr/>
        <w:t xml:space="preserve">Angle it is dropped (degrees) </w:t>
      </w:r>
    </w:p>
    <w:p>
      <w:pPr>
        <w:pStyle w:val="TextBody"/>
        <w:bidi w:val="0"/>
        <w:spacing w:before="0" w:after="283"/>
        <w:jc w:val="start"/>
        <w:rPr/>
      </w:pPr>
      <w:r>
        <w:rPr/>
        <w:t xml:space="preserve">Spearman’s rank </w:t>
      </w:r>
    </w:p>
    <w:p>
      <w:pPr>
        <w:pStyle w:val="TextBody"/>
        <w:bidi w:val="0"/>
        <w:spacing w:before="0" w:after="283"/>
        <w:jc w:val="start"/>
        <w:rPr/>
      </w:pPr>
      <w:r>
        <w:rPr/>
        <w:t xml:space="preserve">Average times (seconds &amp; to 2. d. p) </w:t>
      </w:r>
    </w:p>
    <w:p>
      <w:pPr>
        <w:pStyle w:val="TextBody"/>
        <w:bidi w:val="0"/>
        <w:spacing w:before="0" w:after="283"/>
        <w:jc w:val="start"/>
        <w:rPr/>
      </w:pPr>
      <w:r>
        <w:rPr/>
        <w:t xml:space="preserve">Spearman’s rank </w:t>
      </w:r>
    </w:p>
    <w:p>
      <w:pPr>
        <w:pStyle w:val="TextBody"/>
        <w:bidi w:val="0"/>
        <w:spacing w:before="0" w:after="283"/>
        <w:jc w:val="start"/>
        <w:rPr/>
      </w:pPr>
      <w:r>
        <w:rPr/>
        <w:t xml:space="preserve">d^2 </w:t>
      </w:r>
    </w:p>
    <w:p>
      <w:pPr>
        <w:pStyle w:val="TextBody"/>
        <w:bidi w:val="0"/>
        <w:spacing w:before="0" w:after="283"/>
        <w:jc w:val="start"/>
        <w:rPr/>
      </w:pPr>
      <w:r>
        <w:rPr/>
        <w:t xml:space="preserve">180 </w:t>
      </w:r>
    </w:p>
    <w:p>
      <w:pPr>
        <w:pStyle w:val="TextBody"/>
        <w:bidi w:val="0"/>
        <w:spacing w:before="0" w:after="283"/>
        <w:jc w:val="start"/>
        <w:rPr/>
      </w:pPr>
      <w:r>
        <w:rPr/>
        <w:t xml:space="preserve">1 </w:t>
      </w:r>
    </w:p>
    <w:p>
      <w:pPr>
        <w:pStyle w:val="TextBody"/>
        <w:bidi w:val="0"/>
        <w:spacing w:before="0" w:after="283"/>
        <w:jc w:val="start"/>
        <w:rPr/>
      </w:pPr>
      <w:r>
        <w:rPr/>
        <w:t xml:space="preserve">1. 34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170 </w:t>
      </w:r>
    </w:p>
    <w:p>
      <w:pPr>
        <w:pStyle w:val="TextBody"/>
        <w:bidi w:val="0"/>
        <w:spacing w:before="0" w:after="283"/>
        <w:jc w:val="start"/>
        <w:rPr/>
      </w:pPr>
      <w:r>
        <w:rPr/>
        <w:t xml:space="preserve">2 </w:t>
      </w:r>
    </w:p>
    <w:p>
      <w:pPr>
        <w:pStyle w:val="TextBody"/>
        <w:bidi w:val="0"/>
        <w:spacing w:before="0" w:after="283"/>
        <w:jc w:val="start"/>
        <w:rPr/>
      </w:pPr>
      <w:r>
        <w:rPr/>
        <w:t xml:space="preserve">1. 26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160 </w:t>
      </w:r>
    </w:p>
    <w:p>
      <w:pPr>
        <w:pStyle w:val="TextBody"/>
        <w:bidi w:val="0"/>
        <w:spacing w:before="0" w:after="283"/>
        <w:jc w:val="start"/>
        <w:rPr/>
      </w:pPr>
      <w:r>
        <w:rPr/>
        <w:t xml:space="preserve">3 </w:t>
      </w:r>
    </w:p>
    <w:p>
      <w:pPr>
        <w:pStyle w:val="TextBody"/>
        <w:bidi w:val="0"/>
        <w:spacing w:before="0" w:after="283"/>
        <w:jc w:val="start"/>
        <w:rPr/>
      </w:pPr>
      <w:r>
        <w:rPr/>
        <w:t xml:space="preserve">1. 24 </w:t>
      </w:r>
    </w:p>
    <w:p>
      <w:pPr>
        <w:pStyle w:val="TextBody"/>
        <w:bidi w:val="0"/>
        <w:spacing w:before="0" w:after="283"/>
        <w:jc w:val="start"/>
        <w:rPr/>
      </w:pPr>
      <w:r>
        <w:rPr/>
        <w:t xml:space="preserve">3 </w:t>
      </w:r>
    </w:p>
    <w:p>
      <w:pPr>
        <w:pStyle w:val="TextBody"/>
        <w:bidi w:val="0"/>
        <w:spacing w:before="0" w:after="283"/>
        <w:jc w:val="start"/>
        <w:rPr/>
      </w:pPr>
      <w:r>
        <w:rPr/>
        <w:t xml:space="preserve">0 </w:t>
      </w:r>
    </w:p>
    <w:p>
      <w:pPr>
        <w:pStyle w:val="TextBody"/>
        <w:bidi w:val="0"/>
        <w:spacing w:before="0" w:after="283"/>
        <w:jc w:val="start"/>
        <w:rPr/>
      </w:pPr>
      <w:r>
        <w:rPr/>
        <w:t xml:space="preserve">150 </w:t>
      </w:r>
    </w:p>
    <w:p>
      <w:pPr>
        <w:pStyle w:val="TextBody"/>
        <w:bidi w:val="0"/>
        <w:spacing w:before="0" w:after="283"/>
        <w:jc w:val="start"/>
        <w:rPr/>
      </w:pPr>
      <w:r>
        <w:rPr/>
        <w:t xml:space="preserve">4 </w:t>
      </w:r>
    </w:p>
    <w:p>
      <w:pPr>
        <w:pStyle w:val="TextBody"/>
        <w:bidi w:val="0"/>
        <w:spacing w:before="0" w:after="283"/>
        <w:jc w:val="start"/>
        <w:rPr/>
      </w:pPr>
      <w:r>
        <w:rPr/>
        <w:t xml:space="preserve">1. 18 </w:t>
      </w:r>
    </w:p>
    <w:p>
      <w:pPr>
        <w:pStyle w:val="TextBody"/>
        <w:bidi w:val="0"/>
        <w:spacing w:before="0" w:after="283"/>
        <w:jc w:val="start"/>
        <w:rPr/>
      </w:pPr>
      <w:r>
        <w:rPr/>
        <w:t xml:space="preserve">4 </w:t>
      </w:r>
    </w:p>
    <w:p>
      <w:pPr>
        <w:pStyle w:val="TextBody"/>
        <w:bidi w:val="0"/>
        <w:spacing w:before="0" w:after="283"/>
        <w:jc w:val="start"/>
        <w:rPr/>
      </w:pPr>
      <w:r>
        <w:rPr/>
        <w:t xml:space="preserve">0 </w:t>
      </w:r>
    </w:p>
    <w:p>
      <w:pPr>
        <w:pStyle w:val="TextBody"/>
        <w:bidi w:val="0"/>
        <w:spacing w:before="0" w:after="283"/>
        <w:jc w:val="start"/>
        <w:rPr/>
      </w:pPr>
      <w:r>
        <w:rPr/>
        <w:t xml:space="preserve">? dï¿½= 0 </w:t>
      </w:r>
    </w:p>
    <w:p>
      <w:pPr>
        <w:pStyle w:val="TextBody"/>
        <w:bidi w:val="0"/>
        <w:spacing w:before="0" w:after="283"/>
        <w:jc w:val="start"/>
        <w:rPr/>
      </w:pPr>
      <w:r>
        <w:rPr/>
        <w:t xml:space="preserve">6 x 0 = 0 </w:t>
      </w:r>
    </w:p>
    <w:p>
      <w:pPr>
        <w:pStyle w:val="TextBody"/>
        <w:bidi w:val="0"/>
        <w:spacing w:before="0" w:after="283"/>
        <w:jc w:val="start"/>
        <w:rPr/>
      </w:pPr>
      <w:r>
        <w:rPr/>
        <w:t xml:space="preserve">n(nï¿½-1) = 4(4ï¿½-1) = 60 </w:t>
      </w:r>
    </w:p>
    <w:p>
      <w:pPr>
        <w:pStyle w:val="TextBody"/>
        <w:bidi w:val="0"/>
        <w:spacing w:before="0" w:after="283"/>
        <w:jc w:val="start"/>
        <w:rPr/>
      </w:pPr>
      <w:r>
        <w:rPr/>
        <w:t xml:space="preserve">= 1- (0/60) </w:t>
      </w:r>
    </w:p>
    <w:p>
      <w:pPr>
        <w:pStyle w:val="TextBody"/>
        <w:bidi w:val="0"/>
        <w:spacing w:before="0" w:after="283"/>
        <w:jc w:val="start"/>
        <w:rPr/>
      </w:pPr>
      <w:r>
        <w:rPr/>
        <w:t xml:space="preserve">Accuracy/Reliability: </w:t>
      </w:r>
    </w:p>
    <w:p>
      <w:pPr>
        <w:pStyle w:val="TextBody"/>
        <w:bidi w:val="0"/>
        <w:spacing w:before="0" w:after="283"/>
        <w:jc w:val="start"/>
        <w:rPr/>
      </w:pPr>
      <w:r>
        <w:rPr/>
        <w:t xml:space="preserve">I believe that these results are quite accurate, as I have learnt from the practise coursework that taping the measuring equipment will improve the accuracy of the results. Therefore, I taped the protractor onto the stand making it easier to read off. However, it was difficult to put the protractor on the stand, as it wasn’t exactly straight on the sand. Furthermore, I think that human error was quite a big concept in this preliminary test. We discovered that we all had different perspectives of the ball bearing so one person would see that it was on 180 degrees whereas someone else would see 175 degrees. Therefore, the readings may be slightly wrong and inaccurate. To improve this test I would make sure that everyone would have their own jobs so that the results are collected through one person’s eyes. </w:t>
      </w:r>
    </w:p>
    <w:p>
      <w:pPr>
        <w:pStyle w:val="TextBody"/>
        <w:bidi w:val="0"/>
        <w:spacing w:before="0" w:after="283"/>
        <w:jc w:val="start"/>
        <w:rPr/>
      </w:pPr>
      <w:r>
        <w:rPr/>
        <w:t xml:space="preserve">As you can see from the graph, that the relationship between the independent variable and the dependent variable would be that as the angle decreases and draws nearer to 90 degrees-which means that there is no swing-, the quicker the time. </w:t>
      </w:r>
    </w:p>
    <w:p>
      <w:pPr>
        <w:pStyle w:val="TextBody"/>
        <w:bidi w:val="0"/>
        <w:spacing w:before="0" w:after="283"/>
        <w:jc w:val="start"/>
        <w:rPr/>
      </w:pPr>
      <w:r>
        <w:rPr/>
        <w:t xml:space="preserve">Lastly, spearman’s rank proves that there is a strong positive correlation, which means that the test has been done quite thoroughly and therefore has produced accurate data. </w:t>
      </w:r>
    </w:p>
    <w:p>
      <w:pPr>
        <w:pStyle w:val="TextBody"/>
        <w:bidi w:val="0"/>
        <w:spacing w:before="0" w:after="283"/>
        <w:jc w:val="start"/>
        <w:rPr/>
      </w:pPr>
      <w:r>
        <w:rPr/>
        <w:t xml:space="preserve">Preliminary Test # 2: </w:t>
      </w:r>
    </w:p>
    <w:p>
      <w:pPr>
        <w:pStyle w:val="TextBody"/>
        <w:bidi w:val="0"/>
        <w:spacing w:before="0" w:after="283"/>
        <w:jc w:val="start"/>
        <w:rPr/>
      </w:pPr>
      <w:r>
        <w:rPr/>
        <w:t xml:space="preserve">I will investigate the different sizes/mass of ball bearings by comparing the speeds of one period. </w:t>
      </w:r>
    </w:p>
    <w:p>
      <w:pPr>
        <w:pStyle w:val="TextBody"/>
        <w:bidi w:val="0"/>
        <w:spacing w:before="0" w:after="283"/>
        <w:jc w:val="start"/>
        <w:rPr/>
      </w:pPr>
      <w:r>
        <w:rPr/>
        <w:t xml:space="preserve">==&gt; Independent Variable: Size/Mass of ball bearing. </w:t>
      </w:r>
    </w:p>
    <w:p>
      <w:pPr>
        <w:pStyle w:val="TextBody"/>
        <w:bidi w:val="0"/>
        <w:spacing w:before="0" w:after="283"/>
        <w:jc w:val="start"/>
        <w:rPr/>
      </w:pPr>
      <w:r>
        <w:rPr/>
        <w:t xml:space="preserve">==&gt; Control Variables: Material of ball bearing, length of string, angle at which it’s dropped, same time I start the stopwatch. These are kept the same so that none of the other factors, except for the size and mass, are affecting the outcome of the results. </w:t>
      </w:r>
    </w:p>
    <w:p>
      <w:pPr>
        <w:pStyle w:val="TextBody"/>
        <w:bidi w:val="0"/>
        <w:spacing w:before="0" w:after="283"/>
        <w:jc w:val="start"/>
        <w:rPr/>
      </w:pPr>
      <w:r>
        <w:rPr/>
        <w:t xml:space="preserve">Method: </w:t>
      </w:r>
    </w:p>
    <w:p>
      <w:pPr>
        <w:pStyle w:val="TextBody"/>
        <w:bidi w:val="0"/>
        <w:spacing w:before="0" w:after="283"/>
        <w:jc w:val="start"/>
        <w:rPr/>
      </w:pPr>
      <w:r>
        <w:rPr/>
        <w:t xml:space="preserve">1. I measure all 3 balls (25mm, 19mm, 13mm) on the electronic scales to find out what they weigh and record them in the table. </w:t>
      </w:r>
    </w:p>
    <w:p>
      <w:pPr>
        <w:pStyle w:val="TextBody"/>
        <w:bidi w:val="0"/>
        <w:spacing w:before="0" w:after="283"/>
        <w:jc w:val="start"/>
        <w:rPr/>
      </w:pPr>
      <w:r>
        <w:rPr/>
        <w:t xml:space="preserve">2. Now I hook the first ball onto the string of 30cm and attach it to the stand. </w:t>
      </w:r>
    </w:p>
    <w:p>
      <w:pPr>
        <w:pStyle w:val="TextBody"/>
        <w:bidi w:val="0"/>
        <w:spacing w:before="0" w:after="283"/>
        <w:jc w:val="start"/>
        <w:rPr/>
      </w:pPr>
      <w:r>
        <w:rPr/>
        <w:t xml:space="preserve">3. The stopwatch starts when the ball is dropped, from 180 degrees. Then the time is recorded. </w:t>
      </w:r>
    </w:p>
    <w:p>
      <w:pPr>
        <w:pStyle w:val="TextBody"/>
        <w:bidi w:val="0"/>
        <w:spacing w:before="0" w:after="283"/>
        <w:jc w:val="start"/>
        <w:rPr/>
      </w:pPr>
      <w:r>
        <w:rPr/>
        <w:t xml:space="preserve">4. This is repeated seven times for accuracy, and then the next two balls carry out steps 2, 3 and 4 again. </w:t>
      </w:r>
    </w:p>
    <w:p>
      <w:pPr>
        <w:pStyle w:val="TextBody"/>
        <w:bidi w:val="0"/>
        <w:spacing w:before="0" w:after="283"/>
        <w:jc w:val="start"/>
        <w:rPr/>
      </w:pPr>
      <w:r>
        <w:rPr/>
        <w:t xml:space="preserve">5. When the table is complete the averages are calculated with the calculator. </w:t>
      </w:r>
    </w:p>
    <w:p>
      <w:pPr>
        <w:pStyle w:val="TextBody"/>
        <w:bidi w:val="0"/>
        <w:spacing w:before="0" w:after="283"/>
        <w:jc w:val="start"/>
        <w:rPr/>
      </w:pPr>
      <w:r>
        <w:rPr/>
        <w:t xml:space="preserve">Mass (grams) </w:t>
      </w:r>
    </w:p>
    <w:p>
      <w:pPr>
        <w:pStyle w:val="TextBody"/>
        <w:bidi w:val="0"/>
        <w:spacing w:before="0" w:after="283"/>
        <w:jc w:val="start"/>
        <w:rPr/>
      </w:pPr>
      <w:r>
        <w:rPr/>
        <w:t xml:space="preserve">Size (mm) </w:t>
      </w:r>
    </w:p>
    <w:p>
      <w:pPr>
        <w:pStyle w:val="TextBody"/>
        <w:bidi w:val="0"/>
        <w:spacing w:before="0" w:after="283"/>
        <w:jc w:val="start"/>
        <w:rPr/>
      </w:pPr>
      <w:r>
        <w:rPr/>
        <w:t xml:space="preserve">1st time (secs) </w:t>
      </w:r>
    </w:p>
    <w:p>
      <w:pPr>
        <w:pStyle w:val="TextBody"/>
        <w:bidi w:val="0"/>
        <w:spacing w:before="0" w:after="283"/>
        <w:jc w:val="start"/>
        <w:rPr/>
      </w:pPr>
      <w:r>
        <w:rPr/>
        <w:t xml:space="preserve">2nd time (secs) </w:t>
      </w:r>
    </w:p>
    <w:p>
      <w:pPr>
        <w:pStyle w:val="TextBody"/>
        <w:bidi w:val="0"/>
        <w:spacing w:before="0" w:after="283"/>
        <w:jc w:val="start"/>
        <w:rPr/>
      </w:pPr>
      <w:r>
        <w:rPr/>
        <w:t xml:space="preserve">3rd time (secs) </w:t>
      </w:r>
    </w:p>
    <w:p>
      <w:pPr>
        <w:pStyle w:val="TextBody"/>
        <w:bidi w:val="0"/>
        <w:spacing w:before="0" w:after="283"/>
        <w:jc w:val="start"/>
        <w:rPr/>
      </w:pPr>
      <w:r>
        <w:rPr/>
        <w:t xml:space="preserve">4th time (secs) </w:t>
      </w:r>
    </w:p>
    <w:p>
      <w:pPr>
        <w:pStyle w:val="TextBody"/>
        <w:bidi w:val="0"/>
        <w:spacing w:before="0" w:after="283"/>
        <w:jc w:val="start"/>
        <w:rPr/>
      </w:pPr>
      <w:r>
        <w:rPr/>
        <w:t xml:space="preserve">5th time (secs) </w:t>
      </w:r>
    </w:p>
    <w:p>
      <w:pPr>
        <w:pStyle w:val="TextBody"/>
        <w:bidi w:val="0"/>
        <w:spacing w:before="0" w:after="283"/>
        <w:jc w:val="start"/>
        <w:rPr/>
      </w:pPr>
      <w:r>
        <w:rPr/>
        <w:t xml:space="preserve">6th time (secs) </w:t>
      </w:r>
    </w:p>
    <w:p>
      <w:pPr>
        <w:pStyle w:val="TextBody"/>
        <w:bidi w:val="0"/>
        <w:spacing w:before="0" w:after="283"/>
        <w:jc w:val="start"/>
        <w:rPr/>
      </w:pPr>
      <w:r>
        <w:rPr/>
        <w:t xml:space="preserve">7th time (secs) </w:t>
      </w:r>
    </w:p>
    <w:p>
      <w:pPr>
        <w:pStyle w:val="TextBody"/>
        <w:bidi w:val="0"/>
        <w:spacing w:before="0" w:after="283"/>
        <w:jc w:val="start"/>
        <w:rPr/>
      </w:pPr>
      <w:r>
        <w:rPr/>
        <w:t xml:space="preserve">Average (to 2. d. p) </w:t>
      </w:r>
    </w:p>
    <w:p>
      <w:pPr>
        <w:pStyle w:val="TextBody"/>
        <w:bidi w:val="0"/>
        <w:spacing w:before="0" w:after="283"/>
        <w:jc w:val="start"/>
        <w:rPr/>
      </w:pPr>
      <w:r>
        <w:rPr/>
        <w:t xml:space="preserve">68. 33 </w:t>
      </w:r>
    </w:p>
    <w:p>
      <w:pPr>
        <w:pStyle w:val="TextBody"/>
        <w:bidi w:val="0"/>
        <w:spacing w:before="0" w:after="283"/>
        <w:jc w:val="start"/>
        <w:rPr/>
      </w:pPr>
      <w:r>
        <w:rPr/>
        <w:t xml:space="preserve">25 </w:t>
      </w:r>
    </w:p>
    <w:p>
      <w:pPr>
        <w:pStyle w:val="TextBody"/>
        <w:bidi w:val="0"/>
        <w:spacing w:before="0" w:after="283"/>
        <w:jc w:val="start"/>
        <w:rPr/>
      </w:pPr>
      <w:r>
        <w:rPr/>
        <w:t xml:space="preserve">1. 36 </w:t>
      </w:r>
    </w:p>
    <w:p>
      <w:pPr>
        <w:pStyle w:val="TextBody"/>
        <w:bidi w:val="0"/>
        <w:spacing w:before="0" w:after="283"/>
        <w:jc w:val="start"/>
        <w:rPr/>
      </w:pPr>
      <w:r>
        <w:rPr/>
        <w:t xml:space="preserve">1. 31 </w:t>
      </w:r>
    </w:p>
    <w:p>
      <w:pPr>
        <w:pStyle w:val="TextBody"/>
        <w:bidi w:val="0"/>
        <w:spacing w:before="0" w:after="283"/>
        <w:jc w:val="start"/>
        <w:rPr/>
      </w:pPr>
      <w:r>
        <w:rPr/>
        <w:t xml:space="preserve">1. 35 </w:t>
      </w:r>
    </w:p>
    <w:p>
      <w:pPr>
        <w:pStyle w:val="TextBody"/>
        <w:bidi w:val="0"/>
        <w:spacing w:before="0" w:after="283"/>
        <w:jc w:val="start"/>
        <w:rPr/>
      </w:pPr>
      <w:r>
        <w:rPr/>
        <w:t xml:space="preserve">1. 30 </w:t>
      </w:r>
    </w:p>
    <w:p>
      <w:pPr>
        <w:pStyle w:val="TextBody"/>
        <w:bidi w:val="0"/>
        <w:spacing w:before="0" w:after="283"/>
        <w:jc w:val="start"/>
        <w:rPr/>
      </w:pPr>
      <w:r>
        <w:rPr/>
        <w:t xml:space="preserve">1. 30 </w:t>
      </w:r>
    </w:p>
    <w:p>
      <w:pPr>
        <w:pStyle w:val="TextBody"/>
        <w:bidi w:val="0"/>
        <w:spacing w:before="0" w:after="283"/>
        <w:jc w:val="start"/>
        <w:rPr/>
      </w:pPr>
      <w:r>
        <w:rPr/>
        <w:t xml:space="preserve">1. 33 </w:t>
      </w:r>
    </w:p>
    <w:p>
      <w:pPr>
        <w:pStyle w:val="TextBody"/>
        <w:bidi w:val="0"/>
        <w:spacing w:before="0" w:after="283"/>
        <w:jc w:val="start"/>
        <w:rPr/>
      </w:pPr>
      <w:r>
        <w:rPr/>
        <w:t xml:space="preserve">1. 34 </w:t>
      </w:r>
    </w:p>
    <w:p>
      <w:pPr>
        <w:pStyle w:val="TextBody"/>
        <w:bidi w:val="0"/>
        <w:spacing w:before="0" w:after="283"/>
        <w:jc w:val="start"/>
        <w:rPr/>
      </w:pPr>
      <w:r>
        <w:rPr/>
        <w:t xml:space="preserve">1. 33 </w:t>
      </w:r>
    </w:p>
    <w:p>
      <w:pPr>
        <w:pStyle w:val="TextBody"/>
        <w:bidi w:val="0"/>
        <w:spacing w:before="0" w:after="283"/>
        <w:jc w:val="start"/>
        <w:rPr/>
      </w:pPr>
      <w:r>
        <w:rPr/>
        <w:t xml:space="preserve">28. 53 </w:t>
      </w:r>
    </w:p>
    <w:p>
      <w:pPr>
        <w:pStyle w:val="TextBody"/>
        <w:bidi w:val="0"/>
        <w:spacing w:before="0" w:after="283"/>
        <w:jc w:val="start"/>
        <w:rPr/>
      </w:pPr>
      <w:r>
        <w:rPr/>
        <w:t xml:space="preserve">19 </w:t>
      </w:r>
    </w:p>
    <w:p>
      <w:pPr>
        <w:pStyle w:val="TextBody"/>
        <w:bidi w:val="0"/>
        <w:spacing w:before="0" w:after="283"/>
        <w:jc w:val="start"/>
        <w:rPr/>
      </w:pPr>
      <w:r>
        <w:rPr/>
        <w:t xml:space="preserve">1. 37 </w:t>
      </w:r>
    </w:p>
    <w:p>
      <w:pPr>
        <w:pStyle w:val="TextBody"/>
        <w:bidi w:val="0"/>
        <w:spacing w:before="0" w:after="283"/>
        <w:jc w:val="start"/>
        <w:rPr/>
      </w:pPr>
      <w:r>
        <w:rPr/>
        <w:t xml:space="preserve">1. 38 </w:t>
      </w:r>
    </w:p>
    <w:p>
      <w:pPr>
        <w:pStyle w:val="TextBody"/>
        <w:bidi w:val="0"/>
        <w:spacing w:before="0" w:after="283"/>
        <w:jc w:val="start"/>
        <w:rPr/>
      </w:pPr>
      <w:r>
        <w:rPr/>
        <w:t xml:space="preserve">1. 12 </w:t>
      </w:r>
    </w:p>
    <w:p>
      <w:pPr>
        <w:pStyle w:val="TextBody"/>
        <w:bidi w:val="0"/>
        <w:spacing w:before="0" w:after="283"/>
        <w:jc w:val="start"/>
        <w:rPr/>
      </w:pPr>
      <w:r>
        <w:rPr/>
        <w:t xml:space="preserve">1. 31 </w:t>
      </w:r>
    </w:p>
    <w:p>
      <w:pPr>
        <w:pStyle w:val="TextBody"/>
        <w:bidi w:val="0"/>
        <w:spacing w:before="0" w:after="283"/>
        <w:jc w:val="start"/>
        <w:rPr/>
      </w:pPr>
      <w:r>
        <w:rPr/>
        <w:t xml:space="preserve">1. 30 </w:t>
      </w:r>
    </w:p>
    <w:p>
      <w:pPr>
        <w:pStyle w:val="TextBody"/>
        <w:bidi w:val="0"/>
        <w:spacing w:before="0" w:after="283"/>
        <w:jc w:val="start"/>
        <w:rPr/>
      </w:pPr>
      <w:r>
        <w:rPr/>
        <w:t xml:space="preserve">1. 34 </w:t>
      </w:r>
    </w:p>
    <w:p>
      <w:pPr>
        <w:pStyle w:val="TextBody"/>
        <w:bidi w:val="0"/>
        <w:spacing w:before="0" w:after="283"/>
        <w:jc w:val="start"/>
        <w:rPr/>
      </w:pPr>
      <w:r>
        <w:rPr/>
        <w:t xml:space="preserve">1. 36 </w:t>
      </w:r>
    </w:p>
    <w:p>
      <w:pPr>
        <w:pStyle w:val="TextBody"/>
        <w:bidi w:val="0"/>
        <w:spacing w:before="0" w:after="283"/>
        <w:jc w:val="start"/>
        <w:rPr/>
      </w:pPr>
      <w:r>
        <w:rPr/>
        <w:t xml:space="preserve">1. 34 </w:t>
      </w:r>
    </w:p>
    <w:p>
      <w:pPr>
        <w:pStyle w:val="TextBody"/>
        <w:bidi w:val="0"/>
        <w:spacing w:before="0" w:after="283"/>
        <w:jc w:val="start"/>
        <w:rPr/>
      </w:pPr>
      <w:r>
        <w:rPr/>
        <w:t xml:space="preserve">12. 02 </w:t>
      </w:r>
    </w:p>
    <w:p>
      <w:pPr>
        <w:pStyle w:val="TextBody"/>
        <w:bidi w:val="0"/>
        <w:spacing w:before="0" w:after="283"/>
        <w:jc w:val="start"/>
        <w:rPr/>
      </w:pPr>
      <w:r>
        <w:rPr/>
        <w:t xml:space="preserve">13 </w:t>
      </w:r>
    </w:p>
    <w:p>
      <w:pPr>
        <w:pStyle w:val="TextBody"/>
        <w:bidi w:val="0"/>
        <w:spacing w:before="0" w:after="283"/>
        <w:jc w:val="start"/>
        <w:rPr/>
      </w:pPr>
      <w:r>
        <w:rPr/>
        <w:t xml:space="preserve">1. 22 </w:t>
      </w:r>
    </w:p>
    <w:p>
      <w:pPr>
        <w:pStyle w:val="TextBody"/>
        <w:bidi w:val="0"/>
        <w:spacing w:before="0" w:after="283"/>
        <w:jc w:val="start"/>
        <w:rPr/>
      </w:pPr>
      <w:r>
        <w:rPr/>
        <w:t xml:space="preserve">1. 49 </w:t>
      </w:r>
    </w:p>
    <w:p>
      <w:pPr>
        <w:pStyle w:val="TextBody"/>
        <w:bidi w:val="0"/>
        <w:spacing w:before="0" w:after="283"/>
        <w:jc w:val="start"/>
        <w:rPr/>
      </w:pPr>
      <w:r>
        <w:rPr/>
        <w:t xml:space="preserve">1. 49 </w:t>
      </w:r>
    </w:p>
    <w:p>
      <w:pPr>
        <w:pStyle w:val="TextBody"/>
        <w:bidi w:val="0"/>
        <w:spacing w:before="0" w:after="283"/>
        <w:jc w:val="start"/>
        <w:rPr/>
      </w:pPr>
      <w:r>
        <w:rPr/>
        <w:t xml:space="preserve">1. 50 </w:t>
      </w:r>
    </w:p>
    <w:p>
      <w:pPr>
        <w:pStyle w:val="TextBody"/>
        <w:bidi w:val="0"/>
        <w:spacing w:before="0" w:after="283"/>
        <w:jc w:val="start"/>
        <w:rPr/>
      </w:pPr>
      <w:r>
        <w:rPr/>
        <w:t xml:space="preserve">1. 47 </w:t>
      </w:r>
    </w:p>
    <w:p>
      <w:pPr>
        <w:pStyle w:val="TextBody"/>
        <w:bidi w:val="0"/>
        <w:spacing w:before="0" w:after="283"/>
        <w:jc w:val="start"/>
        <w:rPr/>
      </w:pPr>
      <w:r>
        <w:rPr/>
        <w:t xml:space="preserve">1. 48 </w:t>
      </w:r>
    </w:p>
    <w:p>
      <w:pPr>
        <w:pStyle w:val="TextBody"/>
        <w:bidi w:val="0"/>
        <w:spacing w:before="0" w:after="283"/>
        <w:jc w:val="start"/>
        <w:rPr/>
      </w:pPr>
      <w:r>
        <w:rPr/>
        <w:t xml:space="preserve">1. 46 </w:t>
      </w:r>
    </w:p>
    <w:p>
      <w:pPr>
        <w:pStyle w:val="TextBody"/>
        <w:bidi w:val="0"/>
        <w:spacing w:before="0" w:after="283"/>
        <w:jc w:val="start"/>
        <w:rPr/>
      </w:pPr>
      <w:r>
        <w:rPr/>
        <w:t xml:space="preserve">1. 48 </w:t>
      </w:r>
    </w:p>
    <w:p>
      <w:pPr>
        <w:pStyle w:val="TextBody"/>
        <w:bidi w:val="0"/>
        <w:spacing w:before="0" w:after="283"/>
        <w:jc w:val="start"/>
        <w:rPr/>
      </w:pPr>
      <w:r>
        <w:rPr/>
        <w:t xml:space="preserve">Size (mm, diameter) </w:t>
      </w:r>
    </w:p>
    <w:p>
      <w:pPr>
        <w:pStyle w:val="TextBody"/>
        <w:bidi w:val="0"/>
        <w:spacing w:before="0" w:after="283"/>
        <w:jc w:val="start"/>
        <w:rPr/>
      </w:pPr>
      <w:r>
        <w:rPr/>
        <w:t xml:space="preserve">Spearman’s rank </w:t>
      </w:r>
    </w:p>
    <w:p>
      <w:pPr>
        <w:pStyle w:val="TextBody"/>
        <w:bidi w:val="0"/>
        <w:spacing w:before="0" w:after="283"/>
        <w:jc w:val="start"/>
        <w:rPr/>
      </w:pPr>
      <w:r>
        <w:rPr/>
        <w:t xml:space="preserve">Average times (seconds &amp; to 2. d. p) </w:t>
      </w:r>
    </w:p>
    <w:p>
      <w:pPr>
        <w:pStyle w:val="TextBody"/>
        <w:bidi w:val="0"/>
        <w:spacing w:before="0" w:after="283"/>
        <w:jc w:val="start"/>
        <w:rPr/>
      </w:pPr>
      <w:r>
        <w:rPr/>
        <w:t xml:space="preserve">Spearman’s rank </w:t>
      </w:r>
    </w:p>
    <w:p>
      <w:pPr>
        <w:pStyle w:val="TextBody"/>
        <w:bidi w:val="0"/>
        <w:spacing w:before="0" w:after="283"/>
        <w:jc w:val="start"/>
        <w:rPr/>
      </w:pPr>
      <w:r>
        <w:rPr/>
        <w:t xml:space="preserve">d^2 </w:t>
      </w:r>
    </w:p>
    <w:p>
      <w:pPr>
        <w:pStyle w:val="TextBody"/>
        <w:bidi w:val="0"/>
        <w:spacing w:before="0" w:after="283"/>
        <w:jc w:val="start"/>
        <w:rPr/>
      </w:pPr>
      <w:r>
        <w:rPr/>
        <w:t xml:space="preserve">25 </w:t>
      </w:r>
    </w:p>
    <w:p>
      <w:pPr>
        <w:pStyle w:val="TextBody"/>
        <w:bidi w:val="0"/>
        <w:spacing w:before="0" w:after="283"/>
        <w:jc w:val="start"/>
        <w:rPr/>
      </w:pPr>
      <w:r>
        <w:rPr/>
        <w:t xml:space="preserve">1 </w:t>
      </w:r>
    </w:p>
    <w:p>
      <w:pPr>
        <w:pStyle w:val="TextBody"/>
        <w:bidi w:val="0"/>
        <w:spacing w:before="0" w:after="283"/>
        <w:jc w:val="start"/>
        <w:rPr/>
      </w:pPr>
      <w:r>
        <w:rPr/>
        <w:t xml:space="preserve">1. 33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19 </w:t>
      </w:r>
    </w:p>
    <w:p>
      <w:pPr>
        <w:pStyle w:val="TextBody"/>
        <w:bidi w:val="0"/>
        <w:spacing w:before="0" w:after="283"/>
        <w:jc w:val="start"/>
        <w:rPr/>
      </w:pPr>
      <w:r>
        <w:rPr/>
        <w:t xml:space="preserve">2 </w:t>
      </w:r>
    </w:p>
    <w:p>
      <w:pPr>
        <w:pStyle w:val="TextBody"/>
        <w:bidi w:val="0"/>
        <w:spacing w:before="0" w:after="283"/>
        <w:jc w:val="start"/>
        <w:rPr/>
      </w:pPr>
      <w:r>
        <w:rPr/>
        <w:t xml:space="preserve">1. 34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13 </w:t>
      </w:r>
    </w:p>
    <w:p>
      <w:pPr>
        <w:pStyle w:val="TextBody"/>
        <w:bidi w:val="0"/>
        <w:spacing w:before="0" w:after="283"/>
        <w:jc w:val="start"/>
        <w:rPr/>
      </w:pPr>
      <w:r>
        <w:rPr/>
        <w:t xml:space="preserve">3 </w:t>
      </w:r>
    </w:p>
    <w:p>
      <w:pPr>
        <w:pStyle w:val="TextBody"/>
        <w:bidi w:val="0"/>
        <w:spacing w:before="0" w:after="283"/>
        <w:jc w:val="start"/>
        <w:rPr/>
      </w:pPr>
      <w:r>
        <w:rPr/>
        <w:t xml:space="preserve">1. 48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 dï¿½= 8 </w:t>
      </w:r>
    </w:p>
    <w:p>
      <w:pPr>
        <w:pStyle w:val="TextBody"/>
        <w:bidi w:val="0"/>
        <w:spacing w:before="0" w:after="283"/>
        <w:jc w:val="start"/>
        <w:rPr/>
      </w:pPr>
      <w:r>
        <w:rPr/>
        <w:t xml:space="preserve">6 x 8 = 48 </w:t>
      </w:r>
    </w:p>
    <w:p>
      <w:pPr>
        <w:pStyle w:val="TextBody"/>
        <w:bidi w:val="0"/>
        <w:spacing w:before="0" w:after="283"/>
        <w:jc w:val="start"/>
        <w:rPr/>
      </w:pPr>
      <w:r>
        <w:rPr/>
        <w:t xml:space="preserve">n(nï¿½-1) = 3(3ï¿½-1) = 24 </w:t>
      </w:r>
    </w:p>
    <w:p>
      <w:pPr>
        <w:pStyle w:val="TextBody"/>
        <w:bidi w:val="0"/>
        <w:spacing w:before="0" w:after="283"/>
        <w:jc w:val="start"/>
        <w:rPr/>
      </w:pPr>
      <w:r>
        <w:rPr/>
        <w:t xml:space="preserve">= 1- (48/24) </w:t>
      </w:r>
    </w:p>
    <w:p>
      <w:pPr>
        <w:pStyle w:val="TextBody"/>
        <w:bidi w:val="0"/>
        <w:spacing w:before="0" w:after="283"/>
        <w:jc w:val="start"/>
        <w:rPr/>
      </w:pPr>
      <w:r>
        <w:rPr/>
        <w:t xml:space="preserve">Accuracy/Reliability: </w:t>
      </w:r>
    </w:p>
    <w:p>
      <w:pPr>
        <w:pStyle w:val="TextBody"/>
        <w:bidi w:val="0"/>
        <w:spacing w:before="0" w:after="283"/>
        <w:jc w:val="start"/>
        <w:rPr/>
      </w:pPr>
      <w:r>
        <w:rPr/>
        <w:t xml:space="preserve">I think that this experiment is fairly accurate, as there are only 2 outliers. However, one problem we had was that the balls would sometimes swing at an angle and maybe hit something, which could affect the time it comes back for its period. Furthermore, there could’ve been some human error especially when to know when to stop the stopwatch, as we would never know as humans when it would stop going up. We can only guess. </w:t>
      </w:r>
    </w:p>
    <w:p>
      <w:pPr>
        <w:pStyle w:val="TextBody"/>
        <w:bidi w:val="0"/>
        <w:spacing w:before="0" w:after="283"/>
        <w:jc w:val="start"/>
        <w:rPr/>
      </w:pPr>
      <w:r>
        <w:rPr/>
        <w:t xml:space="preserve">The graph shows a correlation, where as the size increases, the quicker the period is. I believe that if there were more sizes then we can show a strong correlation. Unfortunately, due to a lack of resources, we could not do more tests. </w:t>
      </w:r>
    </w:p>
    <w:p>
      <w:pPr>
        <w:pStyle w:val="TextBody"/>
        <w:bidi w:val="0"/>
        <w:spacing w:before="0" w:after="283"/>
        <w:jc w:val="start"/>
        <w:rPr/>
      </w:pPr>
      <w:r>
        <w:rPr/>
        <w:t xml:space="preserve">The Spearman’s rank shows an indirect correlation, meaning that the larger the ball bearing, the shorter the time. This definite result shows that the tests have been accurate. </w:t>
      </w:r>
    </w:p>
    <w:p>
      <w:pPr>
        <w:pStyle w:val="TextBody"/>
        <w:bidi w:val="0"/>
        <w:spacing w:before="0" w:after="283"/>
        <w:jc w:val="start"/>
        <w:rPr/>
      </w:pPr>
      <w:r>
        <w:rPr/>
        <w:t xml:space="preserve">Preliminary Test # 3: </w:t>
      </w:r>
    </w:p>
    <w:p>
      <w:pPr>
        <w:pStyle w:val="TextBody"/>
        <w:bidi w:val="0"/>
        <w:spacing w:before="0" w:after="283"/>
        <w:jc w:val="start"/>
        <w:rPr/>
      </w:pPr>
      <w:r>
        <w:rPr/>
        <w:t xml:space="preserve">In this experiment I will investigate what kind of affect the length of string will have on the time it takes to perform one period. </w:t>
      </w:r>
    </w:p>
    <w:p>
      <w:pPr>
        <w:pStyle w:val="TextBody"/>
        <w:bidi w:val="0"/>
        <w:spacing w:before="0" w:after="283"/>
        <w:jc w:val="start"/>
        <w:rPr/>
      </w:pPr>
      <w:r>
        <w:rPr/>
        <w:t xml:space="preserve">==&gt; Independent Variable: Length of string </w:t>
      </w:r>
    </w:p>
    <w:p>
      <w:pPr>
        <w:pStyle w:val="TextBody"/>
        <w:bidi w:val="0"/>
        <w:spacing w:before="0" w:after="283"/>
        <w:jc w:val="start"/>
        <w:rPr/>
      </w:pPr>
      <w:r>
        <w:rPr/>
        <w:t xml:space="preserve">==&gt; Control Variable: size/mass of ball bearing, the angle at which it’s dropped, material of ball bearing. They are kept constant so that the results are accurate and reliable to depend on this one factor, which is the length of string. </w:t>
      </w:r>
    </w:p>
    <w:p>
      <w:pPr>
        <w:pStyle w:val="TextBody"/>
        <w:bidi w:val="0"/>
        <w:spacing w:before="0" w:after="283"/>
        <w:jc w:val="start"/>
        <w:rPr/>
      </w:pPr>
      <w:r>
        <w:rPr/>
        <w:t xml:space="preserve">Method: </w:t>
      </w:r>
    </w:p>
    <w:p>
      <w:pPr>
        <w:pStyle w:val="TextBody"/>
        <w:bidi w:val="0"/>
        <w:spacing w:before="0" w:after="283"/>
        <w:jc w:val="start"/>
        <w:rPr/>
      </w:pPr>
      <w:r>
        <w:rPr/>
        <w:t xml:space="preserve">1. I cut out all the 4 sizes of string with the scissors and made sure that I cut a bit more than the actual size, for the loop, which I would hook the ball bearings onto. </w:t>
      </w:r>
    </w:p>
    <w:p>
      <w:pPr>
        <w:pStyle w:val="TextBody"/>
        <w:bidi w:val="0"/>
        <w:spacing w:before="0" w:after="283"/>
        <w:jc w:val="start"/>
        <w:rPr/>
      </w:pPr>
      <w:r>
        <w:rPr/>
        <w:t xml:space="preserve">2. I attached the first string onto the stand then at 180 degrees; I released then recorded the result. </w:t>
      </w:r>
    </w:p>
    <w:p>
      <w:pPr>
        <w:pStyle w:val="TextBody"/>
        <w:bidi w:val="0"/>
        <w:spacing w:before="0" w:after="283"/>
        <w:jc w:val="start"/>
        <w:rPr/>
      </w:pPr>
      <w:r>
        <w:rPr/>
        <w:t xml:space="preserve">3. This is repeated seven times with each length of string then recorded into the table. </w:t>
      </w:r>
    </w:p>
    <w:p>
      <w:pPr>
        <w:pStyle w:val="TextBody"/>
        <w:bidi w:val="0"/>
        <w:spacing w:before="0" w:after="283"/>
        <w:jc w:val="start"/>
        <w:rPr/>
      </w:pPr>
      <w:r>
        <w:rPr/>
        <w:t xml:space="preserve">4. Lastly, the averages are calculated. </w:t>
      </w:r>
    </w:p>
    <w:p>
      <w:pPr>
        <w:pStyle w:val="TextBody"/>
        <w:bidi w:val="0"/>
        <w:spacing w:before="0" w:after="283"/>
        <w:jc w:val="start"/>
        <w:rPr/>
      </w:pPr>
      <w:r>
        <w:rPr/>
        <w:t xml:space="preserve">Length of String (cm) </w:t>
      </w:r>
    </w:p>
    <w:p>
      <w:pPr>
        <w:pStyle w:val="TextBody"/>
        <w:bidi w:val="0"/>
        <w:spacing w:before="0" w:after="283"/>
        <w:jc w:val="start"/>
        <w:rPr/>
      </w:pPr>
      <w:r>
        <w:rPr/>
        <w:t xml:space="preserve">1st time (secs) </w:t>
      </w:r>
    </w:p>
    <w:p>
      <w:pPr>
        <w:pStyle w:val="TextBody"/>
        <w:bidi w:val="0"/>
        <w:spacing w:before="0" w:after="283"/>
        <w:jc w:val="start"/>
        <w:rPr/>
      </w:pPr>
      <w:r>
        <w:rPr/>
        <w:t xml:space="preserve">2nd time (secs) </w:t>
      </w:r>
    </w:p>
    <w:p>
      <w:pPr>
        <w:pStyle w:val="TextBody"/>
        <w:bidi w:val="0"/>
        <w:spacing w:before="0" w:after="283"/>
        <w:jc w:val="start"/>
        <w:rPr/>
      </w:pPr>
      <w:r>
        <w:rPr/>
        <w:t xml:space="preserve">3rd time (secs) </w:t>
      </w:r>
    </w:p>
    <w:p>
      <w:pPr>
        <w:pStyle w:val="TextBody"/>
        <w:bidi w:val="0"/>
        <w:spacing w:before="0" w:after="283"/>
        <w:jc w:val="start"/>
        <w:rPr/>
      </w:pPr>
      <w:r>
        <w:rPr/>
        <w:t xml:space="preserve">4th time (secs) </w:t>
      </w:r>
    </w:p>
    <w:p>
      <w:pPr>
        <w:pStyle w:val="TextBody"/>
        <w:bidi w:val="0"/>
        <w:spacing w:before="0" w:after="283"/>
        <w:jc w:val="start"/>
        <w:rPr/>
      </w:pPr>
      <w:r>
        <w:rPr/>
        <w:t xml:space="preserve">5th time (secs) </w:t>
      </w:r>
    </w:p>
    <w:p>
      <w:pPr>
        <w:pStyle w:val="TextBody"/>
        <w:bidi w:val="0"/>
        <w:spacing w:before="0" w:after="283"/>
        <w:jc w:val="start"/>
        <w:rPr/>
      </w:pPr>
      <w:r>
        <w:rPr/>
        <w:t xml:space="preserve">6th time (secs) </w:t>
      </w:r>
    </w:p>
    <w:p>
      <w:pPr>
        <w:pStyle w:val="TextBody"/>
        <w:bidi w:val="0"/>
        <w:spacing w:before="0" w:after="283"/>
        <w:jc w:val="start"/>
        <w:rPr/>
      </w:pPr>
      <w:r>
        <w:rPr/>
        <w:t xml:space="preserve">7th time (secs) </w:t>
      </w:r>
    </w:p>
    <w:p>
      <w:pPr>
        <w:pStyle w:val="TextBody"/>
        <w:bidi w:val="0"/>
        <w:spacing w:before="0" w:after="283"/>
        <w:jc w:val="start"/>
        <w:rPr/>
      </w:pPr>
      <w:r>
        <w:rPr/>
        <w:t xml:space="preserve">Average (to 2. d. p) </w:t>
      </w:r>
    </w:p>
    <w:p>
      <w:pPr>
        <w:pStyle w:val="TextBody"/>
        <w:bidi w:val="0"/>
        <w:spacing w:before="0" w:after="283"/>
        <w:jc w:val="start"/>
        <w:rPr/>
      </w:pPr>
      <w:r>
        <w:rPr/>
        <w:t xml:space="preserve">30 </w:t>
      </w:r>
    </w:p>
    <w:p>
      <w:pPr>
        <w:pStyle w:val="TextBody"/>
        <w:bidi w:val="0"/>
        <w:spacing w:before="0" w:after="283"/>
        <w:jc w:val="start"/>
        <w:rPr/>
      </w:pPr>
      <w:r>
        <w:rPr/>
        <w:t xml:space="preserve">1. 34 </w:t>
      </w:r>
    </w:p>
    <w:p>
      <w:pPr>
        <w:pStyle w:val="TextBody"/>
        <w:bidi w:val="0"/>
        <w:spacing w:before="0" w:after="283"/>
        <w:jc w:val="start"/>
        <w:rPr/>
      </w:pPr>
      <w:r>
        <w:rPr/>
        <w:t xml:space="preserve">1. 32 </w:t>
      </w:r>
    </w:p>
    <w:p>
      <w:pPr>
        <w:pStyle w:val="TextBody"/>
        <w:bidi w:val="0"/>
        <w:spacing w:before="0" w:after="283"/>
        <w:jc w:val="start"/>
        <w:rPr/>
      </w:pPr>
      <w:r>
        <w:rPr/>
        <w:t xml:space="preserve">1. 27 </w:t>
      </w:r>
    </w:p>
    <w:p>
      <w:pPr>
        <w:pStyle w:val="TextBody"/>
        <w:bidi w:val="0"/>
        <w:spacing w:before="0" w:after="283"/>
        <w:jc w:val="start"/>
        <w:rPr/>
      </w:pPr>
      <w:r>
        <w:rPr/>
        <w:t xml:space="preserve">1. 28 </w:t>
      </w:r>
    </w:p>
    <w:p>
      <w:pPr>
        <w:pStyle w:val="TextBody"/>
        <w:bidi w:val="0"/>
        <w:spacing w:before="0" w:after="283"/>
        <w:jc w:val="start"/>
        <w:rPr/>
      </w:pPr>
      <w:r>
        <w:rPr/>
        <w:t xml:space="preserve">1. 26 </w:t>
      </w:r>
    </w:p>
    <w:p>
      <w:pPr>
        <w:pStyle w:val="TextBody"/>
        <w:bidi w:val="0"/>
        <w:spacing w:before="0" w:after="283"/>
        <w:jc w:val="start"/>
        <w:rPr/>
      </w:pPr>
      <w:r>
        <w:rPr/>
        <w:t xml:space="preserve">1. 26 </w:t>
      </w:r>
    </w:p>
    <w:p>
      <w:pPr>
        <w:pStyle w:val="TextBody"/>
        <w:bidi w:val="0"/>
        <w:spacing w:before="0" w:after="283"/>
        <w:jc w:val="start"/>
        <w:rPr/>
      </w:pPr>
      <w:r>
        <w:rPr/>
        <w:t xml:space="preserve">1. 31 </w:t>
      </w:r>
    </w:p>
    <w:p>
      <w:pPr>
        <w:pStyle w:val="TextBody"/>
        <w:bidi w:val="0"/>
        <w:spacing w:before="0" w:after="283"/>
        <w:jc w:val="start"/>
        <w:rPr/>
      </w:pPr>
      <w:r>
        <w:rPr/>
        <w:t xml:space="preserve">1. 30 </w:t>
      </w:r>
    </w:p>
    <w:p>
      <w:pPr>
        <w:pStyle w:val="TextBody"/>
        <w:bidi w:val="0"/>
        <w:spacing w:before="0" w:after="283"/>
        <w:jc w:val="start"/>
        <w:rPr/>
      </w:pPr>
      <w:r>
        <w:rPr/>
        <w:t xml:space="preserve">35 </w:t>
      </w:r>
    </w:p>
    <w:p>
      <w:pPr>
        <w:pStyle w:val="TextBody"/>
        <w:bidi w:val="0"/>
        <w:spacing w:before="0" w:after="283"/>
        <w:jc w:val="start"/>
        <w:rPr/>
      </w:pPr>
      <w:r>
        <w:rPr/>
        <w:t xml:space="preserve">1. 31 </w:t>
      </w:r>
    </w:p>
    <w:p>
      <w:pPr>
        <w:pStyle w:val="TextBody"/>
        <w:bidi w:val="0"/>
        <w:spacing w:before="0" w:after="283"/>
        <w:jc w:val="start"/>
        <w:rPr/>
      </w:pPr>
      <w:r>
        <w:rPr/>
        <w:t xml:space="preserve">1. 36 </w:t>
      </w:r>
    </w:p>
    <w:p>
      <w:pPr>
        <w:pStyle w:val="TextBody"/>
        <w:bidi w:val="0"/>
        <w:spacing w:before="0" w:after="283"/>
        <w:jc w:val="start"/>
        <w:rPr/>
      </w:pPr>
      <w:r>
        <w:rPr/>
        <w:t xml:space="preserve">1. 29 </w:t>
      </w:r>
    </w:p>
    <w:p>
      <w:pPr>
        <w:pStyle w:val="TextBody"/>
        <w:bidi w:val="0"/>
        <w:spacing w:before="0" w:after="283"/>
        <w:jc w:val="start"/>
        <w:rPr/>
      </w:pPr>
      <w:r>
        <w:rPr/>
        <w:t xml:space="preserve">1. 31 </w:t>
      </w:r>
    </w:p>
    <w:p>
      <w:pPr>
        <w:pStyle w:val="TextBody"/>
        <w:bidi w:val="0"/>
        <w:spacing w:before="0" w:after="283"/>
        <w:jc w:val="start"/>
        <w:rPr/>
      </w:pPr>
      <w:r>
        <w:rPr/>
        <w:t xml:space="preserve">1. 28 </w:t>
      </w:r>
    </w:p>
    <w:p>
      <w:pPr>
        <w:pStyle w:val="TextBody"/>
        <w:bidi w:val="0"/>
        <w:spacing w:before="0" w:after="283"/>
        <w:jc w:val="start"/>
        <w:rPr/>
      </w:pPr>
      <w:r>
        <w:rPr/>
        <w:t xml:space="preserve">1. 37 </w:t>
      </w:r>
    </w:p>
    <w:p>
      <w:pPr>
        <w:pStyle w:val="TextBody"/>
        <w:bidi w:val="0"/>
        <w:spacing w:before="0" w:after="283"/>
        <w:jc w:val="start"/>
        <w:rPr/>
      </w:pPr>
      <w:r>
        <w:rPr/>
        <w:t xml:space="preserve">1. 33 </w:t>
      </w:r>
    </w:p>
    <w:p>
      <w:pPr>
        <w:pStyle w:val="TextBody"/>
        <w:bidi w:val="0"/>
        <w:spacing w:before="0" w:after="283"/>
        <w:jc w:val="start"/>
        <w:rPr/>
      </w:pPr>
      <w:r>
        <w:rPr/>
        <w:t xml:space="preserve">1. 32 </w:t>
      </w:r>
    </w:p>
    <w:p>
      <w:pPr>
        <w:pStyle w:val="TextBody"/>
        <w:bidi w:val="0"/>
        <w:spacing w:before="0" w:after="283"/>
        <w:jc w:val="start"/>
        <w:rPr/>
      </w:pPr>
      <w:r>
        <w:rPr/>
        <w:t xml:space="preserve">40 </w:t>
      </w:r>
    </w:p>
    <w:p>
      <w:pPr>
        <w:pStyle w:val="TextBody"/>
        <w:bidi w:val="0"/>
        <w:spacing w:before="0" w:after="283"/>
        <w:jc w:val="start"/>
        <w:rPr/>
      </w:pPr>
      <w:r>
        <w:rPr/>
        <w:t xml:space="preserve">1. 45 </w:t>
      </w:r>
    </w:p>
    <w:p>
      <w:pPr>
        <w:pStyle w:val="TextBody"/>
        <w:bidi w:val="0"/>
        <w:spacing w:before="0" w:after="283"/>
        <w:jc w:val="start"/>
        <w:rPr/>
      </w:pPr>
      <w:r>
        <w:rPr/>
        <w:t xml:space="preserve">1. 42 </w:t>
      </w:r>
    </w:p>
    <w:p>
      <w:pPr>
        <w:pStyle w:val="TextBody"/>
        <w:bidi w:val="0"/>
        <w:spacing w:before="0" w:after="283"/>
        <w:jc w:val="start"/>
        <w:rPr/>
      </w:pPr>
      <w:r>
        <w:rPr/>
        <w:t xml:space="preserve">1. 49 </w:t>
      </w:r>
    </w:p>
    <w:p>
      <w:pPr>
        <w:pStyle w:val="TextBody"/>
        <w:bidi w:val="0"/>
        <w:spacing w:before="0" w:after="283"/>
        <w:jc w:val="start"/>
        <w:rPr/>
      </w:pPr>
      <w:r>
        <w:rPr/>
        <w:t xml:space="preserve">1. 41 </w:t>
      </w:r>
    </w:p>
    <w:p>
      <w:pPr>
        <w:pStyle w:val="TextBody"/>
        <w:bidi w:val="0"/>
        <w:spacing w:before="0" w:after="283"/>
        <w:jc w:val="start"/>
        <w:rPr/>
      </w:pPr>
      <w:r>
        <w:rPr/>
        <w:t xml:space="preserve">1. 46 </w:t>
      </w:r>
    </w:p>
    <w:p>
      <w:pPr>
        <w:pStyle w:val="TextBody"/>
        <w:bidi w:val="0"/>
        <w:spacing w:before="0" w:after="283"/>
        <w:jc w:val="start"/>
        <w:rPr/>
      </w:pPr>
      <w:r>
        <w:rPr/>
        <w:t xml:space="preserve">1. 47 </w:t>
      </w:r>
    </w:p>
    <w:p>
      <w:pPr>
        <w:pStyle w:val="TextBody"/>
        <w:bidi w:val="0"/>
        <w:spacing w:before="0" w:after="283"/>
        <w:jc w:val="start"/>
        <w:rPr/>
      </w:pPr>
      <w:r>
        <w:rPr/>
        <w:t xml:space="preserve">1. 38 </w:t>
      </w:r>
    </w:p>
    <w:p>
      <w:pPr>
        <w:pStyle w:val="TextBody"/>
        <w:bidi w:val="0"/>
        <w:spacing w:before="0" w:after="283"/>
        <w:jc w:val="start"/>
        <w:rPr/>
      </w:pPr>
      <w:r>
        <w:rPr/>
        <w:t xml:space="preserve">1. 44 </w:t>
      </w:r>
    </w:p>
    <w:p>
      <w:pPr>
        <w:pStyle w:val="TextBody"/>
        <w:bidi w:val="0"/>
        <w:spacing w:before="0" w:after="283"/>
        <w:jc w:val="start"/>
        <w:rPr/>
      </w:pPr>
      <w:r>
        <w:rPr/>
        <w:t xml:space="preserve">45 </w:t>
      </w:r>
    </w:p>
    <w:p>
      <w:pPr>
        <w:pStyle w:val="TextBody"/>
        <w:bidi w:val="0"/>
        <w:spacing w:before="0" w:after="283"/>
        <w:jc w:val="start"/>
        <w:rPr/>
      </w:pPr>
      <w:r>
        <w:rPr/>
        <w:t xml:space="preserve">1. 59 </w:t>
      </w:r>
    </w:p>
    <w:p>
      <w:pPr>
        <w:pStyle w:val="TextBody"/>
        <w:bidi w:val="0"/>
        <w:spacing w:before="0" w:after="283"/>
        <w:jc w:val="start"/>
        <w:rPr/>
      </w:pPr>
      <w:r>
        <w:rPr/>
        <w:t xml:space="preserve">1. 58 </w:t>
      </w:r>
    </w:p>
    <w:p>
      <w:pPr>
        <w:pStyle w:val="TextBody"/>
        <w:bidi w:val="0"/>
        <w:spacing w:before="0" w:after="283"/>
        <w:jc w:val="start"/>
        <w:rPr/>
      </w:pPr>
      <w:r>
        <w:rPr/>
        <w:t xml:space="preserve">1. 56 </w:t>
      </w:r>
    </w:p>
    <w:p>
      <w:pPr>
        <w:pStyle w:val="TextBody"/>
        <w:bidi w:val="0"/>
        <w:spacing w:before="0" w:after="283"/>
        <w:jc w:val="start"/>
        <w:rPr/>
      </w:pPr>
      <w:r>
        <w:rPr/>
        <w:t xml:space="preserve">1. 57 </w:t>
      </w:r>
    </w:p>
    <w:p>
      <w:pPr>
        <w:pStyle w:val="TextBody"/>
        <w:bidi w:val="0"/>
        <w:spacing w:before="0" w:after="283"/>
        <w:jc w:val="start"/>
        <w:rPr/>
      </w:pPr>
      <w:r>
        <w:rPr/>
        <w:t xml:space="preserve">1. 58 </w:t>
      </w:r>
    </w:p>
    <w:p>
      <w:pPr>
        <w:pStyle w:val="TextBody"/>
        <w:bidi w:val="0"/>
        <w:spacing w:before="0" w:after="283"/>
        <w:jc w:val="start"/>
        <w:rPr/>
      </w:pPr>
      <w:r>
        <w:rPr/>
        <w:t xml:space="preserve">1. 56 </w:t>
      </w:r>
    </w:p>
    <w:p>
      <w:pPr>
        <w:pStyle w:val="TextBody"/>
        <w:bidi w:val="0"/>
        <w:spacing w:before="0" w:after="283"/>
        <w:jc w:val="start"/>
        <w:rPr/>
      </w:pPr>
      <w:r>
        <w:rPr/>
        <w:t xml:space="preserve">1. 58 </w:t>
      </w:r>
    </w:p>
    <w:p>
      <w:pPr>
        <w:pStyle w:val="TextBody"/>
        <w:bidi w:val="0"/>
        <w:spacing w:before="0" w:after="283"/>
        <w:jc w:val="start"/>
        <w:rPr/>
      </w:pPr>
      <w:r>
        <w:rPr/>
        <w:t xml:space="preserve">1. 57 </w:t>
      </w:r>
    </w:p>
    <w:p>
      <w:pPr>
        <w:pStyle w:val="TextBody"/>
        <w:bidi w:val="0"/>
        <w:spacing w:before="0" w:after="283"/>
        <w:jc w:val="start"/>
        <w:rPr/>
      </w:pPr>
      <w:r>
        <w:rPr/>
        <w:t xml:space="preserve">Length of string (mm) </w:t>
      </w:r>
    </w:p>
    <w:p>
      <w:pPr>
        <w:pStyle w:val="TextBody"/>
        <w:bidi w:val="0"/>
        <w:spacing w:before="0" w:after="283"/>
        <w:jc w:val="start"/>
        <w:rPr/>
      </w:pPr>
      <w:r>
        <w:rPr/>
        <w:t xml:space="preserve">Spearman’s rank </w:t>
      </w:r>
    </w:p>
    <w:p>
      <w:pPr>
        <w:pStyle w:val="TextBody"/>
        <w:bidi w:val="0"/>
        <w:spacing w:before="0" w:after="283"/>
        <w:jc w:val="start"/>
        <w:rPr/>
      </w:pPr>
      <w:r>
        <w:rPr/>
        <w:t xml:space="preserve">Average times (seconds &amp; to 2. d. p) </w:t>
      </w:r>
    </w:p>
    <w:p>
      <w:pPr>
        <w:pStyle w:val="TextBody"/>
        <w:bidi w:val="0"/>
        <w:spacing w:before="0" w:after="283"/>
        <w:jc w:val="start"/>
        <w:rPr/>
      </w:pPr>
      <w:r>
        <w:rPr/>
        <w:t xml:space="preserve">Spearman’s rank </w:t>
      </w:r>
    </w:p>
    <w:p>
      <w:pPr>
        <w:pStyle w:val="TextBody"/>
        <w:bidi w:val="0"/>
        <w:spacing w:before="0" w:after="283"/>
        <w:jc w:val="start"/>
        <w:rPr/>
      </w:pPr>
      <w:r>
        <w:rPr/>
        <w:t xml:space="preserve">d^2 </w:t>
      </w:r>
    </w:p>
    <w:p>
      <w:pPr>
        <w:pStyle w:val="TextBody"/>
        <w:bidi w:val="0"/>
        <w:spacing w:before="0" w:after="283"/>
        <w:jc w:val="start"/>
        <w:rPr/>
      </w:pPr>
      <w:r>
        <w:rPr/>
        <w:t xml:space="preserve">30 </w:t>
      </w:r>
    </w:p>
    <w:p>
      <w:pPr>
        <w:pStyle w:val="TextBody"/>
        <w:bidi w:val="0"/>
        <w:spacing w:before="0" w:after="283"/>
        <w:jc w:val="start"/>
        <w:rPr/>
      </w:pPr>
      <w:r>
        <w:rPr/>
        <w:t xml:space="preserve">4 </w:t>
      </w:r>
    </w:p>
    <w:p>
      <w:pPr>
        <w:pStyle w:val="TextBody"/>
        <w:bidi w:val="0"/>
        <w:spacing w:before="0" w:after="283"/>
        <w:jc w:val="start"/>
        <w:rPr/>
      </w:pPr>
      <w:r>
        <w:rPr/>
        <w:t xml:space="preserve">1. 30 </w:t>
      </w:r>
    </w:p>
    <w:p>
      <w:pPr>
        <w:pStyle w:val="TextBody"/>
        <w:bidi w:val="0"/>
        <w:spacing w:before="0" w:after="283"/>
        <w:jc w:val="start"/>
        <w:rPr/>
      </w:pPr>
      <w:r>
        <w:rPr/>
        <w:t xml:space="preserve">4 </w:t>
      </w:r>
    </w:p>
    <w:p>
      <w:pPr>
        <w:pStyle w:val="TextBody"/>
        <w:bidi w:val="0"/>
        <w:spacing w:before="0" w:after="283"/>
        <w:jc w:val="start"/>
        <w:rPr/>
      </w:pPr>
      <w:r>
        <w:rPr/>
        <w:t xml:space="preserve">0 </w:t>
      </w:r>
    </w:p>
    <w:p>
      <w:pPr>
        <w:pStyle w:val="TextBody"/>
        <w:bidi w:val="0"/>
        <w:spacing w:before="0" w:after="283"/>
        <w:jc w:val="start"/>
        <w:rPr/>
      </w:pPr>
      <w:r>
        <w:rPr/>
        <w:t xml:space="preserve">35 </w:t>
      </w:r>
    </w:p>
    <w:p>
      <w:pPr>
        <w:pStyle w:val="TextBody"/>
        <w:bidi w:val="0"/>
        <w:spacing w:before="0" w:after="283"/>
        <w:jc w:val="start"/>
        <w:rPr/>
      </w:pPr>
      <w:r>
        <w:rPr/>
        <w:t xml:space="preserve">3 </w:t>
      </w:r>
    </w:p>
    <w:p>
      <w:pPr>
        <w:pStyle w:val="TextBody"/>
        <w:bidi w:val="0"/>
        <w:spacing w:before="0" w:after="283"/>
        <w:jc w:val="start"/>
        <w:rPr/>
      </w:pPr>
      <w:r>
        <w:rPr/>
        <w:t xml:space="preserve">1. 32 </w:t>
      </w:r>
    </w:p>
    <w:p>
      <w:pPr>
        <w:pStyle w:val="TextBody"/>
        <w:bidi w:val="0"/>
        <w:spacing w:before="0" w:after="283"/>
        <w:jc w:val="start"/>
        <w:rPr/>
      </w:pPr>
      <w:r>
        <w:rPr/>
        <w:t xml:space="preserve">3 </w:t>
      </w:r>
    </w:p>
    <w:p>
      <w:pPr>
        <w:pStyle w:val="TextBody"/>
        <w:bidi w:val="0"/>
        <w:spacing w:before="0" w:after="283"/>
        <w:jc w:val="start"/>
        <w:rPr/>
      </w:pPr>
      <w:r>
        <w:rPr/>
        <w:t xml:space="preserve">0 </w:t>
      </w:r>
    </w:p>
    <w:p>
      <w:pPr>
        <w:pStyle w:val="TextBody"/>
        <w:bidi w:val="0"/>
        <w:spacing w:before="0" w:after="283"/>
        <w:jc w:val="start"/>
        <w:rPr/>
      </w:pPr>
      <w:r>
        <w:rPr/>
        <w:t xml:space="preserve">40 </w:t>
      </w:r>
    </w:p>
    <w:p>
      <w:pPr>
        <w:pStyle w:val="TextBody"/>
        <w:bidi w:val="0"/>
        <w:spacing w:before="0" w:after="283"/>
        <w:jc w:val="start"/>
        <w:rPr/>
      </w:pPr>
      <w:r>
        <w:rPr/>
        <w:t xml:space="preserve">2 </w:t>
      </w:r>
    </w:p>
    <w:p>
      <w:pPr>
        <w:pStyle w:val="TextBody"/>
        <w:bidi w:val="0"/>
        <w:spacing w:before="0" w:after="283"/>
        <w:jc w:val="start"/>
        <w:rPr/>
      </w:pPr>
      <w:r>
        <w:rPr/>
        <w:t xml:space="preserve">1. 44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45 </w:t>
      </w:r>
    </w:p>
    <w:p>
      <w:pPr>
        <w:pStyle w:val="TextBody"/>
        <w:bidi w:val="0"/>
        <w:spacing w:before="0" w:after="283"/>
        <w:jc w:val="start"/>
        <w:rPr/>
      </w:pPr>
      <w:r>
        <w:rPr/>
        <w:t xml:space="preserve">1 </w:t>
      </w:r>
    </w:p>
    <w:p>
      <w:pPr>
        <w:pStyle w:val="TextBody"/>
        <w:bidi w:val="0"/>
        <w:spacing w:before="0" w:after="283"/>
        <w:jc w:val="start"/>
        <w:rPr/>
      </w:pPr>
      <w:r>
        <w:rPr/>
        <w:t xml:space="preserve">1. 57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 dï¿½= 0 </w:t>
      </w:r>
    </w:p>
    <w:p>
      <w:pPr>
        <w:pStyle w:val="TextBody"/>
        <w:bidi w:val="0"/>
        <w:spacing w:before="0" w:after="283"/>
        <w:jc w:val="start"/>
        <w:rPr/>
      </w:pPr>
      <w:r>
        <w:rPr/>
        <w:t xml:space="preserve">6 x 0 = 0 </w:t>
      </w:r>
    </w:p>
    <w:p>
      <w:pPr>
        <w:pStyle w:val="TextBody"/>
        <w:bidi w:val="0"/>
        <w:spacing w:before="0" w:after="283"/>
        <w:jc w:val="start"/>
        <w:rPr/>
      </w:pPr>
      <w:r>
        <w:rPr/>
        <w:t xml:space="preserve">n(nï¿½-1) = 4(4ï¿½-1) = 60 </w:t>
      </w:r>
    </w:p>
    <w:p>
      <w:pPr>
        <w:pStyle w:val="TextBody"/>
        <w:bidi w:val="0"/>
        <w:spacing w:before="0" w:after="283"/>
        <w:jc w:val="start"/>
        <w:rPr/>
      </w:pPr>
      <w:r>
        <w:rPr/>
        <w:t xml:space="preserve">= 1- (0/60) </w:t>
      </w:r>
    </w:p>
    <w:p>
      <w:pPr>
        <w:pStyle w:val="TextBody"/>
        <w:bidi w:val="0"/>
        <w:spacing w:before="0" w:after="283"/>
        <w:jc w:val="start"/>
        <w:rPr/>
      </w:pPr>
      <w:r>
        <w:rPr/>
        <w:t xml:space="preserve">Accuracy/Reliability: </w:t>
      </w:r>
    </w:p>
    <w:p>
      <w:pPr>
        <w:pStyle w:val="TextBody"/>
        <w:bidi w:val="0"/>
        <w:spacing w:before="0" w:after="283"/>
        <w:jc w:val="start"/>
        <w:rPr/>
      </w:pPr>
      <w:r>
        <w:rPr/>
        <w:t xml:space="preserve">This test was quite reliable, as there were no outliers or anomalies, which show that the tests have been done quite accurately. There is a clear correlation between the independent variable and the dependent variable. The correlation was, as the length of string got longer, the longer it took for the period to happen. The graph supports this also. </w:t>
      </w:r>
    </w:p>
    <w:p>
      <w:pPr>
        <w:pStyle w:val="TextBody"/>
        <w:bidi w:val="0"/>
        <w:spacing w:before="0" w:after="283"/>
        <w:jc w:val="start"/>
        <w:rPr/>
      </w:pPr>
      <w:r>
        <w:rPr/>
        <w:t xml:space="preserve">There could’ve been some faults whilst recording the data, as we had no control of the swing so sometimes it banged into an object. Furthermore, each time the ball was swung it might’ve not started on 180 degrees therefore, making the results unfair. </w:t>
      </w:r>
    </w:p>
    <w:p>
      <w:pPr>
        <w:pStyle w:val="TextBody"/>
        <w:bidi w:val="0"/>
        <w:spacing w:before="0" w:after="283"/>
        <w:jc w:val="start"/>
        <w:rPr/>
      </w:pPr>
      <w:r>
        <w:rPr/>
        <w:t xml:space="preserve">The spearman’s rank calculation shows, the longer the string, the longer the time. This is definitely true as the final answer was +1. </w:t>
      </w:r>
    </w:p>
    <w:p>
      <w:pPr>
        <w:pStyle w:val="TextBody"/>
        <w:bidi w:val="0"/>
        <w:spacing w:before="0" w:after="283"/>
        <w:jc w:val="start"/>
        <w:rPr/>
      </w:pPr>
      <w:r>
        <w:rPr/>
        <w:t xml:space="preserve">Preliminary Test # 4: </w:t>
      </w:r>
    </w:p>
    <w:p>
      <w:pPr>
        <w:pStyle w:val="TextBody"/>
        <w:bidi w:val="0"/>
        <w:spacing w:before="0" w:after="283"/>
        <w:jc w:val="start"/>
        <w:rPr/>
      </w:pPr>
      <w:r>
        <w:rPr/>
        <w:t xml:space="preserve">I will try and find out whether; the material of the ball bearing affects the speed of the period. </w:t>
      </w:r>
    </w:p>
    <w:p>
      <w:pPr>
        <w:pStyle w:val="TextBody"/>
        <w:bidi w:val="0"/>
        <w:spacing w:before="0" w:after="283"/>
        <w:jc w:val="start"/>
        <w:rPr/>
      </w:pPr>
      <w:r>
        <w:rPr/>
        <w:t xml:space="preserve">==&gt; Independent Variable: Material of the ball bearing. </w:t>
      </w:r>
    </w:p>
    <w:p>
      <w:pPr>
        <w:pStyle w:val="TextBody"/>
        <w:bidi w:val="0"/>
        <w:spacing w:before="0" w:after="283"/>
        <w:jc w:val="start"/>
        <w:rPr/>
      </w:pPr>
      <w:r>
        <w:rPr/>
        <w:t xml:space="preserve">==&gt; Control Variables: Length of string, size/mass of ball, angle at which it is released, time the stopwatch starts. </w:t>
      </w:r>
    </w:p>
    <w:p>
      <w:pPr>
        <w:pStyle w:val="TextBody"/>
        <w:bidi w:val="0"/>
        <w:spacing w:before="0" w:after="283"/>
        <w:jc w:val="start"/>
        <w:rPr/>
      </w:pPr>
      <w:r>
        <w:rPr/>
        <w:t xml:space="preserve">Method: </w:t>
      </w:r>
    </w:p>
    <w:p>
      <w:pPr>
        <w:pStyle w:val="TextBody"/>
        <w:bidi w:val="0"/>
        <w:spacing w:before="0" w:after="283"/>
        <w:jc w:val="start"/>
        <w:rPr/>
      </w:pPr>
      <w:r>
        <w:rPr/>
        <w:t xml:space="preserve">1. Just over 30cm of string is hooked onto one of the ball bearings. </w:t>
      </w:r>
    </w:p>
    <w:p>
      <w:pPr>
        <w:pStyle w:val="TextBody"/>
        <w:bidi w:val="0"/>
        <w:spacing w:before="0" w:after="283"/>
        <w:jc w:val="start"/>
        <w:rPr/>
      </w:pPr>
      <w:r>
        <w:rPr/>
        <w:t xml:space="preserve">2. The ball is then hung at 180 degrees then released at the same time when the stopwatch starts. </w:t>
      </w:r>
    </w:p>
    <w:p>
      <w:pPr>
        <w:pStyle w:val="TextBody"/>
        <w:bidi w:val="0"/>
        <w:spacing w:before="0" w:after="283"/>
        <w:jc w:val="start"/>
        <w:rPr/>
      </w:pPr>
      <w:r>
        <w:rPr/>
        <w:t xml:space="preserve">3. The time is recorded and put into the table. </w:t>
      </w:r>
    </w:p>
    <w:p>
      <w:pPr>
        <w:pStyle w:val="TextBody"/>
        <w:bidi w:val="0"/>
        <w:spacing w:before="0" w:after="283"/>
        <w:jc w:val="start"/>
        <w:rPr/>
      </w:pPr>
      <w:r>
        <w:rPr/>
        <w:t xml:space="preserve">4. This is repeated, 7 times for both materials and an average is calculated with the calculator. </w:t>
      </w:r>
    </w:p>
    <w:p>
      <w:pPr>
        <w:pStyle w:val="TextBody"/>
        <w:bidi w:val="0"/>
        <w:spacing w:before="0" w:after="283"/>
        <w:jc w:val="start"/>
        <w:rPr/>
      </w:pPr>
      <w:r>
        <w:rPr/>
        <w:t xml:space="preserve">Material of Ball </w:t>
      </w:r>
    </w:p>
    <w:p>
      <w:pPr>
        <w:pStyle w:val="TextBody"/>
        <w:bidi w:val="0"/>
        <w:spacing w:before="0" w:after="283"/>
        <w:jc w:val="start"/>
        <w:rPr/>
      </w:pPr>
      <w:r>
        <w:rPr/>
        <w:t xml:space="preserve">1st time (secs) </w:t>
      </w:r>
    </w:p>
    <w:p>
      <w:pPr>
        <w:pStyle w:val="TextBody"/>
        <w:bidi w:val="0"/>
        <w:spacing w:before="0" w:after="283"/>
        <w:jc w:val="start"/>
        <w:rPr/>
      </w:pPr>
      <w:r>
        <w:rPr/>
        <w:t xml:space="preserve">2nd time (secs) </w:t>
      </w:r>
    </w:p>
    <w:p>
      <w:pPr>
        <w:pStyle w:val="TextBody"/>
        <w:bidi w:val="0"/>
        <w:spacing w:before="0" w:after="283"/>
        <w:jc w:val="start"/>
        <w:rPr/>
      </w:pPr>
      <w:r>
        <w:rPr/>
        <w:t xml:space="preserve">3rd time (secs) </w:t>
      </w:r>
    </w:p>
    <w:p>
      <w:pPr>
        <w:pStyle w:val="TextBody"/>
        <w:bidi w:val="0"/>
        <w:spacing w:before="0" w:after="283"/>
        <w:jc w:val="start"/>
        <w:rPr/>
      </w:pPr>
      <w:r>
        <w:rPr/>
        <w:t xml:space="preserve">4th time (secs) </w:t>
      </w:r>
    </w:p>
    <w:p>
      <w:pPr>
        <w:pStyle w:val="TextBody"/>
        <w:bidi w:val="0"/>
        <w:spacing w:before="0" w:after="283"/>
        <w:jc w:val="start"/>
        <w:rPr/>
      </w:pPr>
      <w:r>
        <w:rPr/>
        <w:t xml:space="preserve">5th time (secs) </w:t>
      </w:r>
    </w:p>
    <w:p>
      <w:pPr>
        <w:pStyle w:val="TextBody"/>
        <w:bidi w:val="0"/>
        <w:spacing w:before="0" w:after="283"/>
        <w:jc w:val="start"/>
        <w:rPr/>
      </w:pPr>
      <w:r>
        <w:rPr/>
        <w:t xml:space="preserve">6th time (secs) </w:t>
      </w:r>
    </w:p>
    <w:p>
      <w:pPr>
        <w:pStyle w:val="TextBody"/>
        <w:bidi w:val="0"/>
        <w:spacing w:before="0" w:after="283"/>
        <w:jc w:val="start"/>
        <w:rPr/>
      </w:pPr>
      <w:r>
        <w:rPr/>
        <w:t xml:space="preserve">7th time (secs) </w:t>
      </w:r>
    </w:p>
    <w:p>
      <w:pPr>
        <w:pStyle w:val="TextBody"/>
        <w:bidi w:val="0"/>
        <w:spacing w:before="0" w:after="283"/>
        <w:jc w:val="start"/>
        <w:rPr/>
      </w:pPr>
      <w:r>
        <w:rPr/>
        <w:t xml:space="preserve">Average (to 2. d. p) </w:t>
      </w:r>
    </w:p>
    <w:p>
      <w:pPr>
        <w:pStyle w:val="TextBody"/>
        <w:bidi w:val="0"/>
        <w:spacing w:before="0" w:after="283"/>
        <w:jc w:val="start"/>
        <w:rPr/>
      </w:pPr>
      <w:r>
        <w:rPr/>
        <w:t xml:space="preserve">Iron </w:t>
      </w:r>
    </w:p>
    <w:p>
      <w:pPr>
        <w:pStyle w:val="TextBody"/>
        <w:bidi w:val="0"/>
        <w:spacing w:before="0" w:after="283"/>
        <w:jc w:val="start"/>
        <w:rPr/>
      </w:pPr>
      <w:r>
        <w:rPr/>
        <w:t xml:space="preserve">1. 33 </w:t>
      </w:r>
    </w:p>
    <w:p>
      <w:pPr>
        <w:pStyle w:val="TextBody"/>
        <w:bidi w:val="0"/>
        <w:spacing w:before="0" w:after="283"/>
        <w:jc w:val="start"/>
        <w:rPr/>
      </w:pPr>
      <w:r>
        <w:rPr/>
        <w:t xml:space="preserve">1. 40 </w:t>
      </w:r>
    </w:p>
    <w:p>
      <w:pPr>
        <w:pStyle w:val="TextBody"/>
        <w:bidi w:val="0"/>
        <w:spacing w:before="0" w:after="283"/>
        <w:jc w:val="start"/>
        <w:rPr/>
      </w:pPr>
      <w:r>
        <w:rPr/>
        <w:t xml:space="preserve">1. 40 </w:t>
      </w:r>
    </w:p>
    <w:p>
      <w:pPr>
        <w:pStyle w:val="TextBody"/>
        <w:bidi w:val="0"/>
        <w:spacing w:before="0" w:after="283"/>
        <w:jc w:val="start"/>
        <w:rPr/>
      </w:pPr>
      <w:r>
        <w:rPr/>
        <w:t xml:space="preserve">1. 31 </w:t>
      </w:r>
    </w:p>
    <w:p>
      <w:pPr>
        <w:pStyle w:val="TextBody"/>
        <w:bidi w:val="0"/>
        <w:spacing w:before="0" w:after="283"/>
        <w:jc w:val="start"/>
        <w:rPr/>
      </w:pPr>
      <w:r>
        <w:rPr/>
        <w:t xml:space="preserve">1. 34 </w:t>
      </w:r>
    </w:p>
    <w:p>
      <w:pPr>
        <w:pStyle w:val="TextBody"/>
        <w:bidi w:val="0"/>
        <w:spacing w:before="0" w:after="283"/>
        <w:jc w:val="start"/>
        <w:rPr/>
      </w:pPr>
      <w:r>
        <w:rPr/>
        <w:t xml:space="preserve">1. 31 </w:t>
      </w:r>
    </w:p>
    <w:p>
      <w:pPr>
        <w:pStyle w:val="TextBody"/>
        <w:bidi w:val="0"/>
        <w:spacing w:before="0" w:after="283"/>
        <w:jc w:val="start"/>
        <w:rPr/>
      </w:pPr>
      <w:r>
        <w:rPr/>
        <w:t xml:space="preserve">1. 36 </w:t>
      </w:r>
    </w:p>
    <w:p>
      <w:pPr>
        <w:pStyle w:val="TextBody"/>
        <w:bidi w:val="0"/>
        <w:spacing w:before="0" w:after="283"/>
        <w:jc w:val="start"/>
        <w:rPr/>
      </w:pPr>
      <w:r>
        <w:rPr/>
        <w:t xml:space="preserve">1. 35 </w:t>
      </w:r>
    </w:p>
    <w:p>
      <w:pPr>
        <w:pStyle w:val="TextBody"/>
        <w:bidi w:val="0"/>
        <w:spacing w:before="0" w:after="283"/>
        <w:jc w:val="start"/>
        <w:rPr/>
      </w:pPr>
      <w:r>
        <w:rPr/>
        <w:t xml:space="preserve">Brass </w:t>
      </w:r>
    </w:p>
    <w:p>
      <w:pPr>
        <w:pStyle w:val="TextBody"/>
        <w:bidi w:val="0"/>
        <w:spacing w:before="0" w:after="283"/>
        <w:jc w:val="start"/>
        <w:rPr/>
      </w:pPr>
      <w:r>
        <w:rPr/>
        <w:t xml:space="preserve">1. 48 </w:t>
      </w:r>
    </w:p>
    <w:p>
      <w:pPr>
        <w:pStyle w:val="TextBody"/>
        <w:bidi w:val="0"/>
        <w:spacing w:before="0" w:after="283"/>
        <w:jc w:val="start"/>
        <w:rPr/>
      </w:pPr>
      <w:r>
        <w:rPr/>
        <w:t xml:space="preserve">1. 34 </w:t>
      </w:r>
    </w:p>
    <w:p>
      <w:pPr>
        <w:pStyle w:val="TextBody"/>
        <w:bidi w:val="0"/>
        <w:spacing w:before="0" w:after="283"/>
        <w:jc w:val="start"/>
        <w:rPr/>
      </w:pPr>
      <w:r>
        <w:rPr/>
        <w:t xml:space="preserve">1. 40 </w:t>
      </w:r>
    </w:p>
    <w:p>
      <w:pPr>
        <w:pStyle w:val="TextBody"/>
        <w:bidi w:val="0"/>
        <w:spacing w:before="0" w:after="283"/>
        <w:jc w:val="start"/>
        <w:rPr/>
      </w:pPr>
      <w:r>
        <w:rPr/>
        <w:t xml:space="preserve">1. 35 </w:t>
      </w:r>
    </w:p>
    <w:p>
      <w:pPr>
        <w:pStyle w:val="TextBody"/>
        <w:bidi w:val="0"/>
        <w:spacing w:before="0" w:after="283"/>
        <w:jc w:val="start"/>
        <w:rPr/>
      </w:pPr>
      <w:r>
        <w:rPr/>
        <w:t xml:space="preserve">1. 30 </w:t>
      </w:r>
    </w:p>
    <w:p>
      <w:pPr>
        <w:pStyle w:val="TextBody"/>
        <w:bidi w:val="0"/>
        <w:spacing w:before="0" w:after="283"/>
        <w:jc w:val="start"/>
        <w:rPr/>
      </w:pPr>
      <w:r>
        <w:rPr/>
        <w:t xml:space="preserve">1. 42 </w:t>
      </w:r>
    </w:p>
    <w:p>
      <w:pPr>
        <w:pStyle w:val="TextBody"/>
        <w:bidi w:val="0"/>
        <w:spacing w:before="0" w:after="283"/>
        <w:jc w:val="start"/>
        <w:rPr/>
      </w:pPr>
      <w:r>
        <w:rPr/>
        <w:t xml:space="preserve">1. 36 </w:t>
      </w:r>
    </w:p>
    <w:p>
      <w:pPr>
        <w:pStyle w:val="TextBody"/>
        <w:bidi w:val="0"/>
        <w:spacing w:before="0" w:after="283"/>
        <w:jc w:val="start"/>
        <w:rPr/>
      </w:pPr>
      <w:r>
        <w:rPr/>
        <w:t xml:space="preserve">1. 36 </w:t>
      </w:r>
    </w:p>
    <w:p>
      <w:pPr>
        <w:pStyle w:val="TextBody"/>
        <w:bidi w:val="0"/>
        <w:spacing w:before="0" w:after="283"/>
        <w:jc w:val="start"/>
        <w:rPr/>
      </w:pPr>
      <w:r>
        <w:rPr/>
        <w:t xml:space="preserve">Spearman’s rank correlation could not be used for this preliminary test as the material of the ball shows qualitative data; this means words are used. E. g Iron, Brass. </w:t>
      </w:r>
    </w:p>
    <w:p>
      <w:pPr>
        <w:pStyle w:val="TextBody"/>
        <w:bidi w:val="0"/>
        <w:spacing w:before="0" w:after="283"/>
        <w:jc w:val="start"/>
        <w:rPr/>
      </w:pPr>
      <w:r>
        <w:rPr/>
        <w:t xml:space="preserve">Accuracy/Reliability: </w:t>
      </w:r>
    </w:p>
    <w:p>
      <w:pPr>
        <w:pStyle w:val="TextBody"/>
        <w:bidi w:val="0"/>
        <w:spacing w:before="0" w:after="283"/>
        <w:jc w:val="start"/>
        <w:rPr/>
      </w:pPr>
      <w:r>
        <w:rPr/>
        <w:t xml:space="preserve">I think that this test has been quite limited due to resources therefore; you cannot gather much of a correlation between the material of the ball and the time because there are only 2 materials. Furthermore, the air resistance could’ve affected the reliability or the friction of the string attached to the stand. However, this could’ve been a factor on each variable. </w:t>
      </w:r>
    </w:p>
    <w:p>
      <w:pPr>
        <w:pStyle w:val="TextBody"/>
        <w:bidi w:val="0"/>
        <w:spacing w:before="0" w:after="283"/>
        <w:jc w:val="start"/>
        <w:rPr/>
      </w:pPr>
      <w:r>
        <w:rPr/>
        <w:t xml:space="preserve">Overall, in this test, it has not been successful, due to lack of resources. </w:t>
      </w:r>
    </w:p>
    <w:p>
      <w:pPr>
        <w:pStyle w:val="TextBody"/>
        <w:bidi w:val="0"/>
        <w:spacing w:before="0" w:after="283"/>
        <w:jc w:val="start"/>
        <w:rPr/>
      </w:pPr>
      <w:r>
        <w:rPr/>
        <w:t xml:space="preserve">REVIEW OF PRELIMINARIES: </w:t>
      </w:r>
    </w:p>
    <w:p>
      <w:pPr>
        <w:pStyle w:val="TextBody"/>
        <w:bidi w:val="0"/>
        <w:spacing w:before="0" w:after="283"/>
        <w:jc w:val="start"/>
        <w:rPr/>
      </w:pPr>
      <w:r>
        <w:rPr/>
        <w:t xml:space="preserve">Generally I think that the tests have gone well since I haven’t got massive ranges from my results although I did collect some outliers in the process of it. Moreover, all of my spearman’s rank calculations have shown a definite direct correlation of indirect correlation which shows that my they have been successful. The reliability of the tests is reflected through this calculation. I think that my methods of doing the experiment was quite accurate as I have learnt some lessons from my practise coursework such as sticking the measuring equipment onto the retort stand to make the readings more precise. Nevertheless, I can point out some improvements such as having better equipment. An example could be the retort stand, where sometimes, it was not long enough so we had to hang it over the table, where there was more chance of it hitting the table. I also think that if we had more time to do the preliminaries, then we could’ve gathered more results that would make the mean of the results more accurate. However I am pleased that we did each test 7 times which made my preliminaries more reliable. </w:t>
      </w:r>
    </w:p>
    <w:p>
      <w:pPr>
        <w:pStyle w:val="TextBody"/>
        <w:bidi w:val="0"/>
        <w:spacing w:before="0" w:after="283"/>
        <w:jc w:val="start"/>
        <w:rPr/>
      </w:pPr>
      <w:r>
        <w:rPr/>
        <w:t xml:space="preserve">INFLUENCES FROM THE PRELIMINARIES TO MY MAIN EXPERIMENT: </w:t>
      </w:r>
    </w:p>
    <w:p>
      <w:pPr>
        <w:pStyle w:val="TextBody"/>
        <w:bidi w:val="0"/>
        <w:spacing w:before="0" w:after="283"/>
        <w:jc w:val="start"/>
        <w:rPr/>
      </w:pPr>
      <w:r>
        <w:rPr/>
        <w:t xml:space="preserve">For my main experiment I have chosen to investigate further on the variable of the lengths of string based on the accuracy of the preliminary results (as there are no outliers) and the simplicity of method. I have also based my choice on the Pendulum Law, where Galileo found out that the period of a pendulum was not dependent on the material or its weigh but on the length of string. He found out that the longer the string, the longer the period of the pendulum. What I have learnt from the preliminaries is that it is best for one person to keep a job for the whole experiment as our reaction times vary for different people. Therefore, everyone on the team had they’re own role in the main experiment therefore, keeping human error to a minimum. </w:t>
      </w:r>
    </w:p>
    <w:p>
      <w:pPr>
        <w:pStyle w:val="TextBody"/>
        <w:bidi w:val="0"/>
        <w:spacing w:before="0" w:after="283"/>
        <w:jc w:val="start"/>
        <w:rPr/>
      </w:pPr>
      <w:r>
        <w:rPr/>
        <w:t xml:space="preserve">———————————————— </w:t>
      </w:r>
    </w:p>
    <w:p>
      <w:pPr>
        <w:pStyle w:val="TextBody"/>
        <w:bidi w:val="0"/>
        <w:spacing w:before="0" w:after="283"/>
        <w:jc w:val="start"/>
        <w:rPr/>
      </w:pPr>
      <w:r>
        <w:rPr/>
        <w:t xml:space="preserve">THE MAIN EXPERIMENT. </w:t>
      </w:r>
    </w:p>
    <w:p>
      <w:pPr>
        <w:pStyle w:val="TextBody"/>
        <w:bidi w:val="0"/>
        <w:spacing w:before="0" w:after="283"/>
        <w:jc w:val="start"/>
        <w:rPr/>
      </w:pPr>
      <w:r>
        <w:rPr/>
        <w:t xml:space="preserve">Hypothesis: I think that there will be a direct relationship between the length of string and time it takes for one period to happen. (This means, the longer the string, the longer the period.) </w:t>
      </w:r>
    </w:p>
    <w:p>
      <w:pPr>
        <w:pStyle w:val="TextBody"/>
        <w:bidi w:val="0"/>
        <w:spacing w:before="0" w:after="283"/>
        <w:jc w:val="start"/>
        <w:rPr/>
      </w:pPr>
      <w:r>
        <w:rPr/>
        <w:t xml:space="preserve">Collecting Data: </w:t>
      </w:r>
    </w:p>
    <w:p>
      <w:pPr>
        <w:pStyle w:val="TextBody"/>
        <w:bidi w:val="0"/>
        <w:spacing w:before="0" w:after="283"/>
        <w:jc w:val="start"/>
        <w:rPr/>
      </w:pPr>
      <w:r>
        <w:rPr/>
        <w:t xml:space="preserve">When I am conducting the experiment I will have to consider human error, because of the reaction times due to human reflexes so we decided to use the same person to use the stopwatch so that the reaction times will be similar. </w:t>
      </w:r>
    </w:p>
    <w:p>
      <w:pPr>
        <w:pStyle w:val="TextBody"/>
        <w:bidi w:val="0"/>
        <w:spacing w:before="0" w:after="283"/>
        <w:jc w:val="start"/>
        <w:rPr/>
      </w:pPr>
      <w:r>
        <w:rPr/>
        <w:t xml:space="preserve">The Equipment: </w:t>
      </w:r>
    </w:p>
    <w:p>
      <w:pPr>
        <w:pStyle w:val="TextBody"/>
        <w:bidi w:val="0"/>
        <w:spacing w:before="0" w:after="283"/>
        <w:jc w:val="start"/>
        <w:rPr/>
      </w:pPr>
      <w:r>
        <w:rPr/>
        <w:t xml:space="preserve">* 1 retort stand </w:t>
      </w:r>
    </w:p>
    <w:p>
      <w:pPr>
        <w:pStyle w:val="TextBody"/>
        <w:bidi w:val="0"/>
        <w:spacing w:before="0" w:after="283"/>
        <w:jc w:val="start"/>
        <w:rPr/>
      </w:pPr>
      <w:r>
        <w:rPr/>
        <w:t xml:space="preserve">* String (25cm, 30cm, 35cm, 40cm, 45cm, 50cm, 55cm, 60cm) </w:t>
      </w:r>
    </w:p>
    <w:p>
      <w:pPr>
        <w:pStyle w:val="TextBody"/>
        <w:bidi w:val="0"/>
        <w:spacing w:before="0" w:after="283"/>
        <w:jc w:val="start"/>
        <w:rPr/>
      </w:pPr>
      <w:r>
        <w:rPr/>
        <w:t xml:space="preserve">* 1 iron ball bearing, size: 19mm(diameter) </w:t>
      </w:r>
    </w:p>
    <w:p>
      <w:pPr>
        <w:pStyle w:val="TextBody"/>
        <w:bidi w:val="0"/>
        <w:spacing w:before="0" w:after="283"/>
        <w:jc w:val="start"/>
        <w:rPr/>
      </w:pPr>
      <w:r>
        <w:rPr/>
        <w:t xml:space="preserve">* Protractor </w:t>
      </w:r>
    </w:p>
    <w:p>
      <w:pPr>
        <w:pStyle w:val="TextBody"/>
        <w:bidi w:val="0"/>
        <w:spacing w:before="0" w:after="283"/>
        <w:jc w:val="start"/>
        <w:rPr/>
      </w:pPr>
      <w:r>
        <w:rPr/>
        <w:t xml:space="preserve">* 30cm Ruler </w:t>
      </w:r>
    </w:p>
    <w:p>
      <w:pPr>
        <w:pStyle w:val="TextBody"/>
        <w:bidi w:val="0"/>
        <w:spacing w:before="0" w:after="283"/>
        <w:jc w:val="start"/>
        <w:rPr/>
      </w:pPr>
      <w:r>
        <w:rPr/>
        <w:t xml:space="preserve">* Stopwatch </w:t>
      </w:r>
    </w:p>
    <w:p>
      <w:pPr>
        <w:pStyle w:val="TextBody"/>
        <w:bidi w:val="0"/>
        <w:spacing w:before="0" w:after="283"/>
        <w:jc w:val="start"/>
        <w:rPr/>
      </w:pPr>
      <w:r>
        <w:rPr/>
        <w:t xml:space="preserve">* Scientific calculator </w:t>
      </w:r>
    </w:p>
    <w:p>
      <w:pPr>
        <w:pStyle w:val="TextBody"/>
        <w:bidi w:val="0"/>
        <w:spacing w:before="0" w:after="283"/>
        <w:jc w:val="start"/>
        <w:rPr/>
      </w:pPr>
      <w:r>
        <w:rPr/>
        <w:t xml:space="preserve">* Scissors </w:t>
      </w:r>
    </w:p>
    <w:p>
      <w:pPr>
        <w:pStyle w:val="TextBody"/>
        <w:bidi w:val="0"/>
        <w:spacing w:before="0" w:after="283"/>
        <w:jc w:val="start"/>
        <w:rPr/>
      </w:pPr>
      <w:r>
        <w:rPr/>
        <w:t xml:space="preserve">* Cello tape </w:t>
      </w:r>
    </w:p>
    <w:p>
      <w:pPr>
        <w:pStyle w:val="TextBody"/>
        <w:bidi w:val="0"/>
        <w:spacing w:before="0" w:after="283"/>
        <w:jc w:val="start"/>
        <w:rPr/>
      </w:pPr>
      <w:r>
        <w:rPr/>
        <w:t xml:space="preserve">Method: </w:t>
      </w:r>
    </w:p>
    <w:p>
      <w:pPr>
        <w:pStyle w:val="TextBody"/>
        <w:bidi w:val="0"/>
        <w:spacing w:before="0" w:after="283"/>
        <w:jc w:val="start"/>
        <w:rPr/>
      </w:pPr>
      <w:r>
        <w:rPr/>
        <w:t xml:space="preserve">1. Everyone on the team was allocated a certain role in the experiment, whether it was the person releasing the ball to the person recording the results. </w:t>
      </w:r>
    </w:p>
    <w:p>
      <w:pPr>
        <w:pStyle w:val="TextBody"/>
        <w:bidi w:val="0"/>
        <w:spacing w:before="0" w:after="283"/>
        <w:jc w:val="start"/>
        <w:rPr/>
      </w:pPr>
      <w:r>
        <w:rPr/>
        <w:t xml:space="preserve">2. All the sizes of string were cut with the scissors, with loops at the end of them for the ball bearing to hook onto. Also, the protractor is cello taped firmly onto the clamp. </w:t>
      </w:r>
    </w:p>
    <w:p>
      <w:pPr>
        <w:pStyle w:val="TextBody"/>
        <w:bidi w:val="0"/>
        <w:spacing w:before="0" w:after="283"/>
        <w:jc w:val="start"/>
        <w:rPr/>
      </w:pPr>
      <w:r>
        <w:rPr/>
        <w:t xml:space="preserve">3. The ball bearing is then hooked onto the first length and is hung at 180 degrees, then the stopwatch starts when the ball is released. This is done 10 times for accuracy. </w:t>
      </w:r>
    </w:p>
    <w:p>
      <w:pPr>
        <w:pStyle w:val="TextBody"/>
        <w:bidi w:val="0"/>
        <w:spacing w:before="0" w:after="283"/>
        <w:jc w:val="start"/>
        <w:rPr/>
      </w:pPr>
      <w:r>
        <w:rPr/>
        <w:t xml:space="preserve">4. The times are recorded into a table. </w:t>
      </w:r>
    </w:p>
    <w:p>
      <w:pPr>
        <w:pStyle w:val="TextBody"/>
        <w:bidi w:val="0"/>
        <w:spacing w:before="0" w:after="283"/>
        <w:jc w:val="start"/>
        <w:rPr/>
      </w:pPr>
      <w:r>
        <w:rPr/>
        <w:t xml:space="preserve">5. Steps 3 and 4 are repeated with the next 7 lengths then, the mean is calculated with the calculator -excluding the outliers- to find the averages. </w:t>
      </w:r>
    </w:p>
    <w:p>
      <w:pPr>
        <w:pStyle w:val="TextBody"/>
        <w:bidi w:val="0"/>
        <w:spacing w:before="0" w:after="283"/>
        <w:jc w:val="start"/>
        <w:rPr/>
      </w:pPr>
      <w:r>
        <w:rPr/>
        <w:t xml:space="preserve">6. The mean is rounded off to 3 decimal places. </w:t>
      </w:r>
    </w:p>
    <w:p>
      <w:pPr>
        <w:pStyle w:val="TextBody"/>
        <w:bidi w:val="0"/>
        <w:spacing w:before="0" w:after="283"/>
        <w:jc w:val="start"/>
        <w:rPr/>
      </w:pPr>
      <w:r>
        <w:rPr/>
        <w:t xml:space="preserve">Length of String (cm) </w:t>
      </w:r>
    </w:p>
    <w:p>
      <w:pPr>
        <w:pStyle w:val="TextBody"/>
        <w:bidi w:val="0"/>
        <w:spacing w:before="0" w:after="283"/>
        <w:jc w:val="start"/>
        <w:rPr/>
      </w:pPr>
      <w:r>
        <w:rPr/>
        <w:t xml:space="preserve">1st time (secs) </w:t>
      </w:r>
    </w:p>
    <w:p>
      <w:pPr>
        <w:pStyle w:val="TextBody"/>
        <w:bidi w:val="0"/>
        <w:spacing w:before="0" w:after="283"/>
        <w:jc w:val="start"/>
        <w:rPr/>
      </w:pPr>
      <w:r>
        <w:rPr/>
        <w:t xml:space="preserve">2nd time (secs) </w:t>
      </w:r>
    </w:p>
    <w:p>
      <w:pPr>
        <w:pStyle w:val="TextBody"/>
        <w:bidi w:val="0"/>
        <w:spacing w:before="0" w:after="283"/>
        <w:jc w:val="start"/>
        <w:rPr/>
      </w:pPr>
      <w:r>
        <w:rPr/>
        <w:t xml:space="preserve">3rd time (secs) </w:t>
      </w:r>
    </w:p>
    <w:p>
      <w:pPr>
        <w:pStyle w:val="TextBody"/>
        <w:bidi w:val="0"/>
        <w:spacing w:before="0" w:after="283"/>
        <w:jc w:val="start"/>
        <w:rPr/>
      </w:pPr>
      <w:r>
        <w:rPr/>
        <w:t xml:space="preserve">4th time (secs) </w:t>
      </w:r>
    </w:p>
    <w:p>
      <w:pPr>
        <w:pStyle w:val="TextBody"/>
        <w:bidi w:val="0"/>
        <w:spacing w:before="0" w:after="283"/>
        <w:jc w:val="start"/>
        <w:rPr/>
      </w:pPr>
      <w:r>
        <w:rPr/>
        <w:t xml:space="preserve">5th time (secs) </w:t>
      </w:r>
    </w:p>
    <w:p>
      <w:pPr>
        <w:pStyle w:val="TextBody"/>
        <w:bidi w:val="0"/>
        <w:spacing w:before="0" w:after="283"/>
        <w:jc w:val="start"/>
        <w:rPr/>
      </w:pPr>
      <w:r>
        <w:rPr/>
        <w:t xml:space="preserve">6th time (secs) </w:t>
      </w:r>
    </w:p>
    <w:p>
      <w:pPr>
        <w:pStyle w:val="TextBody"/>
        <w:bidi w:val="0"/>
        <w:spacing w:before="0" w:after="283"/>
        <w:jc w:val="start"/>
        <w:rPr/>
      </w:pPr>
      <w:r>
        <w:rPr/>
        <w:t xml:space="preserve">7th time (secs) </w:t>
      </w:r>
    </w:p>
    <w:p>
      <w:pPr>
        <w:pStyle w:val="TextBody"/>
        <w:bidi w:val="0"/>
        <w:spacing w:before="0" w:after="283"/>
        <w:jc w:val="start"/>
        <w:rPr/>
      </w:pPr>
      <w:r>
        <w:rPr/>
        <w:t xml:space="preserve">8th time (secs) </w:t>
      </w:r>
    </w:p>
    <w:p>
      <w:pPr>
        <w:pStyle w:val="TextBody"/>
        <w:bidi w:val="0"/>
        <w:spacing w:before="0" w:after="283"/>
        <w:jc w:val="start"/>
        <w:rPr/>
      </w:pPr>
      <w:r>
        <w:rPr/>
        <w:t xml:space="preserve">9th time (secs) </w:t>
      </w:r>
    </w:p>
    <w:p>
      <w:pPr>
        <w:pStyle w:val="TextBody"/>
        <w:bidi w:val="0"/>
        <w:spacing w:before="0" w:after="283"/>
        <w:jc w:val="start"/>
        <w:rPr/>
      </w:pPr>
      <w:r>
        <w:rPr/>
        <w:t xml:space="preserve">10th time (secs) </w:t>
      </w:r>
    </w:p>
    <w:p>
      <w:pPr>
        <w:pStyle w:val="TextBody"/>
        <w:bidi w:val="0"/>
        <w:spacing w:before="0" w:after="283"/>
        <w:jc w:val="start"/>
        <w:rPr/>
      </w:pPr>
      <w:r>
        <w:rPr/>
        <w:t xml:space="preserve">Average (3. d. p) </w:t>
      </w:r>
    </w:p>
    <w:p>
      <w:pPr>
        <w:pStyle w:val="TextBody"/>
        <w:bidi w:val="0"/>
        <w:spacing w:before="0" w:after="283"/>
        <w:jc w:val="start"/>
        <w:rPr/>
      </w:pPr>
      <w:r>
        <w:rPr/>
        <w:t xml:space="preserve">25 </w:t>
      </w:r>
    </w:p>
    <w:p>
      <w:pPr>
        <w:pStyle w:val="TextBody"/>
        <w:bidi w:val="0"/>
        <w:spacing w:before="0" w:after="283"/>
        <w:jc w:val="start"/>
        <w:rPr/>
      </w:pPr>
      <w:r>
        <w:rPr/>
        <w:t xml:space="preserve">1. 37 </w:t>
      </w:r>
    </w:p>
    <w:p>
      <w:pPr>
        <w:pStyle w:val="TextBody"/>
        <w:bidi w:val="0"/>
        <w:spacing w:before="0" w:after="283"/>
        <w:jc w:val="start"/>
        <w:rPr/>
      </w:pPr>
      <w:r>
        <w:rPr/>
        <w:t xml:space="preserve">1. 24 </w:t>
      </w:r>
    </w:p>
    <w:p>
      <w:pPr>
        <w:pStyle w:val="TextBody"/>
        <w:bidi w:val="0"/>
        <w:spacing w:before="0" w:after="283"/>
        <w:jc w:val="start"/>
        <w:rPr/>
      </w:pPr>
      <w:r>
        <w:rPr/>
        <w:t xml:space="preserve">1. 14 </w:t>
      </w:r>
    </w:p>
    <w:p>
      <w:pPr>
        <w:pStyle w:val="TextBody"/>
        <w:bidi w:val="0"/>
        <w:spacing w:before="0" w:after="283"/>
        <w:jc w:val="start"/>
        <w:rPr/>
      </w:pPr>
      <w:r>
        <w:rPr/>
        <w:t xml:space="preserve">1. 12 </w:t>
      </w:r>
    </w:p>
    <w:p>
      <w:pPr>
        <w:pStyle w:val="TextBody"/>
        <w:bidi w:val="0"/>
        <w:spacing w:before="0" w:after="283"/>
        <w:jc w:val="start"/>
        <w:rPr/>
      </w:pPr>
      <w:r>
        <w:rPr/>
        <w:t xml:space="preserve">1. 19 </w:t>
      </w:r>
    </w:p>
    <w:p>
      <w:pPr>
        <w:pStyle w:val="TextBody"/>
        <w:bidi w:val="0"/>
        <w:spacing w:before="0" w:after="283"/>
        <w:jc w:val="start"/>
        <w:rPr/>
      </w:pPr>
      <w:r>
        <w:rPr/>
        <w:t xml:space="preserve">1. 15 </w:t>
      </w:r>
    </w:p>
    <w:p>
      <w:pPr>
        <w:pStyle w:val="TextBody"/>
        <w:bidi w:val="0"/>
        <w:spacing w:before="0" w:after="283"/>
        <w:jc w:val="start"/>
        <w:rPr/>
      </w:pPr>
      <w:r>
        <w:rPr/>
        <w:t xml:space="preserve">1. 18 </w:t>
      </w:r>
    </w:p>
    <w:p>
      <w:pPr>
        <w:pStyle w:val="TextBody"/>
        <w:bidi w:val="0"/>
        <w:spacing w:before="0" w:after="283"/>
        <w:jc w:val="start"/>
        <w:rPr/>
      </w:pPr>
      <w:r>
        <w:rPr/>
        <w:t xml:space="preserve">1. 16 </w:t>
      </w:r>
    </w:p>
    <w:p>
      <w:pPr>
        <w:pStyle w:val="TextBody"/>
        <w:bidi w:val="0"/>
        <w:spacing w:before="0" w:after="283"/>
        <w:jc w:val="start"/>
        <w:rPr/>
      </w:pPr>
      <w:r>
        <w:rPr/>
        <w:t xml:space="preserve">1. 16 </w:t>
      </w:r>
    </w:p>
    <w:p>
      <w:pPr>
        <w:pStyle w:val="TextBody"/>
        <w:bidi w:val="0"/>
        <w:spacing w:before="0" w:after="283"/>
        <w:jc w:val="start"/>
        <w:rPr/>
      </w:pPr>
      <w:r>
        <w:rPr/>
        <w:t xml:space="preserve">1. 14 </w:t>
      </w:r>
    </w:p>
    <w:p>
      <w:pPr>
        <w:pStyle w:val="TextBody"/>
        <w:bidi w:val="0"/>
        <w:spacing w:before="0" w:after="283"/>
        <w:jc w:val="start"/>
        <w:rPr/>
      </w:pPr>
      <w:r>
        <w:rPr/>
        <w:t xml:space="preserve">1. 164 </w:t>
      </w:r>
    </w:p>
    <w:p>
      <w:pPr>
        <w:pStyle w:val="TextBody"/>
        <w:bidi w:val="0"/>
        <w:spacing w:before="0" w:after="283"/>
        <w:jc w:val="start"/>
        <w:rPr/>
      </w:pPr>
      <w:r>
        <w:rPr/>
        <w:t xml:space="preserve">30 </w:t>
      </w:r>
    </w:p>
    <w:p>
      <w:pPr>
        <w:pStyle w:val="TextBody"/>
        <w:bidi w:val="0"/>
        <w:spacing w:before="0" w:after="283"/>
        <w:jc w:val="start"/>
        <w:rPr/>
      </w:pPr>
      <w:r>
        <w:rPr/>
        <w:t xml:space="preserve">1. 28 </w:t>
      </w:r>
    </w:p>
    <w:p>
      <w:pPr>
        <w:pStyle w:val="TextBody"/>
        <w:bidi w:val="0"/>
        <w:spacing w:before="0" w:after="283"/>
        <w:jc w:val="start"/>
        <w:rPr/>
      </w:pPr>
      <w:r>
        <w:rPr/>
        <w:t xml:space="preserve">1. 25 </w:t>
      </w:r>
    </w:p>
    <w:p>
      <w:pPr>
        <w:pStyle w:val="TextBody"/>
        <w:bidi w:val="0"/>
        <w:spacing w:before="0" w:after="283"/>
        <w:jc w:val="start"/>
        <w:rPr/>
      </w:pPr>
      <w:r>
        <w:rPr/>
        <w:t xml:space="preserve">1. 24 </w:t>
      </w:r>
    </w:p>
    <w:p>
      <w:pPr>
        <w:pStyle w:val="TextBody"/>
        <w:bidi w:val="0"/>
        <w:spacing w:before="0" w:after="283"/>
        <w:jc w:val="start"/>
        <w:rPr/>
      </w:pPr>
      <w:r>
        <w:rPr/>
        <w:t xml:space="preserve">1. 26 </w:t>
      </w:r>
    </w:p>
    <w:p>
      <w:pPr>
        <w:pStyle w:val="TextBody"/>
        <w:bidi w:val="0"/>
        <w:spacing w:before="0" w:after="283"/>
        <w:jc w:val="start"/>
        <w:rPr/>
      </w:pPr>
      <w:r>
        <w:rPr/>
        <w:t xml:space="preserve">1. 27 </w:t>
      </w:r>
    </w:p>
    <w:p>
      <w:pPr>
        <w:pStyle w:val="TextBody"/>
        <w:bidi w:val="0"/>
        <w:spacing w:before="0" w:after="283"/>
        <w:jc w:val="start"/>
        <w:rPr/>
      </w:pPr>
      <w:r>
        <w:rPr/>
        <w:t xml:space="preserve">1. 21 </w:t>
      </w:r>
    </w:p>
    <w:p>
      <w:pPr>
        <w:pStyle w:val="TextBody"/>
        <w:bidi w:val="0"/>
        <w:spacing w:before="0" w:after="283"/>
        <w:jc w:val="start"/>
        <w:rPr/>
      </w:pPr>
      <w:r>
        <w:rPr/>
        <w:t xml:space="preserve">1. 20 </w:t>
      </w:r>
    </w:p>
    <w:p>
      <w:pPr>
        <w:pStyle w:val="TextBody"/>
        <w:bidi w:val="0"/>
        <w:spacing w:before="0" w:after="283"/>
        <w:jc w:val="start"/>
        <w:rPr/>
      </w:pPr>
      <w:r>
        <w:rPr/>
        <w:t xml:space="preserve">1. 20 </w:t>
      </w:r>
    </w:p>
    <w:p>
      <w:pPr>
        <w:pStyle w:val="TextBody"/>
        <w:bidi w:val="0"/>
        <w:spacing w:before="0" w:after="283"/>
        <w:jc w:val="start"/>
        <w:rPr/>
      </w:pPr>
      <w:r>
        <w:rPr/>
        <w:t xml:space="preserve">1. 20 </w:t>
      </w:r>
    </w:p>
    <w:p>
      <w:pPr>
        <w:pStyle w:val="TextBody"/>
        <w:bidi w:val="0"/>
        <w:spacing w:before="0" w:after="283"/>
        <w:jc w:val="start"/>
        <w:rPr/>
      </w:pPr>
      <w:r>
        <w:rPr/>
        <w:t xml:space="preserve">1. 26 </w:t>
      </w:r>
    </w:p>
    <w:p>
      <w:pPr>
        <w:pStyle w:val="TextBody"/>
        <w:bidi w:val="0"/>
        <w:spacing w:before="0" w:after="283"/>
        <w:jc w:val="start"/>
        <w:rPr/>
      </w:pPr>
      <w:r>
        <w:rPr/>
        <w:t xml:space="preserve">1. 247 </w:t>
      </w:r>
    </w:p>
    <w:p>
      <w:pPr>
        <w:pStyle w:val="TextBody"/>
        <w:bidi w:val="0"/>
        <w:spacing w:before="0" w:after="283"/>
        <w:jc w:val="start"/>
        <w:rPr/>
      </w:pPr>
      <w:r>
        <w:rPr/>
        <w:t xml:space="preserve">35 </w:t>
      </w:r>
    </w:p>
    <w:p>
      <w:pPr>
        <w:pStyle w:val="TextBody"/>
        <w:bidi w:val="0"/>
        <w:spacing w:before="0" w:after="283"/>
        <w:jc w:val="start"/>
        <w:rPr/>
      </w:pPr>
      <w:r>
        <w:rPr/>
        <w:t xml:space="preserve">1. 31 </w:t>
      </w:r>
    </w:p>
    <w:p>
      <w:pPr>
        <w:pStyle w:val="TextBody"/>
        <w:bidi w:val="0"/>
        <w:spacing w:before="0" w:after="283"/>
        <w:jc w:val="start"/>
        <w:rPr/>
      </w:pPr>
      <w:r>
        <w:rPr/>
        <w:t xml:space="preserve">1. 35 </w:t>
      </w:r>
    </w:p>
    <w:p>
      <w:pPr>
        <w:pStyle w:val="TextBody"/>
        <w:bidi w:val="0"/>
        <w:spacing w:before="0" w:after="283"/>
        <w:jc w:val="start"/>
        <w:rPr/>
      </w:pPr>
      <w:r>
        <w:rPr/>
        <w:t xml:space="preserve">1. 34 </w:t>
      </w:r>
    </w:p>
    <w:p>
      <w:pPr>
        <w:pStyle w:val="TextBody"/>
        <w:bidi w:val="0"/>
        <w:spacing w:before="0" w:after="283"/>
        <w:jc w:val="start"/>
        <w:rPr/>
      </w:pPr>
      <w:r>
        <w:rPr/>
        <w:t xml:space="preserve">1. 34 </w:t>
      </w:r>
    </w:p>
    <w:p>
      <w:pPr>
        <w:pStyle w:val="TextBody"/>
        <w:bidi w:val="0"/>
        <w:spacing w:before="0" w:after="283"/>
        <w:jc w:val="start"/>
        <w:rPr/>
      </w:pPr>
      <w:r>
        <w:rPr/>
        <w:t xml:space="preserve">1. 34 </w:t>
      </w:r>
    </w:p>
    <w:p>
      <w:pPr>
        <w:pStyle w:val="TextBody"/>
        <w:bidi w:val="0"/>
        <w:spacing w:before="0" w:after="283"/>
        <w:jc w:val="start"/>
        <w:rPr/>
      </w:pPr>
      <w:r>
        <w:rPr/>
        <w:t xml:space="preserve">1. 38 </w:t>
      </w:r>
    </w:p>
    <w:p>
      <w:pPr>
        <w:pStyle w:val="TextBody"/>
        <w:bidi w:val="0"/>
        <w:spacing w:before="0" w:after="283"/>
        <w:jc w:val="start"/>
        <w:rPr/>
      </w:pPr>
      <w:r>
        <w:rPr/>
        <w:t xml:space="preserve">1. 39 </w:t>
      </w:r>
    </w:p>
    <w:p>
      <w:pPr>
        <w:pStyle w:val="TextBody"/>
        <w:bidi w:val="0"/>
        <w:spacing w:before="0" w:after="283"/>
        <w:jc w:val="start"/>
        <w:rPr/>
      </w:pPr>
      <w:r>
        <w:rPr/>
        <w:t xml:space="preserve">1. 35 </w:t>
      </w:r>
    </w:p>
    <w:p>
      <w:pPr>
        <w:pStyle w:val="TextBody"/>
        <w:bidi w:val="0"/>
        <w:spacing w:before="0" w:after="283"/>
        <w:jc w:val="start"/>
        <w:rPr/>
      </w:pPr>
      <w:r>
        <w:rPr/>
        <w:t xml:space="preserve">1. 35 </w:t>
      </w:r>
    </w:p>
    <w:p>
      <w:pPr>
        <w:pStyle w:val="TextBody"/>
        <w:bidi w:val="0"/>
        <w:spacing w:before="0" w:after="283"/>
        <w:jc w:val="start"/>
        <w:rPr/>
      </w:pPr>
      <w:r>
        <w:rPr/>
        <w:t xml:space="preserve">1. 32 </w:t>
      </w:r>
    </w:p>
    <w:p>
      <w:pPr>
        <w:pStyle w:val="TextBody"/>
        <w:bidi w:val="0"/>
        <w:spacing w:before="0" w:after="283"/>
        <w:jc w:val="start"/>
        <w:rPr/>
      </w:pPr>
      <w:r>
        <w:rPr/>
        <w:t xml:space="preserve">1. 347 </w:t>
      </w:r>
    </w:p>
    <w:p>
      <w:pPr>
        <w:pStyle w:val="TextBody"/>
        <w:bidi w:val="0"/>
        <w:spacing w:before="0" w:after="283"/>
        <w:jc w:val="start"/>
        <w:rPr/>
      </w:pPr>
      <w:r>
        <w:rPr/>
        <w:t xml:space="preserve">40 </w:t>
      </w:r>
    </w:p>
    <w:p>
      <w:pPr>
        <w:pStyle w:val="TextBody"/>
        <w:bidi w:val="0"/>
        <w:spacing w:before="0" w:after="283"/>
        <w:jc w:val="start"/>
        <w:rPr/>
      </w:pPr>
      <w:r>
        <w:rPr/>
        <w:t xml:space="preserve">1. 47 </w:t>
      </w:r>
    </w:p>
    <w:p>
      <w:pPr>
        <w:pStyle w:val="TextBody"/>
        <w:bidi w:val="0"/>
        <w:spacing w:before="0" w:after="283"/>
        <w:jc w:val="start"/>
        <w:rPr/>
      </w:pPr>
      <w:r>
        <w:rPr/>
        <w:t xml:space="preserve">1. 44 </w:t>
      </w:r>
    </w:p>
    <w:p>
      <w:pPr>
        <w:pStyle w:val="TextBody"/>
        <w:bidi w:val="0"/>
        <w:spacing w:before="0" w:after="283"/>
        <w:jc w:val="start"/>
        <w:rPr/>
      </w:pPr>
      <w:r>
        <w:rPr/>
        <w:t xml:space="preserve">1. 45 </w:t>
      </w:r>
    </w:p>
    <w:p>
      <w:pPr>
        <w:pStyle w:val="TextBody"/>
        <w:bidi w:val="0"/>
        <w:spacing w:before="0" w:after="283"/>
        <w:jc w:val="start"/>
        <w:rPr/>
      </w:pPr>
      <w:r>
        <w:rPr/>
        <w:t xml:space="preserve">1. 49 </w:t>
      </w:r>
    </w:p>
    <w:p>
      <w:pPr>
        <w:pStyle w:val="TextBody"/>
        <w:bidi w:val="0"/>
        <w:spacing w:before="0" w:after="283"/>
        <w:jc w:val="start"/>
        <w:rPr/>
      </w:pPr>
      <w:r>
        <w:rPr/>
        <w:t xml:space="preserve">1. 41 </w:t>
      </w:r>
    </w:p>
    <w:p>
      <w:pPr>
        <w:pStyle w:val="TextBody"/>
        <w:bidi w:val="0"/>
        <w:spacing w:before="0" w:after="283"/>
        <w:jc w:val="start"/>
        <w:rPr/>
      </w:pPr>
      <w:r>
        <w:rPr/>
        <w:t xml:space="preserve">1. 41 </w:t>
      </w:r>
    </w:p>
    <w:p>
      <w:pPr>
        <w:pStyle w:val="TextBody"/>
        <w:bidi w:val="0"/>
        <w:spacing w:before="0" w:after="283"/>
        <w:jc w:val="start"/>
        <w:rPr/>
      </w:pPr>
      <w:r>
        <w:rPr/>
        <w:t xml:space="preserve">1. 45 </w:t>
      </w:r>
    </w:p>
    <w:p>
      <w:pPr>
        <w:pStyle w:val="TextBody"/>
        <w:bidi w:val="0"/>
        <w:spacing w:before="0" w:after="283"/>
        <w:jc w:val="start"/>
        <w:rPr/>
      </w:pPr>
      <w:r>
        <w:rPr/>
        <w:t xml:space="preserve">1. 42 </w:t>
      </w:r>
    </w:p>
    <w:p>
      <w:pPr>
        <w:pStyle w:val="TextBody"/>
        <w:bidi w:val="0"/>
        <w:spacing w:before="0" w:after="283"/>
        <w:jc w:val="start"/>
        <w:rPr/>
      </w:pPr>
      <w:r>
        <w:rPr/>
        <w:t xml:space="preserve">1. 40 </w:t>
      </w:r>
    </w:p>
    <w:p>
      <w:pPr>
        <w:pStyle w:val="TextBody"/>
        <w:bidi w:val="0"/>
        <w:spacing w:before="0" w:after="283"/>
        <w:jc w:val="start"/>
        <w:rPr/>
      </w:pPr>
      <w:r>
        <w:rPr/>
        <w:t xml:space="preserve">1. 45 </w:t>
      </w:r>
    </w:p>
    <w:p>
      <w:pPr>
        <w:pStyle w:val="TextBody"/>
        <w:bidi w:val="0"/>
        <w:spacing w:before="0" w:after="283"/>
        <w:jc w:val="start"/>
        <w:rPr/>
      </w:pPr>
      <w:r>
        <w:rPr/>
        <w:t xml:space="preserve">1. 439 </w:t>
      </w:r>
    </w:p>
    <w:p>
      <w:pPr>
        <w:pStyle w:val="TextBody"/>
        <w:bidi w:val="0"/>
        <w:spacing w:before="0" w:after="283"/>
        <w:jc w:val="start"/>
        <w:rPr/>
      </w:pPr>
      <w:r>
        <w:rPr/>
        <w:t xml:space="preserve">45 </w:t>
      </w:r>
    </w:p>
    <w:p>
      <w:pPr>
        <w:pStyle w:val="TextBody"/>
        <w:bidi w:val="0"/>
        <w:spacing w:before="0" w:after="283"/>
        <w:jc w:val="start"/>
        <w:rPr/>
      </w:pPr>
      <w:r>
        <w:rPr/>
        <w:t xml:space="preserve">1. 49 </w:t>
      </w:r>
    </w:p>
    <w:p>
      <w:pPr>
        <w:pStyle w:val="TextBody"/>
        <w:bidi w:val="0"/>
        <w:spacing w:before="0" w:after="283"/>
        <w:jc w:val="start"/>
        <w:rPr/>
      </w:pPr>
      <w:r>
        <w:rPr/>
        <w:t xml:space="preserve">1. 53 </w:t>
      </w:r>
    </w:p>
    <w:p>
      <w:pPr>
        <w:pStyle w:val="TextBody"/>
        <w:bidi w:val="0"/>
        <w:spacing w:before="0" w:after="283"/>
        <w:jc w:val="start"/>
        <w:rPr/>
      </w:pPr>
      <w:r>
        <w:rPr/>
        <w:t xml:space="preserve">1. 52 </w:t>
      </w:r>
    </w:p>
    <w:p>
      <w:pPr>
        <w:pStyle w:val="TextBody"/>
        <w:bidi w:val="0"/>
        <w:spacing w:before="0" w:after="283"/>
        <w:jc w:val="start"/>
        <w:rPr/>
      </w:pPr>
      <w:r>
        <w:rPr/>
        <w:t xml:space="preserve">1. 52 </w:t>
      </w:r>
    </w:p>
    <w:p>
      <w:pPr>
        <w:pStyle w:val="TextBody"/>
        <w:bidi w:val="0"/>
        <w:spacing w:before="0" w:after="283"/>
        <w:jc w:val="start"/>
        <w:rPr/>
      </w:pPr>
      <w:r>
        <w:rPr/>
        <w:t xml:space="preserve">1. 55 </w:t>
      </w:r>
    </w:p>
    <w:p>
      <w:pPr>
        <w:pStyle w:val="TextBody"/>
        <w:bidi w:val="0"/>
        <w:spacing w:before="0" w:after="283"/>
        <w:jc w:val="start"/>
        <w:rPr/>
      </w:pPr>
      <w:r>
        <w:rPr/>
        <w:t xml:space="preserve">1. 54 </w:t>
      </w:r>
    </w:p>
    <w:p>
      <w:pPr>
        <w:pStyle w:val="TextBody"/>
        <w:bidi w:val="0"/>
        <w:spacing w:before="0" w:after="283"/>
        <w:jc w:val="start"/>
        <w:rPr/>
      </w:pPr>
      <w:r>
        <w:rPr/>
        <w:t xml:space="preserve">1. 54 </w:t>
      </w:r>
    </w:p>
    <w:p>
      <w:pPr>
        <w:pStyle w:val="TextBody"/>
        <w:bidi w:val="0"/>
        <w:spacing w:before="0" w:after="283"/>
        <w:jc w:val="start"/>
        <w:rPr/>
      </w:pPr>
      <w:r>
        <w:rPr/>
        <w:t xml:space="preserve">1. 57 </w:t>
      </w:r>
    </w:p>
    <w:p>
      <w:pPr>
        <w:pStyle w:val="TextBody"/>
        <w:bidi w:val="0"/>
        <w:spacing w:before="0" w:after="283"/>
        <w:jc w:val="start"/>
        <w:rPr/>
      </w:pPr>
      <w:r>
        <w:rPr/>
        <w:t xml:space="preserve">1. 55 </w:t>
      </w:r>
    </w:p>
    <w:p>
      <w:pPr>
        <w:pStyle w:val="TextBody"/>
        <w:bidi w:val="0"/>
        <w:spacing w:before="0" w:after="283"/>
        <w:jc w:val="start"/>
        <w:rPr/>
      </w:pPr>
      <w:r>
        <w:rPr/>
        <w:t xml:space="preserve">1. 77 </w:t>
      </w:r>
    </w:p>
    <w:p>
      <w:pPr>
        <w:pStyle w:val="TextBody"/>
        <w:bidi w:val="0"/>
        <w:spacing w:before="0" w:after="283"/>
        <w:jc w:val="start"/>
        <w:rPr/>
      </w:pPr>
      <w:r>
        <w:rPr/>
        <w:t xml:space="preserve">1. 534 </w:t>
      </w:r>
    </w:p>
    <w:p>
      <w:pPr>
        <w:pStyle w:val="TextBody"/>
        <w:bidi w:val="0"/>
        <w:spacing w:before="0" w:after="283"/>
        <w:jc w:val="start"/>
        <w:rPr/>
      </w:pPr>
      <w:r>
        <w:rPr/>
        <w:t xml:space="preserve">50 </w:t>
      </w:r>
    </w:p>
    <w:p>
      <w:pPr>
        <w:pStyle w:val="TextBody"/>
        <w:bidi w:val="0"/>
        <w:spacing w:before="0" w:after="283"/>
        <w:jc w:val="start"/>
        <w:rPr/>
      </w:pPr>
      <w:r>
        <w:rPr/>
        <w:t xml:space="preserve">1. 62 </w:t>
      </w:r>
    </w:p>
    <w:p>
      <w:pPr>
        <w:pStyle w:val="TextBody"/>
        <w:bidi w:val="0"/>
        <w:spacing w:before="0" w:after="283"/>
        <w:jc w:val="start"/>
        <w:rPr/>
      </w:pPr>
      <w:r>
        <w:rPr/>
        <w:t xml:space="preserve">1. 65 </w:t>
      </w:r>
    </w:p>
    <w:p>
      <w:pPr>
        <w:pStyle w:val="TextBody"/>
        <w:bidi w:val="0"/>
        <w:spacing w:before="0" w:after="283"/>
        <w:jc w:val="start"/>
        <w:rPr/>
      </w:pPr>
      <w:r>
        <w:rPr/>
        <w:t xml:space="preserve">1. 56 </w:t>
      </w:r>
    </w:p>
    <w:p>
      <w:pPr>
        <w:pStyle w:val="TextBody"/>
        <w:bidi w:val="0"/>
        <w:spacing w:before="0" w:after="283"/>
        <w:jc w:val="start"/>
        <w:rPr/>
      </w:pPr>
      <w:r>
        <w:rPr/>
        <w:t xml:space="preserve">1. 70 </w:t>
      </w:r>
    </w:p>
    <w:p>
      <w:pPr>
        <w:pStyle w:val="TextBody"/>
        <w:bidi w:val="0"/>
        <w:spacing w:before="0" w:after="283"/>
        <w:jc w:val="start"/>
        <w:rPr/>
      </w:pPr>
      <w:r>
        <w:rPr/>
        <w:t xml:space="preserve">1. 62 </w:t>
      </w:r>
    </w:p>
    <w:p>
      <w:pPr>
        <w:pStyle w:val="TextBody"/>
        <w:bidi w:val="0"/>
        <w:spacing w:before="0" w:after="283"/>
        <w:jc w:val="start"/>
        <w:rPr/>
      </w:pPr>
      <w:r>
        <w:rPr/>
        <w:t xml:space="preserve">1. 64 </w:t>
      </w:r>
    </w:p>
    <w:p>
      <w:pPr>
        <w:pStyle w:val="TextBody"/>
        <w:bidi w:val="0"/>
        <w:spacing w:before="0" w:after="283"/>
        <w:jc w:val="start"/>
        <w:rPr/>
      </w:pPr>
      <w:r>
        <w:rPr/>
        <w:t xml:space="preserve">1. 66 </w:t>
      </w:r>
    </w:p>
    <w:p>
      <w:pPr>
        <w:pStyle w:val="TextBody"/>
        <w:bidi w:val="0"/>
        <w:spacing w:before="0" w:after="283"/>
        <w:jc w:val="start"/>
        <w:rPr/>
      </w:pPr>
      <w:r>
        <w:rPr/>
        <w:t xml:space="preserve">1. 64 </w:t>
      </w:r>
    </w:p>
    <w:p>
      <w:pPr>
        <w:pStyle w:val="TextBody"/>
        <w:bidi w:val="0"/>
        <w:spacing w:before="0" w:after="283"/>
        <w:jc w:val="start"/>
        <w:rPr/>
      </w:pPr>
      <w:r>
        <w:rPr/>
        <w:t xml:space="preserve">1. 64 </w:t>
      </w:r>
    </w:p>
    <w:p>
      <w:pPr>
        <w:pStyle w:val="TextBody"/>
        <w:bidi w:val="0"/>
        <w:spacing w:before="0" w:after="283"/>
        <w:jc w:val="start"/>
        <w:rPr/>
      </w:pPr>
      <w:r>
        <w:rPr/>
        <w:t xml:space="preserve">1. 60 </w:t>
      </w:r>
    </w:p>
    <w:p>
      <w:pPr>
        <w:pStyle w:val="TextBody"/>
        <w:bidi w:val="0"/>
        <w:spacing w:before="0" w:after="283"/>
        <w:jc w:val="start"/>
        <w:rPr/>
      </w:pPr>
      <w:r>
        <w:rPr/>
        <w:t xml:space="preserve">1. 633 </w:t>
      </w:r>
    </w:p>
    <w:p>
      <w:pPr>
        <w:pStyle w:val="TextBody"/>
        <w:bidi w:val="0"/>
        <w:spacing w:before="0" w:after="283"/>
        <w:jc w:val="start"/>
        <w:rPr/>
      </w:pPr>
      <w:r>
        <w:rPr/>
        <w:t xml:space="preserve">55 </w:t>
      </w:r>
    </w:p>
    <w:p>
      <w:pPr>
        <w:pStyle w:val="TextBody"/>
        <w:bidi w:val="0"/>
        <w:spacing w:before="0" w:after="283"/>
        <w:jc w:val="start"/>
        <w:rPr/>
      </w:pPr>
      <w:r>
        <w:rPr/>
        <w:t xml:space="preserve">1. 68 </w:t>
      </w:r>
    </w:p>
    <w:p>
      <w:pPr>
        <w:pStyle w:val="TextBody"/>
        <w:bidi w:val="0"/>
        <w:spacing w:before="0" w:after="283"/>
        <w:jc w:val="start"/>
        <w:rPr/>
      </w:pPr>
      <w:r>
        <w:rPr/>
        <w:t xml:space="preserve">1. 81 </w:t>
      </w:r>
    </w:p>
    <w:p>
      <w:pPr>
        <w:pStyle w:val="TextBody"/>
        <w:bidi w:val="0"/>
        <w:spacing w:before="0" w:after="283"/>
        <w:jc w:val="start"/>
        <w:rPr/>
      </w:pPr>
      <w:r>
        <w:rPr/>
        <w:t xml:space="preserve">1. 88 </w:t>
      </w:r>
    </w:p>
    <w:p>
      <w:pPr>
        <w:pStyle w:val="TextBody"/>
        <w:bidi w:val="0"/>
        <w:spacing w:before="0" w:after="283"/>
        <w:jc w:val="start"/>
        <w:rPr/>
      </w:pPr>
      <w:r>
        <w:rPr/>
        <w:t xml:space="preserve">1. 87 </w:t>
      </w:r>
    </w:p>
    <w:p>
      <w:pPr>
        <w:pStyle w:val="TextBody"/>
        <w:bidi w:val="0"/>
        <w:spacing w:before="0" w:after="283"/>
        <w:jc w:val="start"/>
        <w:rPr/>
      </w:pPr>
      <w:r>
        <w:rPr/>
        <w:t xml:space="preserve">1. 89 </w:t>
      </w:r>
    </w:p>
    <w:p>
      <w:pPr>
        <w:pStyle w:val="TextBody"/>
        <w:bidi w:val="0"/>
        <w:spacing w:before="0" w:after="283"/>
        <w:jc w:val="start"/>
        <w:rPr/>
      </w:pPr>
      <w:r>
        <w:rPr/>
        <w:t xml:space="preserve">1. 88 </w:t>
      </w:r>
    </w:p>
    <w:p>
      <w:pPr>
        <w:pStyle w:val="TextBody"/>
        <w:bidi w:val="0"/>
        <w:spacing w:before="0" w:after="283"/>
        <w:jc w:val="start"/>
        <w:rPr/>
      </w:pPr>
      <w:r>
        <w:rPr/>
        <w:t xml:space="preserve">1. 86 </w:t>
      </w:r>
    </w:p>
    <w:p>
      <w:pPr>
        <w:pStyle w:val="TextBody"/>
        <w:bidi w:val="0"/>
        <w:spacing w:before="0" w:after="283"/>
        <w:jc w:val="start"/>
        <w:rPr/>
      </w:pPr>
      <w:r>
        <w:rPr/>
        <w:t xml:space="preserve">1. 82 </w:t>
      </w:r>
    </w:p>
    <w:p>
      <w:pPr>
        <w:pStyle w:val="TextBody"/>
        <w:bidi w:val="0"/>
        <w:spacing w:before="0" w:after="283"/>
        <w:jc w:val="start"/>
        <w:rPr/>
      </w:pPr>
      <w:r>
        <w:rPr/>
        <w:t xml:space="preserve">1. 87 </w:t>
      </w:r>
    </w:p>
    <w:p>
      <w:pPr>
        <w:pStyle w:val="TextBody"/>
        <w:bidi w:val="0"/>
        <w:spacing w:before="0" w:after="283"/>
        <w:jc w:val="start"/>
        <w:rPr/>
      </w:pPr>
      <w:r>
        <w:rPr/>
        <w:t xml:space="preserve">1. 86 </w:t>
      </w:r>
    </w:p>
    <w:p>
      <w:pPr>
        <w:pStyle w:val="TextBody"/>
        <w:bidi w:val="0"/>
        <w:spacing w:before="0" w:after="283"/>
        <w:jc w:val="start"/>
        <w:rPr/>
      </w:pPr>
      <w:r>
        <w:rPr/>
        <w:t xml:space="preserve">1. 860 </w:t>
      </w:r>
    </w:p>
    <w:p>
      <w:pPr>
        <w:pStyle w:val="TextBody"/>
        <w:bidi w:val="0"/>
        <w:spacing w:before="0" w:after="283"/>
        <w:jc w:val="start"/>
        <w:rPr/>
      </w:pPr>
      <w:r>
        <w:rPr/>
        <w:t xml:space="preserve">60 </w:t>
      </w:r>
    </w:p>
    <w:p>
      <w:pPr>
        <w:pStyle w:val="TextBody"/>
        <w:bidi w:val="0"/>
        <w:spacing w:before="0" w:after="283"/>
        <w:jc w:val="start"/>
        <w:rPr/>
      </w:pPr>
      <w:r>
        <w:rPr/>
        <w:t xml:space="preserve">1. 98 </w:t>
      </w:r>
    </w:p>
    <w:p>
      <w:pPr>
        <w:pStyle w:val="TextBody"/>
        <w:bidi w:val="0"/>
        <w:spacing w:before="0" w:after="283"/>
        <w:jc w:val="start"/>
        <w:rPr/>
      </w:pPr>
      <w:r>
        <w:rPr/>
        <w:t xml:space="preserve">1. 97 </w:t>
      </w:r>
    </w:p>
    <w:p>
      <w:pPr>
        <w:pStyle w:val="TextBody"/>
        <w:bidi w:val="0"/>
        <w:spacing w:before="0" w:after="283"/>
        <w:jc w:val="start"/>
        <w:rPr/>
      </w:pPr>
      <w:r>
        <w:rPr/>
        <w:t xml:space="preserve">1. 99 </w:t>
      </w:r>
    </w:p>
    <w:p>
      <w:pPr>
        <w:pStyle w:val="TextBody"/>
        <w:bidi w:val="0"/>
        <w:spacing w:before="0" w:after="283"/>
        <w:jc w:val="start"/>
        <w:rPr/>
      </w:pPr>
      <w:r>
        <w:rPr/>
        <w:t xml:space="preserve">1. 91 </w:t>
      </w:r>
    </w:p>
    <w:p>
      <w:pPr>
        <w:pStyle w:val="TextBody"/>
        <w:bidi w:val="0"/>
        <w:spacing w:before="0" w:after="283"/>
        <w:jc w:val="start"/>
        <w:rPr/>
      </w:pPr>
      <w:r>
        <w:rPr/>
        <w:t xml:space="preserve">1. 99 </w:t>
      </w:r>
    </w:p>
    <w:p>
      <w:pPr>
        <w:pStyle w:val="TextBody"/>
        <w:bidi w:val="0"/>
        <w:spacing w:before="0" w:after="283"/>
        <w:jc w:val="start"/>
        <w:rPr/>
      </w:pPr>
      <w:r>
        <w:rPr/>
        <w:t xml:space="preserve">1. 98 </w:t>
      </w:r>
    </w:p>
    <w:p>
      <w:pPr>
        <w:pStyle w:val="TextBody"/>
        <w:bidi w:val="0"/>
        <w:spacing w:before="0" w:after="283"/>
        <w:jc w:val="start"/>
        <w:rPr/>
      </w:pPr>
      <w:r>
        <w:rPr/>
        <w:t xml:space="preserve">1. 93 </w:t>
      </w:r>
    </w:p>
    <w:p>
      <w:pPr>
        <w:pStyle w:val="TextBody"/>
        <w:bidi w:val="0"/>
        <w:spacing w:before="0" w:after="283"/>
        <w:jc w:val="start"/>
        <w:rPr/>
      </w:pPr>
      <w:r>
        <w:rPr/>
        <w:t xml:space="preserve">1. 93 </w:t>
      </w:r>
    </w:p>
    <w:p>
      <w:pPr>
        <w:pStyle w:val="TextBody"/>
        <w:bidi w:val="0"/>
        <w:spacing w:before="0" w:after="283"/>
        <w:jc w:val="start"/>
        <w:rPr/>
      </w:pPr>
      <w:r>
        <w:rPr/>
        <w:t xml:space="preserve">1. 97 </w:t>
      </w:r>
    </w:p>
    <w:p>
      <w:pPr>
        <w:pStyle w:val="TextBody"/>
        <w:bidi w:val="0"/>
        <w:spacing w:before="0" w:after="283"/>
        <w:jc w:val="start"/>
        <w:rPr/>
      </w:pPr>
      <w:r>
        <w:rPr/>
        <w:t xml:space="preserve">1. 98 </w:t>
      </w:r>
    </w:p>
    <w:p>
      <w:pPr>
        <w:pStyle w:val="TextBody"/>
        <w:bidi w:val="0"/>
        <w:spacing w:before="0" w:after="283"/>
        <w:jc w:val="start"/>
        <w:rPr/>
      </w:pPr>
      <w:r>
        <w:rPr/>
        <w:t xml:space="preserve">1. 963 </w:t>
      </w:r>
    </w:p>
    <w:p>
      <w:pPr>
        <w:pStyle w:val="TextBody"/>
        <w:bidi w:val="0"/>
        <w:spacing w:before="0" w:after="283"/>
        <w:jc w:val="start"/>
        <w:rPr/>
      </w:pPr>
      <w:r>
        <w:rPr/>
        <w:t xml:space="preserve">Results Table: </w:t>
      </w:r>
    </w:p>
    <w:p>
      <w:pPr>
        <w:pStyle w:val="TextBody"/>
        <w:bidi w:val="0"/>
        <w:spacing w:before="0" w:after="283"/>
        <w:jc w:val="start"/>
        <w:rPr/>
      </w:pPr>
      <w:r>
        <w:rPr/>
        <w:t xml:space="preserve">Length of string (mm) </w:t>
      </w:r>
    </w:p>
    <w:p>
      <w:pPr>
        <w:pStyle w:val="TextBody"/>
        <w:bidi w:val="0"/>
        <w:spacing w:before="0" w:after="283"/>
        <w:jc w:val="start"/>
        <w:rPr/>
      </w:pPr>
      <w:r>
        <w:rPr/>
        <w:t xml:space="preserve">Spearman’s rank </w:t>
      </w:r>
    </w:p>
    <w:p>
      <w:pPr>
        <w:pStyle w:val="TextBody"/>
        <w:bidi w:val="0"/>
        <w:spacing w:before="0" w:after="283"/>
        <w:jc w:val="start"/>
        <w:rPr/>
      </w:pPr>
      <w:r>
        <w:rPr/>
        <w:t xml:space="preserve">Average times (seconds &amp; to 2. d. p) </w:t>
      </w:r>
    </w:p>
    <w:p>
      <w:pPr>
        <w:pStyle w:val="TextBody"/>
        <w:bidi w:val="0"/>
        <w:spacing w:before="0" w:after="283"/>
        <w:jc w:val="start"/>
        <w:rPr/>
      </w:pPr>
      <w:r>
        <w:rPr/>
        <w:t xml:space="preserve">Spearman’s rank </w:t>
      </w:r>
    </w:p>
    <w:p>
      <w:pPr>
        <w:pStyle w:val="TextBody"/>
        <w:bidi w:val="0"/>
        <w:spacing w:before="0" w:after="283"/>
        <w:jc w:val="start"/>
        <w:rPr/>
      </w:pPr>
      <w:r>
        <w:rPr/>
        <w:t xml:space="preserve">d^2 </w:t>
      </w:r>
    </w:p>
    <w:p>
      <w:pPr>
        <w:pStyle w:val="TextBody"/>
        <w:bidi w:val="0"/>
        <w:spacing w:before="0" w:after="283"/>
        <w:jc w:val="start"/>
        <w:rPr/>
      </w:pPr>
      <w:r>
        <w:rPr/>
        <w:t xml:space="preserve">25 </w:t>
      </w:r>
    </w:p>
    <w:p>
      <w:pPr>
        <w:pStyle w:val="TextBody"/>
        <w:bidi w:val="0"/>
        <w:spacing w:before="0" w:after="283"/>
        <w:jc w:val="start"/>
        <w:rPr/>
      </w:pPr>
      <w:r>
        <w:rPr/>
        <w:t xml:space="preserve">8 </w:t>
      </w:r>
    </w:p>
    <w:p>
      <w:pPr>
        <w:pStyle w:val="TextBody"/>
        <w:bidi w:val="0"/>
        <w:spacing w:before="0" w:after="283"/>
        <w:jc w:val="start"/>
        <w:rPr/>
      </w:pPr>
      <w:r>
        <w:rPr/>
        <w:t xml:space="preserve">1. 164 </w:t>
      </w:r>
    </w:p>
    <w:p>
      <w:pPr>
        <w:pStyle w:val="TextBody"/>
        <w:bidi w:val="0"/>
        <w:spacing w:before="0" w:after="283"/>
        <w:jc w:val="start"/>
        <w:rPr/>
      </w:pPr>
      <w:r>
        <w:rPr/>
        <w:t xml:space="preserve">8 </w:t>
      </w:r>
    </w:p>
    <w:p>
      <w:pPr>
        <w:pStyle w:val="TextBody"/>
        <w:bidi w:val="0"/>
        <w:spacing w:before="0" w:after="283"/>
        <w:jc w:val="start"/>
        <w:rPr/>
      </w:pPr>
      <w:r>
        <w:rPr/>
        <w:t xml:space="preserve">0 </w:t>
      </w:r>
    </w:p>
    <w:p>
      <w:pPr>
        <w:pStyle w:val="TextBody"/>
        <w:bidi w:val="0"/>
        <w:spacing w:before="0" w:after="283"/>
        <w:jc w:val="start"/>
        <w:rPr/>
      </w:pPr>
      <w:r>
        <w:rPr/>
        <w:t xml:space="preserve">30 </w:t>
      </w:r>
    </w:p>
    <w:p>
      <w:pPr>
        <w:pStyle w:val="TextBody"/>
        <w:bidi w:val="0"/>
        <w:spacing w:before="0" w:after="283"/>
        <w:jc w:val="start"/>
        <w:rPr/>
      </w:pPr>
      <w:r>
        <w:rPr/>
        <w:t xml:space="preserve">7 </w:t>
      </w:r>
    </w:p>
    <w:p>
      <w:pPr>
        <w:pStyle w:val="TextBody"/>
        <w:bidi w:val="0"/>
        <w:spacing w:before="0" w:after="283"/>
        <w:jc w:val="start"/>
        <w:rPr/>
      </w:pPr>
      <w:r>
        <w:rPr/>
        <w:t xml:space="preserve">1. 247 </w:t>
      </w:r>
    </w:p>
    <w:p>
      <w:pPr>
        <w:pStyle w:val="TextBody"/>
        <w:bidi w:val="0"/>
        <w:spacing w:before="0" w:after="283"/>
        <w:jc w:val="start"/>
        <w:rPr/>
      </w:pPr>
      <w:r>
        <w:rPr/>
        <w:t xml:space="preserve">7 </w:t>
      </w:r>
    </w:p>
    <w:p>
      <w:pPr>
        <w:pStyle w:val="TextBody"/>
        <w:bidi w:val="0"/>
        <w:spacing w:before="0" w:after="283"/>
        <w:jc w:val="start"/>
        <w:rPr/>
      </w:pPr>
      <w:r>
        <w:rPr/>
        <w:t xml:space="preserve">0 </w:t>
      </w:r>
    </w:p>
    <w:p>
      <w:pPr>
        <w:pStyle w:val="TextBody"/>
        <w:bidi w:val="0"/>
        <w:spacing w:before="0" w:after="283"/>
        <w:jc w:val="start"/>
        <w:rPr/>
      </w:pPr>
      <w:r>
        <w:rPr/>
        <w:t xml:space="preserve">35 </w:t>
      </w:r>
    </w:p>
    <w:p>
      <w:pPr>
        <w:pStyle w:val="TextBody"/>
        <w:bidi w:val="0"/>
        <w:spacing w:before="0" w:after="283"/>
        <w:jc w:val="start"/>
        <w:rPr/>
      </w:pPr>
      <w:r>
        <w:rPr/>
        <w:t xml:space="preserve">6 </w:t>
      </w:r>
    </w:p>
    <w:p>
      <w:pPr>
        <w:pStyle w:val="TextBody"/>
        <w:bidi w:val="0"/>
        <w:spacing w:before="0" w:after="283"/>
        <w:jc w:val="start"/>
        <w:rPr/>
      </w:pPr>
      <w:r>
        <w:rPr/>
        <w:t xml:space="preserve">1. 347 </w:t>
      </w:r>
    </w:p>
    <w:p>
      <w:pPr>
        <w:pStyle w:val="TextBody"/>
        <w:bidi w:val="0"/>
        <w:spacing w:before="0" w:after="283"/>
        <w:jc w:val="start"/>
        <w:rPr/>
      </w:pPr>
      <w:r>
        <w:rPr/>
        <w:t xml:space="preserve">6 </w:t>
      </w:r>
    </w:p>
    <w:p>
      <w:pPr>
        <w:pStyle w:val="TextBody"/>
        <w:bidi w:val="0"/>
        <w:spacing w:before="0" w:after="283"/>
        <w:jc w:val="start"/>
        <w:rPr/>
      </w:pPr>
      <w:r>
        <w:rPr/>
        <w:t xml:space="preserve">0 </w:t>
      </w:r>
    </w:p>
    <w:p>
      <w:pPr>
        <w:pStyle w:val="TextBody"/>
        <w:bidi w:val="0"/>
        <w:spacing w:before="0" w:after="283"/>
        <w:jc w:val="start"/>
        <w:rPr/>
      </w:pPr>
      <w:r>
        <w:rPr/>
        <w:t xml:space="preserve">40 </w:t>
      </w:r>
    </w:p>
    <w:p>
      <w:pPr>
        <w:pStyle w:val="TextBody"/>
        <w:bidi w:val="0"/>
        <w:spacing w:before="0" w:after="283"/>
        <w:jc w:val="start"/>
        <w:rPr/>
      </w:pPr>
      <w:r>
        <w:rPr/>
        <w:t xml:space="preserve">5 </w:t>
      </w:r>
    </w:p>
    <w:p>
      <w:pPr>
        <w:pStyle w:val="TextBody"/>
        <w:bidi w:val="0"/>
        <w:spacing w:before="0" w:after="283"/>
        <w:jc w:val="start"/>
        <w:rPr/>
      </w:pPr>
      <w:r>
        <w:rPr/>
        <w:t xml:space="preserve">1. 439 </w:t>
      </w:r>
    </w:p>
    <w:p>
      <w:pPr>
        <w:pStyle w:val="TextBody"/>
        <w:bidi w:val="0"/>
        <w:spacing w:before="0" w:after="283"/>
        <w:jc w:val="start"/>
        <w:rPr/>
      </w:pPr>
      <w:r>
        <w:rPr/>
        <w:t xml:space="preserve">5 </w:t>
      </w:r>
    </w:p>
    <w:p>
      <w:pPr>
        <w:pStyle w:val="TextBody"/>
        <w:bidi w:val="0"/>
        <w:spacing w:before="0" w:after="283"/>
        <w:jc w:val="start"/>
        <w:rPr/>
      </w:pPr>
      <w:r>
        <w:rPr/>
        <w:t xml:space="preserve">0 </w:t>
      </w:r>
    </w:p>
    <w:p>
      <w:pPr>
        <w:pStyle w:val="TextBody"/>
        <w:bidi w:val="0"/>
        <w:spacing w:before="0" w:after="283"/>
        <w:jc w:val="start"/>
        <w:rPr/>
      </w:pPr>
      <w:r>
        <w:rPr/>
        <w:t xml:space="preserve">45 </w:t>
      </w:r>
    </w:p>
    <w:p>
      <w:pPr>
        <w:pStyle w:val="TextBody"/>
        <w:bidi w:val="0"/>
        <w:spacing w:before="0" w:after="283"/>
        <w:jc w:val="start"/>
        <w:rPr/>
      </w:pPr>
      <w:r>
        <w:rPr/>
        <w:t xml:space="preserve">4 </w:t>
      </w:r>
    </w:p>
    <w:p>
      <w:pPr>
        <w:pStyle w:val="TextBody"/>
        <w:bidi w:val="0"/>
        <w:spacing w:before="0" w:after="283"/>
        <w:jc w:val="start"/>
        <w:rPr/>
      </w:pPr>
      <w:r>
        <w:rPr/>
        <w:t xml:space="preserve">1. 534 </w:t>
      </w:r>
    </w:p>
    <w:p>
      <w:pPr>
        <w:pStyle w:val="TextBody"/>
        <w:bidi w:val="0"/>
        <w:spacing w:before="0" w:after="283"/>
        <w:jc w:val="start"/>
        <w:rPr/>
      </w:pPr>
      <w:r>
        <w:rPr/>
        <w:t xml:space="preserve">4 </w:t>
      </w:r>
    </w:p>
    <w:p>
      <w:pPr>
        <w:pStyle w:val="TextBody"/>
        <w:bidi w:val="0"/>
        <w:spacing w:before="0" w:after="283"/>
        <w:jc w:val="start"/>
        <w:rPr/>
      </w:pPr>
      <w:r>
        <w:rPr/>
        <w:t xml:space="preserve">0 </w:t>
      </w:r>
    </w:p>
    <w:p>
      <w:pPr>
        <w:pStyle w:val="TextBody"/>
        <w:bidi w:val="0"/>
        <w:spacing w:before="0" w:after="283"/>
        <w:jc w:val="start"/>
        <w:rPr/>
      </w:pPr>
      <w:r>
        <w:rPr/>
        <w:t xml:space="preserve">50 </w:t>
      </w:r>
    </w:p>
    <w:p>
      <w:pPr>
        <w:pStyle w:val="TextBody"/>
        <w:bidi w:val="0"/>
        <w:spacing w:before="0" w:after="283"/>
        <w:jc w:val="start"/>
        <w:rPr/>
      </w:pPr>
      <w:r>
        <w:rPr/>
        <w:t xml:space="preserve">3 </w:t>
      </w:r>
    </w:p>
    <w:p>
      <w:pPr>
        <w:pStyle w:val="TextBody"/>
        <w:bidi w:val="0"/>
        <w:spacing w:before="0" w:after="283"/>
        <w:jc w:val="start"/>
        <w:rPr/>
      </w:pPr>
      <w:r>
        <w:rPr/>
        <w:t xml:space="preserve">1. 633 </w:t>
      </w:r>
    </w:p>
    <w:p>
      <w:pPr>
        <w:pStyle w:val="TextBody"/>
        <w:bidi w:val="0"/>
        <w:spacing w:before="0" w:after="283"/>
        <w:jc w:val="start"/>
        <w:rPr/>
      </w:pPr>
      <w:r>
        <w:rPr/>
        <w:t xml:space="preserve">3 </w:t>
      </w:r>
    </w:p>
    <w:p>
      <w:pPr>
        <w:pStyle w:val="TextBody"/>
        <w:bidi w:val="0"/>
        <w:spacing w:before="0" w:after="283"/>
        <w:jc w:val="start"/>
        <w:rPr/>
      </w:pPr>
      <w:r>
        <w:rPr/>
        <w:t xml:space="preserve">0 </w:t>
      </w:r>
    </w:p>
    <w:p>
      <w:pPr>
        <w:pStyle w:val="TextBody"/>
        <w:bidi w:val="0"/>
        <w:spacing w:before="0" w:after="283"/>
        <w:jc w:val="start"/>
        <w:rPr/>
      </w:pPr>
      <w:r>
        <w:rPr/>
        <w:t xml:space="preserve">55 </w:t>
      </w:r>
    </w:p>
    <w:p>
      <w:pPr>
        <w:pStyle w:val="TextBody"/>
        <w:bidi w:val="0"/>
        <w:spacing w:before="0" w:after="283"/>
        <w:jc w:val="start"/>
        <w:rPr/>
      </w:pPr>
      <w:r>
        <w:rPr/>
        <w:t xml:space="preserve">2 </w:t>
      </w:r>
    </w:p>
    <w:p>
      <w:pPr>
        <w:pStyle w:val="TextBody"/>
        <w:bidi w:val="0"/>
        <w:spacing w:before="0" w:after="283"/>
        <w:jc w:val="start"/>
        <w:rPr/>
      </w:pPr>
      <w:r>
        <w:rPr/>
        <w:t xml:space="preserve">1. 860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60 </w:t>
      </w:r>
    </w:p>
    <w:p>
      <w:pPr>
        <w:pStyle w:val="TextBody"/>
        <w:bidi w:val="0"/>
        <w:spacing w:before="0" w:after="283"/>
        <w:jc w:val="start"/>
        <w:rPr/>
      </w:pPr>
      <w:r>
        <w:rPr/>
        <w:t xml:space="preserve">1 </w:t>
      </w:r>
    </w:p>
    <w:p>
      <w:pPr>
        <w:pStyle w:val="TextBody"/>
        <w:bidi w:val="0"/>
        <w:spacing w:before="0" w:after="283"/>
        <w:jc w:val="start"/>
        <w:rPr/>
      </w:pPr>
      <w:r>
        <w:rPr/>
        <w:t xml:space="preserve">1. 963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 ? dï¿½= 0 </w:t>
      </w:r>
    </w:p>
    <w:p>
      <w:pPr>
        <w:pStyle w:val="TextBody"/>
        <w:bidi w:val="0"/>
        <w:spacing w:before="0" w:after="283"/>
        <w:jc w:val="start"/>
        <w:rPr/>
      </w:pPr>
      <w:r>
        <w:rPr/>
        <w:t xml:space="preserve">* 6 x 0 = 0 </w:t>
      </w:r>
    </w:p>
    <w:p>
      <w:pPr>
        <w:pStyle w:val="TextBody"/>
        <w:bidi w:val="0"/>
        <w:spacing w:before="0" w:after="283"/>
        <w:jc w:val="start"/>
        <w:rPr/>
      </w:pPr>
      <w:r>
        <w:rPr/>
        <w:t xml:space="preserve">* n(nï¿½-1) = 8(8ï¿½-1) = 504 </w:t>
      </w:r>
    </w:p>
    <w:p>
      <w:pPr>
        <w:pStyle w:val="TextBody"/>
        <w:bidi w:val="0"/>
        <w:spacing w:before="0" w:after="283"/>
        <w:jc w:val="start"/>
        <w:rPr/>
      </w:pPr>
      <w:r>
        <w:rPr/>
        <w:t xml:space="preserve">* = 1- (0/504) </w:t>
      </w:r>
    </w:p>
    <w:p>
      <w:pPr>
        <w:pStyle w:val="TextBody"/>
        <w:bidi w:val="0"/>
        <w:spacing w:before="0" w:after="283"/>
        <w:jc w:val="start"/>
        <w:rPr/>
      </w:pPr>
      <w:r>
        <w:rPr/>
        <w:t xml:space="preserve">Now we compare what we should’ve got by using the Pendulum formula: </w:t>
      </w:r>
    </w:p>
    <w:p>
      <w:pPr>
        <w:pStyle w:val="TextBody"/>
        <w:bidi w:val="0"/>
        <w:spacing w:before="0" w:after="283"/>
        <w:jc w:val="start"/>
        <w:rPr/>
      </w:pPr>
      <w:r>
        <w:rPr/>
        <w:t xml:space="preserve">&gt; </w:t>
      </w:r>
    </w:p>
    <w:p>
      <w:pPr>
        <w:pStyle w:val="TextBody"/>
        <w:bidi w:val="0"/>
        <w:spacing w:before="0" w:after="283"/>
        <w:jc w:val="start"/>
        <w:rPr/>
      </w:pPr>
      <w:r>
        <w:rPr/>
        <w:t xml:space="preserve">&gt; </w:t>
      </w:r>
    </w:p>
    <w:p>
      <w:pPr>
        <w:pStyle w:val="TextBody"/>
        <w:bidi w:val="0"/>
        <w:spacing w:before="0" w:after="283"/>
        <w:jc w:val="start"/>
        <w:rPr/>
      </w:pPr>
      <w:r>
        <w:rPr/>
        <w:t xml:space="preserve">&gt; </w:t>
      </w:r>
    </w:p>
    <w:p>
      <w:pPr>
        <w:pStyle w:val="TextBody"/>
        <w:bidi w:val="0"/>
        <w:spacing w:before="0" w:after="283"/>
        <w:jc w:val="start"/>
        <w:rPr/>
      </w:pPr>
      <w:r>
        <w:rPr/>
        <w:t xml:space="preserve">&gt; </w:t>
      </w:r>
    </w:p>
    <w:p>
      <w:pPr>
        <w:pStyle w:val="TextBody"/>
        <w:bidi w:val="0"/>
        <w:spacing w:before="0" w:after="283"/>
        <w:jc w:val="start"/>
        <w:rPr/>
      </w:pPr>
      <w:r>
        <w:rPr/>
        <w:t xml:space="preserve">&gt; </w:t>
      </w:r>
    </w:p>
    <w:p>
      <w:pPr>
        <w:pStyle w:val="TextBody"/>
        <w:bidi w:val="0"/>
        <w:spacing w:before="0" w:after="283"/>
        <w:jc w:val="start"/>
        <w:rPr/>
      </w:pPr>
      <w:r>
        <w:rPr/>
        <w:t xml:space="preserve">&gt; </w:t>
      </w:r>
    </w:p>
    <w:p>
      <w:pPr>
        <w:pStyle w:val="TextBody"/>
        <w:bidi w:val="0"/>
        <w:spacing w:before="0" w:after="283"/>
        <w:jc w:val="start"/>
        <w:rPr/>
      </w:pPr>
      <w:r>
        <w:rPr/>
        <w:t xml:space="preserve">&gt; </w:t>
      </w:r>
    </w:p>
    <w:p>
      <w:pPr>
        <w:pStyle w:val="TextBody"/>
        <w:bidi w:val="0"/>
        <w:spacing w:before="0" w:after="283"/>
        <w:jc w:val="start"/>
        <w:rPr/>
      </w:pPr>
      <w:r>
        <w:rPr/>
        <w:t xml:space="preserve">&gt; </w:t>
      </w:r>
    </w:p>
    <w:p>
      <w:pPr>
        <w:pStyle w:val="TextBody"/>
        <w:bidi w:val="0"/>
        <w:spacing w:before="0" w:after="283"/>
        <w:jc w:val="start"/>
        <w:rPr/>
      </w:pPr>
      <w:r>
        <w:rPr/>
        <w:t xml:space="preserve">INTERPRETING &amp; EVALUATION </w:t>
      </w:r>
    </w:p>
    <w:p>
      <w:pPr>
        <w:pStyle w:val="TextBody"/>
        <w:bidi w:val="0"/>
        <w:spacing w:before="0" w:after="283"/>
        <w:jc w:val="start"/>
        <w:rPr/>
      </w:pPr>
      <w:r>
        <w:rPr/>
        <w:t xml:space="preserve">From the data I have collected you can see that my prediction was correct, where longer strings meant a longer/slower period. There is a 0. 799 difference between the largest result and the smallest results, which shows the small scale of my experiment. If we had more time to look at more extreme lengths we would’ve had a better variety of results. However, it is clear that my results are reliable as each length is repeated 10 times which is more than the preliminaries and also, it shows a clear relationship between the time and the length of string as shown in the graph and spearman’s rank calculation. </w:t>
      </w:r>
    </w:p>
    <w:p>
      <w:pPr>
        <w:pStyle w:val="TextBody"/>
        <w:bidi w:val="0"/>
        <w:spacing w:before="0" w:after="283"/>
        <w:jc w:val="start"/>
        <w:rPr/>
      </w:pPr>
      <w:r>
        <w:rPr/>
        <w:t xml:space="preserve">I have also used the formula of the pendulum and have discovered that my results I have collected are slower than what it should be, from using the formula. The differences between the numbers grow whilst the length of string gets longer. I believe that this has happened as we only presumed when it visually looked like one period was over. Furthermore, the time that “ stop” is said then the stopwatch is stopped is probably why there has been these extra seconds. Therefore, having a computerised stopwatch would definitely make the results much more accurate and closer to what the times should be. </w:t>
      </w:r>
    </w:p>
    <w:p>
      <w:pPr>
        <w:pStyle w:val="TextBody"/>
        <w:bidi w:val="0"/>
        <w:spacing w:before="0" w:after="283"/>
        <w:jc w:val="start"/>
        <w:rPr/>
      </w:pPr>
      <w:r>
        <w:rPr/>
        <w:t xml:space="preserve">Outliers </w:t>
      </w:r>
    </w:p>
    <w:p>
      <w:pPr>
        <w:pStyle w:val="TextBody"/>
        <w:bidi w:val="0"/>
        <w:spacing w:before="0" w:after="283"/>
        <w:jc w:val="start"/>
        <w:rPr/>
      </w:pPr>
      <w:r>
        <w:rPr/>
        <w:t xml:space="preserve">For the main experiment, I have set a boundary of 0. 15 seconds away from the median to class as a an anomaly. However, in the preliminaries, my boundaries were 0. 2 seconds. The reason for this was because I knew that the results I would get would be much more accurate than the preliminary results, so I set the boundaries higher to really mark out the outliers in my data. </w:t>
      </w:r>
    </w:p>
    <w:p>
      <w:pPr>
        <w:pStyle w:val="TextBody"/>
        <w:bidi w:val="0"/>
        <w:spacing w:before="0" w:after="283"/>
        <w:jc w:val="start"/>
        <w:rPr/>
      </w:pPr>
      <w:r>
        <w:rPr/>
        <w:t xml:space="preserve">In the results above I have encountered 3 anomalies… </w:t>
      </w:r>
    </w:p>
    <w:p>
      <w:pPr>
        <w:pStyle w:val="TextBody"/>
        <w:bidi w:val="0"/>
        <w:spacing w:before="0" w:after="283"/>
        <w:jc w:val="start"/>
        <w:rPr/>
      </w:pPr>
      <w:r>
        <w:rPr/>
        <w:t xml:space="preserve">25cm ==&gt; Median = 1. 16, so the boundaries would be 1. 01 – 1. 31. Therefore, 1. 37 would definitely be an outlier. This might have occurred because 25cm was the shortest length of string, therefore, the shortest time compared to the rest of the results. It was probably due to human error where the human reflexes were a bit slower. </w:t>
      </w:r>
    </w:p>
    <w:p>
      <w:pPr>
        <w:pStyle w:val="TextBody"/>
        <w:bidi w:val="0"/>
        <w:spacing w:before="0" w:after="283"/>
        <w:jc w:val="start"/>
        <w:rPr/>
      </w:pPr>
      <w:r>
        <w:rPr/>
        <w:t xml:space="preserve">45cm ==&gt; Median = 1. 64, so the boundaries would be 1. 39 – 1. 69. Therefore, 1. 77 is classed as an outlier probably due to human error again or might have been swung just a bit off course for that time. </w:t>
      </w:r>
    </w:p>
    <w:p>
      <w:pPr>
        <w:pStyle w:val="TextBody"/>
        <w:bidi w:val="0"/>
        <w:spacing w:before="0" w:after="283"/>
        <w:jc w:val="start"/>
        <w:rPr/>
      </w:pPr>
      <w:r>
        <w:rPr/>
        <w:t xml:space="preserve">55cm ==&gt; Median = 1. 87, so the boundaries are 1. 72 – 2. 02. So, 1. 68 would be an anomaly. The reason could be because the stopwatch was stopped to early, because we can only estimate visually when the ball bearing will start moving back down for its next period. </w:t>
      </w:r>
    </w:p>
    <w:p>
      <w:pPr>
        <w:pStyle w:val="TextBody"/>
        <w:bidi w:val="0"/>
        <w:spacing w:before="0" w:after="283"/>
        <w:jc w:val="start"/>
        <w:rPr/>
      </w:pPr>
      <w:r>
        <w:rPr/>
        <w:t xml:space="preserve">The overall reasons for the outliers are from human error, so maybe to improve the equipment; I could have a computerised machine that tells us the exact times from the experiment. Furthermore, having a better stand for the experiments could have improved the accuracy of the results because it was difficult to swing the ball bearing directly straight, so having a guide from the stand would help immensely. </w:t>
      </w:r>
    </w:p>
    <w:p>
      <w:pPr>
        <w:pStyle w:val="TextBody"/>
        <w:bidi w:val="0"/>
        <w:spacing w:before="0" w:after="283"/>
        <w:jc w:val="start"/>
        <w:rPr/>
      </w:pPr>
      <w:r>
        <w:rPr/>
        <w:t xml:space="preserve">Science </w:t>
      </w:r>
    </w:p>
    <w:p>
      <w:pPr>
        <w:pStyle w:val="TextBody"/>
        <w:bidi w:val="0"/>
        <w:spacing w:before="0" w:after="283"/>
        <w:jc w:val="start"/>
        <w:rPr/>
      </w:pPr>
      <w:r>
        <w:rPr/>
        <w:t xml:space="preserve">When the pendulum is at the top of its swing it is momentarily stationary. It has zero kinetic energy and maximum gravitational potential energy. As the pendulum falls the potential energy is then transferred to kinetic energy. As the pendulum falls, the speed increases as it reaches the maximum at the bottom of the swing. The speed and kinetic energy are at its maximum, and the potential energy is a minimum. As the pendulum rises the kinetic energy is transferred back to potential energy. The speed of the pendulum decreases and falls to zero as it reaches the top of its swing, with the potential energy a maximum again. </w:t>
      </w:r>
    </w:p>
    <w:p>
      <w:pPr>
        <w:pStyle w:val="TextBody"/>
        <w:bidi w:val="0"/>
        <w:spacing w:before="0" w:after="283"/>
        <w:jc w:val="start"/>
        <w:rPr/>
      </w:pPr>
      <w:r>
        <w:rPr/>
        <w:t xml:space="preserve">There are 2 main forces involved in the swing, which are, gravity, pulling it down and the tension of the string resists this. The only time when the forces are equal is when it is at the middle of its swing, otherwise they are unbalanced. The longer the string, the longer the time will be, as there would be more air resistance the ball will have to go through to reach the end of one period. For example, 60cm of string had more air resistance therefore had the longest time. Also, when you compare this to the shortest length of 25cm and the time of 1. 164 seconds it is evident that air resistance is definitely one factor which affects the time of the period. </w:t>
      </w:r>
    </w:p>
    <w:p>
      <w:pPr>
        <w:pStyle w:val="TextBody"/>
        <w:bidi w:val="0"/>
        <w:spacing w:before="0" w:after="283"/>
        <w:jc w:val="start"/>
        <w:rPr/>
      </w:pPr>
      <w:r>
        <w:rPr/>
        <w:t xml:space="preserve">Improvements </w:t>
      </w:r>
    </w:p>
    <w:p>
      <w:pPr>
        <w:pStyle w:val="TextBody"/>
        <w:bidi w:val="0"/>
        <w:spacing w:before="0" w:after="283"/>
        <w:jc w:val="start"/>
        <w:rPr/>
      </w:pPr>
      <w:r>
        <w:rPr/>
        <w:t xml:space="preserve">Improvements on nearly all the equipment would have make the overall results very reliable and accurate. An example would be to have a ruler which measures in millimetres to get an accurate reading rather than the centimetres. Furthermore, there could have been some parts of the method, which could have been changed such as having the same amount of string as an excess to attach it onto the retort stand. This is because more knots and therefore, string would have had created more friction between the stand and the string which would have impacted on the results in general. Lastly, improvements like having a data log or a computerized stopwatch will always polish my results, as the data collected from this would be precise. These little improvements would definitely make all the results just that bit more accurate where there wouldn’t be as many anomalies. </w:t>
      </w:r>
    </w:p>
    <w:p>
      <w:pPr>
        <w:pStyle w:val="TextBody"/>
        <w:bidi w:val="0"/>
        <w:spacing w:before="0" w:after="283"/>
        <w:jc w:val="start"/>
        <w:rPr/>
      </w:pPr>
      <w:r>
        <w:rPr/>
        <w:t xml:space="preserve">What I have learnt from this is that the only way to get thorough results is to do more tests and get an overall average from that. This would be an advantage as you have more results, which could affect the overall trend or the line of best fit in the graph. </w:t>
      </w:r>
    </w:p>
    <w:p>
      <w:pPr>
        <w:pStyle w:val="TextBody"/>
        <w:bidi w:val="0"/>
        <w:spacing w:before="0" w:after="283"/>
        <w:jc w:val="start"/>
        <w:rPr/>
      </w:pPr>
      <w:r>
        <w:rPr/>
        <w:t xml:space="preserve">CONCLUSION: </w:t>
      </w:r>
    </w:p>
    <w:p>
      <w:pPr>
        <w:pStyle w:val="TextBody"/>
        <w:bidi w:val="0"/>
        <w:spacing w:before="0" w:after="283"/>
        <w:jc w:val="start"/>
        <w:rPr/>
      </w:pPr>
      <w:r>
        <w:rPr/>
        <w:t xml:space="preserve">All in all, I think that this experiment has proved my hypothesis very well but I do think that it could have been a better experiment with more reliable results and no anomalies. To back and extend my hypothesis further, I would do more tests on different kinds of weights to see whether this affects the time of the period or whether it is purely up to the length of string. </w:t>
      </w:r>
    </w:p>
    <w:p>
      <w:pPr>
        <w:pStyle w:val="TextBody"/>
        <w:bidi w:val="0"/>
        <w:spacing w:before="0" w:after="283"/>
        <w:jc w:val="start"/>
        <w:rPr/>
      </w:pPr>
      <w:r>
        <w:rPr/>
        <w:t xml:space="preserve">Due to lack of resources and time, the techniques and apparatus I have used could have been improved to make the results perfect and make the ranges tighter however, I am very pleased with the results I have collected and calculations I have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https://assignbuster.com/additional-science/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Additional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dition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Additional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science</dc:title>
  <dc:subject>Others;</dc:subject>
  <dc:creator>AssignBuster</dc:creator>
  <cp:keywords/>
  <dc:description>Also, when you compare this to the shortest length of 25cm and the time of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