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 to computers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Turing testIs a measure of a computer's ability to display intelligent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 tubesFirst-generation computers used ___ to process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MicroprocessorA complex, integrated circuit that contains the central processing unit (CPU) of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UnicodeIs the binary code that can represent most currently used language characters and is the standard used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WorkstationsDesktop computers attached to a network in a business setting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SubnotebookIs thin and light, has high-end processing and video capabilities, and a 13-15 in.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GPSConsisted of 24 satellites that transmit signals to determine the receiver's current location, time, and velocity through triangulation of the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SupercomputersPerform complex mathematical calculations, such as those used in weather forecasting and medical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BioinformaticsA field of study in which information technology is applied to the field of biology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SmartphoneIs an example of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convert data into info using the Information Processing CycleTrue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Third-generation computers used vacuum tubesFalse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Today's computers use transistors and integrated circuitsFalse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Law states that the number of transistors that can be placed on an integrated circuit will double roughly every 18 yearsFalse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Unicode contains codes for most of the languages in use todayTrue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Bioinformatics allows you to design a workspace for your comfort and healthFalse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All-in-one is another name for a tablet computerFalse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connect to servers via clientsTrue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Volunteer computing projects harness the idle processing power of hundreds or thousands of personal computersTrue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that computers are all around us is called convergenceFalse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SpreadsheetThe best choice for creating a budget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sourceSoftware that has the source code published and made available to the public, enabling anyone to copy, modify, and redistribute it without paying a feeóis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ReportAn object that displays selected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information managementSoftware helps you manage email, calendar, and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 appsPrograms that can run from a flash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requirements for software include: Amount of free drive space, amount of RAM, operating system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SharewareCan be used for a limited period that allow the user to try it out before purchasing a license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laaSEnables a company to use serves in the cloud instead of purchasing and maintaining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packA large, planned software update the addresses multiple problems, or adds multiple features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business environment, Microsoft Excel is the most popular spreadsheet applicationTrue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field is the intersection of a row and a column in a spreadsheetFalse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Apache OpenOffice can be open and work with documents created in Microsoft OfficeTrue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 created with a word processor can also contain imagesTrue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project management system enables a company I save, share, search, and audit electronic documents throughout their life cycleFalse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Gannt chart shows the schedule and progress of a projectTrue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your computer doesn't meet the minimum system requirements for a piece of software, it will probably still run on your systemFalse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Trialware is a form of freeware where the developers accept donations, either for themselves or for a nonprofit organizationFalse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mail is an example of PaaSFalse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generally safe to download mobile apps from unknown sourcesFalse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PathThe sequence of folders to a file or folder is known as it's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tabPart of a File Explorer Windsor contains commands to open and close the windows, as well as access to system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FinderA tool used to find and organize files on a Mac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Homework: ch_03. xlsxIsn't a legal Windows file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docxA file extension indicates a Word document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SpotlightSearch utility is included on a Mac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NOTBoolean operator excludes certain words from the search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PhotosThe default program association for JPG files on a Windows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Folders are containers that are used to organize files on your computerTrue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Folders within folders are also called pathsFalse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folder structure created by Windows is a libraryFalse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File Explorer is a tool used to navigate the InternetFalse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change some of the properties of a fileTrue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change the file extension of a file, you may be unable to open itTrue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Finer is a tool used in OS X to work with files and foldersTrue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file compressed with a lossless compression algorithm can be decompressed to its original formTrue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Searching using the Boolean operator AND limits the search reaultsTrue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default program that opens a file can't be changedFalse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is part of the processor that manages the movement of data through the CPU. Control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 consists of two or more processors that are integrated on a single chip. multi-core 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___ is an interface on the motherboard that expansion card plug in to. expansion slot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memory is a volatile form of memory that holds the operating system, programs, and data the computer is currently using? 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is stored on ____ using a laser to either melt the disc or change the color of embedded dye. Optical discs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 is an input device that may include one or more buttons and a scroll wheel and works by moving across a smooth surface to signal movement of the pointer. Mouse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measure human characteristics such as fingerprints and eye retinas. Biometric scanners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monitor is composed of extremely thin panels or organic molecules sandwiched between two electrodes? OLED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printer produces the highest quality text? Laser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are used to connect to a telephone line for dial-up Internet access. Modems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Pipelining requires multiple processors or cores.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terms CPU and system unit mean the same thing.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Bluetooth is a short-range, wireless technology used to connect peripheral devices to a computer.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Random access memory (RAM) loses the information stored in it when power is turned off.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SSDs store data opticallyFalse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Hard drives store data magnetically or metal platters.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QWERTY keyboards were designed to improve ergonomics.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LCD monitors consist of two layers of glass that are glued together with a layer of liquid crystals between them.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Adaptive technology includes the hardware and software used by individuals with disabilities to interact with technology.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Analog signals are superior to digital signals because they don't have to be converted for use by computers and other digital devices.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 function of an operating system? Provide 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OS feature enables an application to request services from the operating system, such as request to print or save a file? Application Programming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enables you to easily add new hardware to a computer system. Plug and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operating system is an open source operating system distribution? 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limitation of Mac OS X is that it___. only runs on Mac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Windoes feature allows you to change, configure, monitor, or troubleshoot most system settings, hardware, and software? Control Panel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mobile operating system is found on iPods, iPhones, and iPads? 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the most popular NOS found on web servers? Apache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is the process of preparing a disk to store files by dividing it into tracks and sectors? Formatting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Windows utility should you use to reorganize the files on your disk to improve efficiency?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You can use a computer without an operating system installed.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user interacts with the operating system through the use of a GUITrue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OS communicates with software applications via device drivers.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 popular version of Linux is iOSFalse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You should use a guest account for everyday computingFalse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Android is a mobile Linux operating system found on many smartphones and tablets.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An NOS centralizes resources and security and provides services such as file and print services to clients.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file system used on hard disks in Windows is the NTFS file system.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Malware is a computer program that's designed to be harmful.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Disk-checking utilities monitor the health of the file system on a diskTrue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measure of the number of pixels in an image? Resolution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cameras have a lens with a pre-set focal length that focuses well on objects within a specific distance? Fixed focus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pf lens would be best for shooting a beach scene? Wide-angle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camera has the most options and give you the most control? Digital single-lens reflex (DSLR)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enables a computer and camera to talk to each other?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file format results in the smallest file size? JPG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codec is the default audio file type used by Apple iTunes? AAC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tool enables you to create a video of what happens on your computer screen? Screen capture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might you carry a tablet instead of a notebook? Longer battery life, to listen to music, to take pictures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e-reader technology makes a screen that is easy to read and extennds battery life? E-ink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Multimedia is the integration of text, graphics, video, animation, and sound.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Resolution is the distance where subjects in front of the lens are in sharp focus.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Auto focus cameras automatically adjust the focal length by using a small motor to move the lens in or out.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Zoom can be either optical or digital, but not both.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Point-and-shoot cameras use interchangeable lenses and can cost thousands of dollars.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Tagging images or files with keywords makes it easier to organize and search for them.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Once an image is compressed using a lossless compression it can't be fully restored to the original format.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Geotagging allows you to add location information to your digital photos.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AC codec creates files that are higher quality than MP3 files.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 podcast is a prerecorded radio- and TV-like show that you can download and listen to or watch any time.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Internet was calledARPANET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 is made up of _____, which links text or other objects such as images. Hypertext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___is the data transfer rate of a network, measured in kilobits per second (Kbps), megabits per second (Mbps), or gigabits per second (Gbps).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technology uses telephone lines to carry digital signals? 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view multiple webpages in most browsers usingTabs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 is optimized for a small-screen device. mobile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restricted TLDs (top-level domains) are. gov and . edu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 enables you to type a URL in your browser instead of an IP address. DNS (Domain Name System)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 is a search engine that searches other search engines. Metasearch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 the ____on a website for the credentials of the author or organizationAbout us page, Contact page, site map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web was developed in 1991 by Advanced Research Projects Agency (ARPA).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Internet is just one way that information moves on the web.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You can access the Internet2 through your home ISP.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Internet service providers (ISPs) are companies that offer internet access.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With a dial-up connection, you use your regular phone lines to connect to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Most information on the web is in the form of basic HTML webpages.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Microsoft Silverlight is a popular web browserFalse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It's necessary to type http:// when entering a URL in your browserFalse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Every device on the Internet must have a unique IP addressTrue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Much of the Internet consists of user-generated content that should be critically evaluatedTrue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form of online communication happens in real time? Chat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technology allows calls to be transmitted over the Internet instead of via traditional phone lines or cellular towers? VoIP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used to prevent automated software from creating online accounts. Captcha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field is like an FYI and generally means that a reply isn't expected? Cc: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Websites that enable you to create content, network, and share, are called______Social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Facebook and Linkedln are examples ofSocial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Your____ is all the information that someone could find out about you by searching the web, including social networking sites. Digital footprint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social media site are Twitter and Tumblr? Microblog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service is used to distribute web feeds to subscribers? RSS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 is the practice of using social media sites to sell products and servicesSMM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Chat is a service that allows phone calls to be transmitted over the Internet instead of traditional phone lines.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Email is not private and can be read by others.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Using the Short Message Service (SMS), you can send brief electronic messages between mobile devices.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Social media enables users to create user-generated content, connect, network, and shareTrue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 viral video spreads computer viruses.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User-generated content includes videos and photos posted online, but not what is written and said.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You must download a podcast to a media player in order to listen to itFalse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Like a wiki, a blog usually has many authors.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Crowdsourcing means obtaining the collective opinion of a crowd of people rather than the individual opinion of an expert.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Ecommerce is the practice of using social media sites to sell products and services.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online communication happens in real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 is an online, asynchronous conservation, also known as a discussion board.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Tools called ____ are used to communicate and collaborate on the web and enable you to be a creator, not just a consumer, of contentweb 2.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____ is all the information that someone could find out about you by searching the web, including social networking sites. digital footprint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an online journalblog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consists of all the blogs on the web and the connections between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a digital media file of a prerecorded radio- or TV-like show that's distributed over the webpodcast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 is a website that allows users to edit content, even if it was written by someone elsewiki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sites let users review hotels, movies, games, books, and other products and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 is doing business on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in a peer-to-peer network belong to aworkgroup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a computer that connects to, or requests services from, another computer.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PAN is a small network that consists of devices connected by _____, a technology that connects peripherals wirelessly at short ranges. Bluetooth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topology does data travel back and forth along the cable, which is terminated at both ends?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network spans multiple locations and connects multiple networks?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device needed to connect two or more networks together is called a(n) ______.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 is created when two wireless devices connect to each other directlyad hoc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 blocks unauthorized access to a networkfirewall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network consists of a group of clients and servers under the control of one central security database?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protocol is responsible for ensuring that data packets are transmitted reliably? TCP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In a client-server network, all computers are considered equal.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It's not possible to share files between computers running Windows and LinuxFalse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Most LANs are configured in a physical star or hybrid topologyTrue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 metropolitan area network (MAN) covers a single geographic areaTrue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Computers can have more than one network adapter installed at a timeTrue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When devices connect through a wireless access point, they form an infrastructure wireless networkTrue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 router is a device that connects two or more networks togetherTrue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You must install special software to create a peer-to-peer networkFalse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TCP/IP is the default protocol installed on Linux computersTrue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Using an open wireless network to access the internet without permission is called wardrivingFalse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ONINTRO TO COMPUTERS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Android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Bluetooth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Microsoft Office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https://assignbuster.com/intro-to-computers/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 to computers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-to-compu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computers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computers</dc:title>
  <dc:subject>Others;</dc:subject>
  <dc:creator>AssignBuster</dc:creator>
  <cp:keywords/>
  <dc:description>False True or False: A popular version of Linux is iOSFalse True or False: You should use a guest account for everyday computingFalse True or False: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