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Slack bus and slack generator</w:t>
        </w:r>
      </w:hyperlink>
      <w:bookmarkEnd w:id="0"/>
    </w:p>
    <w:p>
      <w:r>
        <w:br w:type="page"/>
      </w:r>
    </w:p>
    <w:p>
      <w:pPr>
        <w:pStyle w:val="TextBody"/>
        <w:bidi w:val="0"/>
        <w:jc w:val="start"/>
        <w:rPr/>
      </w:pPr>
      <w:r>
        <w:rPr/>
        <w:t xml:space="preserve">The Table below shows input data of each busbar in the system used to solve the power flow and the simulation result according to instruction described in question 1. </w:t>
      </w:r>
    </w:p>
    <w:p>
      <w:pPr>
        <w:pStyle w:val="Heading2"/>
        <w:bidi w:val="0"/>
        <w:jc w:val="start"/>
        <w:rPr/>
      </w:pPr>
      <w:r>
        <w:rPr/>
        <w:t xml:space="preserve">BUS </w:t>
      </w:r>
    </w:p>
    <w:p>
      <w:pPr>
        <w:pStyle w:val="Heading2"/>
        <w:bidi w:val="0"/>
        <w:jc w:val="start"/>
        <w:rPr/>
      </w:pPr>
      <w:r>
        <w:rPr/>
        <w:t xml:space="preserve">Input Data </w:t>
      </w:r>
    </w:p>
    <w:p>
      <w:pPr>
        <w:pStyle w:val="TextBody"/>
        <w:bidi w:val="0"/>
        <w:spacing w:before="0" w:after="283"/>
        <w:jc w:val="start"/>
        <w:rPr/>
      </w:pPr>
      <w:r>
        <w:rPr/>
        <w:t xml:space="preserve">[Simulation Result] </w:t>
      </w:r>
    </w:p>
    <w:p>
      <w:pPr>
        <w:pStyle w:val="TextBody"/>
        <w:bidi w:val="0"/>
        <w:spacing w:before="0" w:after="283"/>
        <w:jc w:val="start"/>
        <w:rPr/>
      </w:pPr>
      <w:r>
        <w:rPr/>
        <w:t xml:space="preserve">BUS 1 </w:t>
      </w:r>
    </w:p>
    <w:p>
      <w:pPr>
        <w:pStyle w:val="TextBody"/>
        <w:bidi w:val="0"/>
        <w:spacing w:before="0" w:after="283"/>
        <w:jc w:val="start"/>
        <w:rPr/>
      </w:pPr>
      <w:r>
        <w:rPr/>
        <w:t xml:space="preserve">pu </w:t>
      </w:r>
    </w:p>
    <w:p>
      <w:pPr>
        <w:pStyle w:val="TextBody"/>
        <w:bidi w:val="0"/>
        <w:spacing w:before="0" w:after="283"/>
        <w:jc w:val="start"/>
        <w:rPr/>
      </w:pPr>
      <w:r>
        <w:rPr/>
        <w:t xml:space="preserve">P (load) </w:t>
      </w:r>
    </w:p>
    <w:p>
      <w:pPr>
        <w:pStyle w:val="TextBody"/>
        <w:bidi w:val="0"/>
        <w:spacing w:before="0" w:after="283"/>
        <w:jc w:val="start"/>
        <w:rPr/>
      </w:pPr>
      <w:r>
        <w:rPr/>
        <w:t xml:space="preserve">100 MW </w:t>
      </w:r>
    </w:p>
    <w:p>
      <w:pPr>
        <w:pStyle w:val="TextBody"/>
        <w:bidi w:val="0"/>
        <w:spacing w:before="0" w:after="283"/>
        <w:jc w:val="start"/>
        <w:rPr/>
      </w:pPr>
      <w:r>
        <w:rPr/>
        <w:t xml:space="preserve">Q (load) </w:t>
      </w:r>
    </w:p>
    <w:p>
      <w:pPr>
        <w:pStyle w:val="TextBody"/>
        <w:bidi w:val="0"/>
        <w:spacing w:before="0" w:after="283"/>
        <w:jc w:val="start"/>
        <w:rPr/>
      </w:pPr>
      <w:r>
        <w:rPr/>
        <w:t xml:space="preserve">0 Mvar </w:t>
      </w:r>
    </w:p>
    <w:p>
      <w:pPr>
        <w:pStyle w:val="TextBody"/>
        <w:bidi w:val="0"/>
        <w:spacing w:before="0" w:after="283"/>
        <w:jc w:val="start"/>
        <w:rPr/>
      </w:pPr>
      <w:r>
        <w:rPr/>
        <w:t xml:space="preserve">BUS 2 </w:t>
      </w:r>
    </w:p>
    <w:p>
      <w:pPr>
        <w:pStyle w:val="TextBody"/>
        <w:bidi w:val="0"/>
        <w:spacing w:before="0" w:after="283"/>
        <w:jc w:val="start"/>
        <w:rPr/>
      </w:pPr>
      <w:r>
        <w:rPr/>
        <w:t xml:space="preserve">P (load) </w:t>
      </w:r>
    </w:p>
    <w:p>
      <w:pPr>
        <w:pStyle w:val="TextBody"/>
        <w:bidi w:val="0"/>
        <w:spacing w:before="0" w:after="283"/>
        <w:jc w:val="start"/>
        <w:rPr/>
      </w:pPr>
      <w:r>
        <w:rPr/>
        <w:t xml:space="preserve">200 MW </w:t>
      </w:r>
    </w:p>
    <w:p>
      <w:pPr>
        <w:pStyle w:val="TextBody"/>
        <w:bidi w:val="0"/>
        <w:spacing w:before="0" w:after="283"/>
        <w:jc w:val="start"/>
        <w:rPr/>
      </w:pPr>
      <w:r>
        <w:rPr/>
        <w:t xml:space="preserve">Q (load) </w:t>
      </w:r>
    </w:p>
    <w:p>
      <w:pPr>
        <w:pStyle w:val="TextBody"/>
        <w:bidi w:val="0"/>
        <w:spacing w:before="0" w:after="283"/>
        <w:jc w:val="start"/>
        <w:rPr/>
      </w:pPr>
      <w:r>
        <w:rPr/>
        <w:t xml:space="preserve">100 Mvar </w:t>
      </w:r>
    </w:p>
    <w:p>
      <w:pPr>
        <w:pStyle w:val="TextBody"/>
        <w:bidi w:val="0"/>
        <w:spacing w:before="0" w:after="283"/>
        <w:jc w:val="start"/>
        <w:rPr/>
      </w:pPr>
      <w:r>
        <w:rPr/>
        <w:t xml:space="preserve">CB of Generation </w:t>
      </w:r>
    </w:p>
    <w:p>
      <w:pPr>
        <w:pStyle w:val="TextBody"/>
        <w:bidi w:val="0"/>
        <w:spacing w:before="0" w:after="283"/>
        <w:jc w:val="start"/>
        <w:rPr/>
      </w:pPr>
      <w:r>
        <w:rPr/>
        <w:t xml:space="preserve">Open </w:t>
      </w:r>
    </w:p>
    <w:p>
      <w:pPr>
        <w:pStyle w:val="TextBody"/>
        <w:bidi w:val="0"/>
        <w:spacing w:before="0" w:after="283"/>
        <w:jc w:val="start"/>
        <w:rPr/>
      </w:pPr>
      <w:r>
        <w:rPr/>
        <w:t xml:space="preserve">BUS 3 </w:t>
      </w:r>
    </w:p>
    <w:p>
      <w:pPr>
        <w:pStyle w:val="TextBody"/>
        <w:bidi w:val="0"/>
        <w:spacing w:before="0" w:after="283"/>
        <w:jc w:val="start"/>
        <w:rPr/>
      </w:pPr>
      <w:r>
        <w:rPr/>
        <w:t xml:space="preserve">1 pu </w:t>
      </w:r>
    </w:p>
    <w:p>
      <w:pPr>
        <w:pStyle w:val="TextBody"/>
        <w:bidi w:val="0"/>
        <w:spacing w:before="0" w:after="283"/>
        <w:jc w:val="start"/>
        <w:rPr/>
      </w:pPr>
      <w:r>
        <w:rPr/>
        <w:t xml:space="preserve">P (Gen) </w:t>
      </w:r>
    </w:p>
    <w:p>
      <w:pPr>
        <w:pStyle w:val="TextBody"/>
        <w:bidi w:val="0"/>
        <w:spacing w:before="0" w:after="283"/>
        <w:jc w:val="start"/>
        <w:rPr/>
      </w:pPr>
      <w:r>
        <w:rPr/>
        <w:t xml:space="preserve">200 MW </w:t>
      </w:r>
    </w:p>
    <w:p>
      <w:pPr>
        <w:pStyle w:val="TextBody"/>
        <w:bidi w:val="0"/>
        <w:spacing w:before="0" w:after="283"/>
        <w:jc w:val="start"/>
        <w:rPr/>
      </w:pPr>
      <w:r>
        <w:rPr/>
        <w:t xml:space="preserve">P (load) </w:t>
      </w:r>
    </w:p>
    <w:p>
      <w:pPr>
        <w:pStyle w:val="TextBody"/>
        <w:bidi w:val="0"/>
        <w:spacing w:before="0" w:after="283"/>
        <w:jc w:val="start"/>
        <w:rPr/>
      </w:pPr>
      <w:r>
        <w:rPr/>
        <w:t xml:space="preserve">100 MW </w:t>
      </w:r>
    </w:p>
    <w:p>
      <w:pPr>
        <w:pStyle w:val="TextBody"/>
        <w:bidi w:val="0"/>
        <w:spacing w:before="0" w:after="283"/>
        <w:jc w:val="start"/>
        <w:rPr/>
      </w:pPr>
      <w:r>
        <w:rPr/>
        <w:t xml:space="preserve">Q (load) </w:t>
      </w:r>
    </w:p>
    <w:p>
      <w:pPr>
        <w:pStyle w:val="TextBody"/>
        <w:bidi w:val="0"/>
        <w:spacing w:before="0" w:after="283"/>
        <w:jc w:val="start"/>
        <w:rPr/>
      </w:pPr>
      <w:r>
        <w:rPr/>
        <w:t xml:space="preserve">50 Mvar </w:t>
      </w:r>
    </w:p>
    <w:p>
      <w:pPr>
        <w:pStyle w:val="TextBody"/>
        <w:bidi w:val="0"/>
        <w:spacing w:before="0" w:after="283"/>
        <w:jc w:val="start"/>
        <w:rPr/>
      </w:pPr>
      <w:r>
        <w:rPr/>
        <w:t xml:space="preserve">AVR </w:t>
      </w:r>
    </w:p>
    <w:p>
      <w:pPr>
        <w:pStyle w:val="TextBody"/>
        <w:bidi w:val="0"/>
        <w:spacing w:before="0" w:after="283"/>
        <w:jc w:val="start"/>
        <w:rPr/>
      </w:pPr>
      <w:r>
        <w:rPr/>
        <w:t xml:space="preserve">On </w:t>
      </w:r>
    </w:p>
    <w:p>
      <w:pPr>
        <w:pStyle w:val="TextBody"/>
        <w:bidi w:val="0"/>
        <w:spacing w:before="0" w:after="283"/>
        <w:jc w:val="start"/>
        <w:rPr/>
      </w:pPr>
      <w:r>
        <w:rPr/>
        <w:t xml:space="preserve">AGC </w:t>
      </w:r>
    </w:p>
    <w:p>
      <w:pPr>
        <w:pStyle w:val="TextBody"/>
        <w:bidi w:val="0"/>
        <w:spacing w:before="0" w:after="283"/>
        <w:jc w:val="start"/>
        <w:rPr/>
      </w:pPr>
      <w:r>
        <w:rPr/>
        <w:t xml:space="preserve">Off </w:t>
      </w:r>
    </w:p>
    <w:p>
      <w:pPr>
        <w:pStyle w:val="Heading2"/>
        <w:bidi w:val="0"/>
        <w:jc w:val="start"/>
        <w:rPr/>
      </w:pPr>
      <w:r>
        <w:rPr/>
        <w:t xml:space="preserve">Slack bus and slack generator </w:t>
      </w:r>
    </w:p>
    <w:p>
      <w:pPr>
        <w:pStyle w:val="TextBody"/>
        <w:bidi w:val="0"/>
        <w:spacing w:before="0" w:after="283"/>
        <w:jc w:val="start"/>
        <w:rPr/>
      </w:pPr>
      <w:r>
        <w:rPr/>
        <w:t xml:space="preserve">In power flow calculation, unique numerical solution cannot be calculated without reference voltage magnitude and angle due to unequal number of unknown variables and independent equations. The slack bus is the reference bus where its voltage is considered to be fixed voltage magnitude and angle (1âˆ 0°), so that the various voltage angle difference among the buses can be calculated respect. In addition, the slack generator supplies as much real power and reactive power as needed for balancing the power flow considering power generation, load demand and losses in the system while keep the voltage constant as 1âˆ 0°. In real power system, when relatively weak system is linked to the larger system via a single bus, this bus can represent the large system with an equivalent generator keeping the voltage constant and generating any necessary power like slack bus. [1] </w:t>
      </w:r>
    </w:p>
    <w:p>
      <w:pPr>
        <w:pStyle w:val="Heading2"/>
        <w:bidi w:val="0"/>
        <w:jc w:val="start"/>
        <w:rPr/>
      </w:pPr>
      <w:r>
        <w:rPr/>
        <w:t xml:space="preserve">Bus type (PQ bus or PV bus) </w:t>
      </w:r>
    </w:p>
    <w:p>
      <w:pPr>
        <w:pStyle w:val="Heading2"/>
        <w:bidi w:val="0"/>
        <w:jc w:val="start"/>
        <w:rPr/>
      </w:pPr>
      <w:r>
        <w:rPr/>
        <w:t xml:space="preserve">BUS </w:t>
      </w:r>
    </w:p>
    <w:p>
      <w:pPr>
        <w:pStyle w:val="Heading2"/>
        <w:bidi w:val="0"/>
        <w:jc w:val="start"/>
        <w:rPr/>
      </w:pPr>
      <w:r>
        <w:rPr/>
        <w:t xml:space="preserve">Bus type </w:t>
      </w:r>
    </w:p>
    <w:p>
      <w:pPr>
        <w:pStyle w:val="Heading2"/>
        <w:bidi w:val="0"/>
        <w:jc w:val="start"/>
        <w:rPr/>
      </w:pPr>
      <w:r>
        <w:rPr/>
        <w:t xml:space="preserve">Comments </w:t>
      </w:r>
    </w:p>
    <w:p>
      <w:pPr>
        <w:pStyle w:val="TextBody"/>
        <w:bidi w:val="0"/>
        <w:spacing w:before="0" w:after="283"/>
        <w:jc w:val="start"/>
        <w:rPr/>
      </w:pPr>
      <w:r>
        <w:rPr/>
        <w:t xml:space="preserve">BUS 2 </w:t>
      </w:r>
    </w:p>
    <w:p>
      <w:pPr>
        <w:pStyle w:val="TextBody"/>
        <w:bidi w:val="0"/>
        <w:spacing w:before="0" w:after="283"/>
        <w:jc w:val="start"/>
        <w:rPr/>
      </w:pPr>
      <w:r>
        <w:rPr/>
        <w:t xml:space="preserve">PQ Bus </w:t>
      </w:r>
    </w:p>
    <w:p>
      <w:pPr>
        <w:pStyle w:val="TextBody"/>
        <w:bidi w:val="0"/>
        <w:spacing w:before="0" w:after="283"/>
        <w:jc w:val="start"/>
        <w:rPr/>
      </w:pPr>
      <w:r>
        <w:rPr/>
        <w:t xml:space="preserve">Generator is disconnected to Bus 2 </w:t>
      </w:r>
    </w:p>
    <w:p>
      <w:pPr>
        <w:pStyle w:val="TextBody"/>
        <w:bidi w:val="0"/>
        <w:spacing w:before="0" w:after="283"/>
        <w:jc w:val="start"/>
        <w:rPr/>
      </w:pPr>
      <w:r>
        <w:rPr/>
        <w:t xml:space="preserve">BUS 3 </w:t>
      </w:r>
    </w:p>
    <w:p>
      <w:pPr>
        <w:pStyle w:val="TextBody"/>
        <w:bidi w:val="0"/>
        <w:spacing w:before="0" w:after="283"/>
        <w:jc w:val="start"/>
        <w:rPr/>
      </w:pPr>
      <w:r>
        <w:rPr/>
        <w:t xml:space="preserve">PV Bus </w:t>
      </w:r>
    </w:p>
    <w:p>
      <w:pPr>
        <w:pStyle w:val="TextBody"/>
        <w:bidi w:val="0"/>
        <w:spacing w:before="0" w:after="283"/>
        <w:jc w:val="start"/>
        <w:rPr/>
      </w:pPr>
      <w:r>
        <w:rPr/>
        <w:t xml:space="preserve">Generator is connected to Bus 3 and the magnitude of voltage of generator keep constant by using AVR </w:t>
      </w:r>
    </w:p>
    <w:p>
      <w:pPr>
        <w:pStyle w:val="TextBody"/>
        <w:bidi w:val="0"/>
        <w:spacing w:before="0" w:after="283"/>
        <w:jc w:val="start"/>
        <w:rPr/>
      </w:pPr>
      <w:r>
        <w:rPr/>
        <w:t xml:space="preserve">In general, each bus in the power system can be categorized into three bus types such as Slack Bus, Load (PQ) Bus, and Voltage Controlled (PV) Bus. The definition and difference between PQ Bus and PV Bus are described as follows; [2] </w:t>
      </w:r>
    </w:p>
    <w:p>
      <w:pPr>
        <w:pStyle w:val="TextBody"/>
        <w:bidi w:val="0"/>
        <w:spacing w:before="0" w:after="283"/>
        <w:jc w:val="start"/>
        <w:rPr/>
      </w:pPr>
      <w:r>
        <w:rPr/>
        <w:t xml:space="preserve">PV Bus (Generator Bus or Voltage Controlled Bus): It is a bus at which the magnitude of the bus voltage is kept constant by the generator. Even though the bus has several generators and load, if any generators connected to the bus regulate the bus voltage with AVR, then this bus is referred to PV Bus. For PV bus, the magnitude of the bus voltage and real power supplied to the system are specified, and reactive power and angle of the bus voltage are accordingly determined. If a preset maximum and minimum reactive power limit is reached, the reactive output of the generator remains at the limited values, so the bus can be considered as PQ Bus instead of PV Bus. [2] </w:t>
      </w:r>
    </w:p>
    <w:p>
      <w:pPr>
        <w:pStyle w:val="TextBody"/>
        <w:bidi w:val="0"/>
        <w:spacing w:before="0" w:after="283"/>
        <w:jc w:val="start"/>
        <w:rPr/>
      </w:pPr>
      <w:r>
        <w:rPr/>
        <w:t xml:space="preserve">PQ Bus (Load Bus): It is a bus at which the voltage is changed depending on total net real power and reactive power of loads and generators without voltage regulator. Therefore, in the power simulation and calculation, the real power and reactive power of the loads are specified as input data and accordingly the voltage (magnitude and angle) is calculated based on the above input. </w:t>
      </w:r>
    </w:p>
    <w:p>
      <w:pPr>
        <w:pStyle w:val="TextBody"/>
        <w:bidi w:val="0"/>
        <w:spacing w:before="0" w:after="283"/>
        <w:jc w:val="start"/>
        <w:rPr/>
      </w:pPr>
      <w:r>
        <w:rPr/>
        <w:t xml:space="preserve">The following table specifies input and output of each bus type in the power system simulation and calculation. </w:t>
      </w:r>
    </w:p>
    <w:p>
      <w:pPr>
        <w:pStyle w:val="TextBody"/>
        <w:bidi w:val="0"/>
        <w:spacing w:before="0" w:after="283"/>
        <w:jc w:val="start"/>
        <w:rPr/>
      </w:pPr>
      <w:r>
        <w:rPr/>
        <w:t xml:space="preserve">Bus Type </w:t>
      </w:r>
    </w:p>
    <w:p>
      <w:pPr>
        <w:pStyle w:val="TextBody"/>
        <w:bidi w:val="0"/>
        <w:spacing w:before="0" w:after="283"/>
        <w:jc w:val="start"/>
        <w:rPr/>
      </w:pPr>
      <w:r>
        <w:rPr/>
        <w:t xml:space="preserve">P </w:t>
      </w:r>
    </w:p>
    <w:p>
      <w:pPr>
        <w:pStyle w:val="TextBody"/>
        <w:bidi w:val="0"/>
        <w:spacing w:before="0" w:after="283"/>
        <w:jc w:val="start"/>
        <w:rPr/>
      </w:pPr>
      <w:r>
        <w:rPr/>
        <w:t xml:space="preserve">Q </w:t>
      </w:r>
    </w:p>
    <w:p>
      <w:pPr>
        <w:pStyle w:val="TextBody"/>
        <w:bidi w:val="0"/>
        <w:spacing w:before="0" w:after="283"/>
        <w:jc w:val="start"/>
        <w:rPr/>
      </w:pPr>
      <w:r>
        <w:rPr/>
        <w:t xml:space="preserve">(Magnitude) </w:t>
      </w:r>
    </w:p>
    <w:p>
      <w:pPr>
        <w:pStyle w:val="TextBody"/>
        <w:bidi w:val="0"/>
        <w:spacing w:before="0" w:after="283"/>
        <w:jc w:val="start"/>
        <w:rPr/>
      </w:pPr>
      <w:r>
        <w:rPr/>
        <w:t xml:space="preserve">Î´ (Angle) </w:t>
      </w:r>
    </w:p>
    <w:p>
      <w:pPr>
        <w:pStyle w:val="TextBody"/>
        <w:bidi w:val="0"/>
        <w:spacing w:before="0" w:after="283"/>
        <w:jc w:val="start"/>
        <w:rPr/>
      </w:pPr>
      <w:r>
        <w:rPr/>
        <w:t xml:space="preserve">PQ Bus </w:t>
      </w:r>
    </w:p>
    <w:p>
      <w:pPr>
        <w:pStyle w:val="TextBody"/>
        <w:bidi w:val="0"/>
        <w:spacing w:before="0" w:after="283"/>
        <w:jc w:val="start"/>
        <w:rPr/>
      </w:pPr>
      <w:r>
        <w:rPr/>
        <w:t xml:space="preserve">Input </w:t>
      </w:r>
    </w:p>
    <w:p>
      <w:pPr>
        <w:pStyle w:val="TextBody"/>
        <w:bidi w:val="0"/>
        <w:spacing w:before="0" w:after="283"/>
        <w:jc w:val="start"/>
        <w:rPr/>
      </w:pPr>
      <w:r>
        <w:rPr/>
        <w:t xml:space="preserve">Input </w:t>
      </w:r>
    </w:p>
    <w:p>
      <w:pPr>
        <w:pStyle w:val="TextBody"/>
        <w:bidi w:val="0"/>
        <w:spacing w:before="0" w:after="283"/>
        <w:jc w:val="start"/>
        <w:rPr/>
      </w:pPr>
      <w:r>
        <w:rPr/>
        <w:t xml:space="preserve">Output </w:t>
      </w:r>
    </w:p>
    <w:p>
      <w:pPr>
        <w:pStyle w:val="TextBody"/>
        <w:bidi w:val="0"/>
        <w:spacing w:before="0" w:after="283"/>
        <w:jc w:val="start"/>
        <w:rPr/>
      </w:pPr>
      <w:r>
        <w:rPr/>
        <w:t xml:space="preserve">Output </w:t>
      </w:r>
    </w:p>
    <w:p>
      <w:pPr>
        <w:pStyle w:val="TextBody"/>
        <w:bidi w:val="0"/>
        <w:spacing w:before="0" w:after="283"/>
        <w:jc w:val="start"/>
        <w:rPr/>
      </w:pPr>
      <w:r>
        <w:rPr/>
        <w:t xml:space="preserve">PV Bus </w:t>
      </w:r>
    </w:p>
    <w:p>
      <w:pPr>
        <w:pStyle w:val="TextBody"/>
        <w:bidi w:val="0"/>
        <w:spacing w:before="0" w:after="283"/>
        <w:jc w:val="start"/>
        <w:rPr/>
      </w:pPr>
      <w:r>
        <w:rPr/>
        <w:t xml:space="preserve">Input </w:t>
      </w:r>
    </w:p>
    <w:p>
      <w:pPr>
        <w:pStyle w:val="TextBody"/>
        <w:bidi w:val="0"/>
        <w:spacing w:before="0" w:after="283"/>
        <w:jc w:val="start"/>
        <w:rPr/>
      </w:pPr>
      <w:r>
        <w:rPr/>
        <w:t xml:space="preserve">Output </w:t>
      </w:r>
    </w:p>
    <w:p>
      <w:pPr>
        <w:pStyle w:val="TextBody"/>
        <w:bidi w:val="0"/>
        <w:spacing w:before="0" w:after="283"/>
        <w:jc w:val="start"/>
        <w:rPr/>
      </w:pPr>
      <w:r>
        <w:rPr/>
        <w:t xml:space="preserve">Input </w:t>
      </w:r>
    </w:p>
    <w:p>
      <w:pPr>
        <w:pStyle w:val="TextBody"/>
        <w:bidi w:val="0"/>
        <w:spacing w:before="0" w:after="283"/>
        <w:jc w:val="start"/>
        <w:rPr/>
      </w:pPr>
      <w:r>
        <w:rPr/>
        <w:t xml:space="preserve">Output </w:t>
      </w:r>
    </w:p>
    <w:p>
      <w:pPr>
        <w:pStyle w:val="TextBody"/>
        <w:bidi w:val="0"/>
        <w:spacing w:before="0" w:after="283"/>
        <w:jc w:val="start"/>
        <w:rPr/>
      </w:pPr>
      <w:r>
        <w:rPr/>
        <w:t xml:space="preserve">Slack Bus </w:t>
      </w:r>
    </w:p>
    <w:p>
      <w:pPr>
        <w:pStyle w:val="TextBody"/>
        <w:bidi w:val="0"/>
        <w:spacing w:before="0" w:after="283"/>
        <w:jc w:val="start"/>
        <w:rPr/>
      </w:pPr>
      <w:r>
        <w:rPr/>
        <w:t xml:space="preserve">Output </w:t>
      </w:r>
    </w:p>
    <w:p>
      <w:pPr>
        <w:pStyle w:val="TextBody"/>
        <w:bidi w:val="0"/>
        <w:spacing w:before="0" w:after="283"/>
        <w:jc w:val="start"/>
        <w:rPr/>
      </w:pPr>
      <w:r>
        <w:rPr/>
        <w:t xml:space="preserve">Output </w:t>
      </w:r>
    </w:p>
    <w:p>
      <w:pPr>
        <w:pStyle w:val="TextBody"/>
        <w:bidi w:val="0"/>
        <w:spacing w:before="0" w:after="283"/>
        <w:jc w:val="start"/>
        <w:rPr/>
      </w:pPr>
      <w:r>
        <w:rPr/>
        <w:t xml:space="preserve">Input </w:t>
      </w:r>
    </w:p>
    <w:p>
      <w:pPr>
        <w:pStyle w:val="TextBody"/>
        <w:bidi w:val="0"/>
        <w:spacing w:before="0" w:after="283"/>
        <w:jc w:val="start"/>
        <w:rPr/>
      </w:pPr>
      <w:r>
        <w:rPr/>
        <w:t xml:space="preserve">Input </w:t>
      </w:r>
    </w:p>
    <w:p>
      <w:pPr>
        <w:pStyle w:val="Heading2"/>
        <w:bidi w:val="0"/>
        <w:jc w:val="start"/>
        <w:rPr/>
      </w:pPr>
      <w:r>
        <w:rPr/>
        <w:t xml:space="preserve">System Balance </w:t>
      </w:r>
    </w:p>
    <w:p>
      <w:pPr>
        <w:pStyle w:val="Heading2"/>
        <w:bidi w:val="0"/>
        <w:jc w:val="start"/>
        <w:rPr/>
      </w:pPr>
      <w:r>
        <w:rPr/>
        <w:t xml:space="preserve">Total Generation &amp; Load Demand </w:t>
      </w:r>
    </w:p>
    <w:p>
      <w:pPr>
        <w:pStyle w:val="Heading2"/>
        <w:bidi w:val="0"/>
        <w:jc w:val="start"/>
        <w:rPr/>
      </w:pPr>
      <w:r>
        <w:rPr/>
        <w:t xml:space="preserve">BUS </w:t>
      </w:r>
    </w:p>
    <w:p>
      <w:pPr>
        <w:pStyle w:val="Heading2"/>
        <w:bidi w:val="0"/>
        <w:jc w:val="start"/>
        <w:rPr/>
      </w:pPr>
      <w:r>
        <w:rPr/>
        <w:t xml:space="preserve">Real Power (MW) </w:t>
      </w:r>
    </w:p>
    <w:p>
      <w:pPr>
        <w:pStyle w:val="Heading2"/>
        <w:bidi w:val="0"/>
        <w:jc w:val="start"/>
        <w:rPr/>
      </w:pPr>
      <w:r>
        <w:rPr/>
        <w:t xml:space="preserve">Imaginary Power (Mvar) </w:t>
      </w:r>
    </w:p>
    <w:p>
      <w:pPr>
        <w:pStyle w:val="Heading2"/>
        <w:bidi w:val="0"/>
        <w:jc w:val="start"/>
        <w:rPr/>
      </w:pPr>
      <w:r>
        <w:rPr/>
        <w:t xml:space="preserve">Generation </w:t>
      </w:r>
    </w:p>
    <w:p>
      <w:pPr>
        <w:pStyle w:val="Heading2"/>
        <w:bidi w:val="0"/>
        <w:jc w:val="start"/>
        <w:rPr/>
      </w:pPr>
      <w:r>
        <w:rPr/>
        <w:t xml:space="preserve">Load </w:t>
      </w:r>
    </w:p>
    <w:p>
      <w:pPr>
        <w:pStyle w:val="Heading2"/>
        <w:bidi w:val="0"/>
        <w:jc w:val="start"/>
        <w:rPr/>
      </w:pPr>
      <w:r>
        <w:rPr/>
        <w:t xml:space="preserve">Generation </w:t>
      </w:r>
    </w:p>
    <w:p>
      <w:pPr>
        <w:pStyle w:val="Heading2"/>
        <w:bidi w:val="0"/>
        <w:jc w:val="start"/>
        <w:rPr/>
      </w:pPr>
      <w:r>
        <w:rPr/>
        <w:t xml:space="preserve">Load </w:t>
      </w:r>
    </w:p>
    <w:p>
      <w:pPr>
        <w:pStyle w:val="TextBody"/>
        <w:bidi w:val="0"/>
        <w:spacing w:before="0" w:after="283"/>
        <w:jc w:val="start"/>
        <w:rPr/>
      </w:pPr>
      <w:r>
        <w:rPr/>
        <w:t xml:space="preserve">BUS 1 </w:t>
      </w:r>
    </w:p>
    <w:p>
      <w:pPr>
        <w:pStyle w:val="TextBody"/>
        <w:bidi w:val="0"/>
        <w:spacing w:before="0" w:after="283"/>
        <w:jc w:val="start"/>
        <w:rPr/>
      </w:pPr>
      <w:r>
        <w:rPr/>
        <w:t xml:space="preserve">204. 093 </w:t>
      </w:r>
    </w:p>
    <w:p>
      <w:pPr>
        <w:pStyle w:val="TextBody"/>
        <w:bidi w:val="0"/>
        <w:spacing w:before="0" w:after="283"/>
        <w:jc w:val="start"/>
        <w:rPr/>
      </w:pPr>
      <w:r>
        <w:rPr/>
        <w:t xml:space="preserve">100 </w:t>
      </w:r>
    </w:p>
    <w:p>
      <w:pPr>
        <w:pStyle w:val="TextBody"/>
        <w:bidi w:val="0"/>
        <w:spacing w:before="0" w:after="283"/>
        <w:jc w:val="start"/>
        <w:rPr/>
      </w:pPr>
      <w:r>
        <w:rPr/>
        <w:t xml:space="preserve">56. 240 </w:t>
      </w:r>
    </w:p>
    <w:p>
      <w:pPr>
        <w:pStyle w:val="TextBody"/>
        <w:bidi w:val="0"/>
        <w:spacing w:before="0" w:after="283"/>
        <w:jc w:val="start"/>
        <w:rPr/>
      </w:pPr>
      <w:r>
        <w:rPr/>
        <w:t xml:space="preserve">0 </w:t>
      </w:r>
    </w:p>
    <w:p>
      <w:pPr>
        <w:pStyle w:val="TextBody"/>
        <w:bidi w:val="0"/>
        <w:spacing w:before="0" w:after="283"/>
        <w:jc w:val="start"/>
        <w:rPr/>
      </w:pPr>
      <w:r>
        <w:rPr/>
        <w:t xml:space="preserve">BUS 2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BUS 3 </w:t>
      </w:r>
    </w:p>
    <w:p>
      <w:pPr>
        <w:pStyle w:val="TextBody"/>
        <w:bidi w:val="0"/>
        <w:spacing w:before="0" w:after="283"/>
        <w:jc w:val="start"/>
        <w:rPr/>
      </w:pPr>
      <w:r>
        <w:rP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107. 404 </w:t>
      </w:r>
    </w:p>
    <w:p>
      <w:pPr>
        <w:pStyle w:val="TextBody"/>
        <w:bidi w:val="0"/>
        <w:spacing w:before="0" w:after="283"/>
        <w:jc w:val="start"/>
        <w:rPr/>
      </w:pPr>
      <w:r>
        <w:rPr/>
        <w:t xml:space="preserve">50 </w:t>
      </w:r>
    </w:p>
    <w:p>
      <w:pPr>
        <w:pStyle w:val="TextBody"/>
        <w:bidi w:val="0"/>
        <w:spacing w:before="0" w:after="283"/>
        <w:jc w:val="start"/>
        <w:rPr/>
      </w:pPr>
      <w:r>
        <w:rPr/>
        <w:t xml:space="preserve">Total </w:t>
      </w:r>
    </w:p>
    <w:p>
      <w:pPr>
        <w:pStyle w:val="TextBody"/>
        <w:bidi w:val="0"/>
        <w:spacing w:before="0" w:after="283"/>
        <w:jc w:val="start"/>
        <w:rPr/>
      </w:pPr>
      <w:r>
        <w:rPr/>
        <w:t xml:space="preserve">404. 093 </w:t>
      </w:r>
    </w:p>
    <w:p>
      <w:pPr>
        <w:pStyle w:val="TextBody"/>
        <w:bidi w:val="0"/>
        <w:spacing w:before="0" w:after="283"/>
        <w:jc w:val="start"/>
        <w:rPr/>
      </w:pPr>
      <w:r>
        <w:rPr/>
        <w:t xml:space="preserve">400 </w:t>
      </w:r>
    </w:p>
    <w:p>
      <w:pPr>
        <w:pStyle w:val="TextBody"/>
        <w:bidi w:val="0"/>
        <w:spacing w:before="0" w:after="283"/>
        <w:jc w:val="start"/>
        <w:rPr/>
      </w:pPr>
      <w:r>
        <w:rPr/>
        <w:t xml:space="preserve">163. 644 </w:t>
      </w:r>
    </w:p>
    <w:p>
      <w:pPr>
        <w:pStyle w:val="TextBody"/>
        <w:bidi w:val="0"/>
        <w:spacing w:before="0" w:after="283"/>
        <w:jc w:val="start"/>
        <w:rPr/>
      </w:pPr>
      <w:r>
        <w:rPr/>
        <w:t xml:space="preserve">150 </w:t>
      </w:r>
    </w:p>
    <w:p>
      <w:pPr>
        <w:pStyle w:val="Heading2"/>
        <w:bidi w:val="0"/>
        <w:jc w:val="start"/>
        <w:rPr/>
      </w:pPr>
      <w:r>
        <w:rPr/>
        <w:t xml:space="preserve">Difference </w:t>
      </w:r>
    </w:p>
    <w:p>
      <w:pPr>
        <w:pStyle w:val="Heading2"/>
        <w:bidi w:val="0"/>
        <w:jc w:val="start"/>
        <w:rPr/>
      </w:pPr>
      <w:r>
        <w:rPr/>
        <w:t xml:space="preserve">Pgen – Pdemand = 4. 093 </w:t>
      </w:r>
    </w:p>
    <w:p>
      <w:pPr>
        <w:pStyle w:val="Heading2"/>
        <w:bidi w:val="0"/>
        <w:jc w:val="start"/>
        <w:rPr/>
      </w:pPr>
      <w:r>
        <w:rPr/>
        <w:t xml:space="preserve">Qgen – Qstored in load = 13. 644 </w:t>
      </w:r>
    </w:p>
    <w:p>
      <w:pPr>
        <w:pStyle w:val="TextBody"/>
        <w:bidi w:val="0"/>
        <w:spacing w:before="0" w:after="283"/>
        <w:jc w:val="start"/>
        <w:rPr/>
      </w:pPr>
      <w:r>
        <w:rPr/>
        <w:t xml:space="preserve">Reason: Real power loss due to resistance of transmission line and imaginary power storage due to reactance of transmission line are the reasons for the difference between power generation and load demand in the system. </w:t>
      </w:r>
    </w:p>
    <w:p>
      <w:pPr>
        <w:pStyle w:val="Heading2"/>
        <w:bidi w:val="0"/>
        <w:jc w:val="start"/>
        <w:rPr/>
      </w:pPr>
      <w:r>
        <w:rPr/>
        <w:t xml:space="preserve">P (Losses) &amp; Q (Storage) over the transmission line </w:t>
      </w:r>
    </w:p>
    <w:p>
      <w:pPr>
        <w:pStyle w:val="Heading2"/>
        <w:bidi w:val="0"/>
        <w:jc w:val="start"/>
        <w:rPr/>
      </w:pPr>
      <w:r>
        <w:rPr/>
        <w:t xml:space="preserve">BUS </w:t>
      </w:r>
    </w:p>
    <w:p>
      <w:pPr>
        <w:pStyle w:val="Heading2"/>
        <w:bidi w:val="0"/>
        <w:jc w:val="start"/>
        <w:rPr/>
      </w:pPr>
      <w:r>
        <w:rPr/>
        <w:t xml:space="preserve">Real Power (MW) </w:t>
      </w:r>
    </w:p>
    <w:p>
      <w:pPr>
        <w:pStyle w:val="Heading2"/>
        <w:bidi w:val="0"/>
        <w:jc w:val="start"/>
        <w:rPr/>
      </w:pPr>
      <w:r>
        <w:rPr/>
        <w:t xml:space="preserve">Imaginary Power (Mvar) </w:t>
      </w:r>
    </w:p>
    <w:p>
      <w:pPr>
        <w:pStyle w:val="Heading2"/>
        <w:bidi w:val="0"/>
        <w:jc w:val="start"/>
        <w:rPr/>
      </w:pPr>
      <w:r>
        <w:rPr/>
        <w:t xml:space="preserve">Sending </w:t>
      </w:r>
    </w:p>
    <w:p>
      <w:pPr>
        <w:pStyle w:val="Heading2"/>
        <w:bidi w:val="0"/>
        <w:jc w:val="start"/>
        <w:rPr/>
      </w:pPr>
      <w:r>
        <w:rPr/>
        <w:t xml:space="preserve">Receiving </w:t>
      </w:r>
    </w:p>
    <w:p>
      <w:pPr>
        <w:pStyle w:val="Heading2"/>
        <w:bidi w:val="0"/>
        <w:jc w:val="start"/>
        <w:rPr/>
      </w:pPr>
      <w:r>
        <w:rPr/>
        <w:t xml:space="preserve">Losses </w:t>
      </w:r>
    </w:p>
    <w:p>
      <w:pPr>
        <w:pStyle w:val="Heading2"/>
        <w:bidi w:val="0"/>
        <w:jc w:val="start"/>
        <w:rPr/>
      </w:pPr>
      <w:r>
        <w:rPr/>
        <w:t xml:space="preserve">Sending </w:t>
      </w:r>
    </w:p>
    <w:p>
      <w:pPr>
        <w:pStyle w:val="Heading2"/>
        <w:bidi w:val="0"/>
        <w:jc w:val="start"/>
        <w:rPr/>
      </w:pPr>
      <w:r>
        <w:rPr/>
        <w:t xml:space="preserve">Receiving </w:t>
      </w:r>
    </w:p>
    <w:p>
      <w:pPr>
        <w:pStyle w:val="Heading2"/>
        <w:bidi w:val="0"/>
        <w:jc w:val="start"/>
        <w:rPr/>
      </w:pPr>
      <w:r>
        <w:rPr/>
        <w:t xml:space="preserve">Stored </w:t>
      </w:r>
    </w:p>
    <w:p>
      <w:pPr>
        <w:pStyle w:val="TextBody"/>
        <w:bidi w:val="0"/>
        <w:spacing w:before="0" w:after="283"/>
        <w:jc w:val="start"/>
        <w:rPr/>
      </w:pPr>
      <w:r>
        <w:rPr/>
        <w:t xml:space="preserve">BUS 1 – BUS 2 </w:t>
      </w:r>
    </w:p>
    <w:p>
      <w:pPr>
        <w:pStyle w:val="TextBody"/>
        <w:bidi w:val="0"/>
        <w:spacing w:before="0" w:after="283"/>
        <w:jc w:val="start"/>
        <w:rPr/>
      </w:pPr>
      <w:r>
        <w:rPr/>
        <w:t xml:space="preserve">102. 714 </w:t>
      </w:r>
    </w:p>
    <w:p>
      <w:pPr>
        <w:pStyle w:val="TextBody"/>
        <w:bidi w:val="0"/>
        <w:spacing w:before="0" w:after="283"/>
        <w:jc w:val="start"/>
        <w:rPr/>
      </w:pPr>
      <w:r>
        <w:rPr/>
        <w:t xml:space="preserve">100. 650 </w:t>
      </w:r>
    </w:p>
    <w:p>
      <w:pPr>
        <w:pStyle w:val="TextBody"/>
        <w:bidi w:val="0"/>
        <w:spacing w:before="0" w:after="283"/>
        <w:jc w:val="start"/>
        <w:rPr/>
      </w:pPr>
      <w:r>
        <w:rPr/>
        <w:t xml:space="preserve">2. 064 </w:t>
      </w:r>
    </w:p>
    <w:p>
      <w:pPr>
        <w:pStyle w:val="TextBody"/>
        <w:bidi w:val="0"/>
        <w:spacing w:before="0" w:after="283"/>
        <w:jc w:val="start"/>
        <w:rPr/>
      </w:pPr>
      <w:r>
        <w:rPr/>
        <w:t xml:space="preserve">56. 653 </w:t>
      </w:r>
    </w:p>
    <w:p>
      <w:pPr>
        <w:pStyle w:val="TextBody"/>
        <w:bidi w:val="0"/>
        <w:spacing w:before="0" w:after="283"/>
        <w:jc w:val="start"/>
        <w:rPr/>
      </w:pPr>
      <w:r>
        <w:rPr/>
        <w:t xml:space="preserve">49. 773 </w:t>
      </w:r>
    </w:p>
    <w:p>
      <w:pPr>
        <w:pStyle w:val="TextBody"/>
        <w:bidi w:val="0"/>
        <w:spacing w:before="0" w:after="283"/>
        <w:jc w:val="start"/>
        <w:rPr/>
      </w:pPr>
      <w:r>
        <w:rPr/>
        <w:t xml:space="preserve">6. 88 </w:t>
      </w:r>
    </w:p>
    <w:p>
      <w:pPr>
        <w:pStyle w:val="TextBody"/>
        <w:bidi w:val="0"/>
        <w:spacing w:before="0" w:after="283"/>
        <w:jc w:val="start"/>
        <w:rPr/>
      </w:pPr>
      <w:r>
        <w:rPr/>
        <w:t xml:space="preserve">BUS 1 – BUS 3 </w:t>
      </w:r>
    </w:p>
    <w:p>
      <w:pPr>
        <w:pStyle w:val="TextBody"/>
        <w:bidi w:val="0"/>
        <w:spacing w:before="0" w:after="283"/>
        <w:jc w:val="start"/>
        <w:rPr/>
      </w:pPr>
      <w:r>
        <w:rPr/>
        <w:t xml:space="preserve">1. 379 </w:t>
      </w:r>
    </w:p>
    <w:p>
      <w:pPr>
        <w:pStyle w:val="TextBody"/>
        <w:bidi w:val="0"/>
        <w:spacing w:before="0" w:after="283"/>
        <w:jc w:val="start"/>
        <w:rPr/>
      </w:pPr>
      <w:r>
        <w:rPr/>
        <w:t xml:space="preserve">1. 378 </w:t>
      </w:r>
    </w:p>
    <w:p>
      <w:pPr>
        <w:pStyle w:val="TextBody"/>
        <w:bidi w:val="0"/>
        <w:spacing w:before="0" w:after="283"/>
        <w:jc w:val="start"/>
        <w:rPr/>
      </w:pPr>
      <w:r>
        <w:rPr/>
        <w:t xml:space="preserve">0. 001 </w:t>
      </w:r>
    </w:p>
    <w:p>
      <w:pPr>
        <w:pStyle w:val="TextBody"/>
        <w:bidi w:val="0"/>
        <w:spacing w:before="0" w:after="283"/>
        <w:jc w:val="start"/>
        <w:rPr/>
      </w:pPr>
      <w:r>
        <w:rPr/>
        <w:t xml:space="preserve">0. 4141) </w:t>
      </w:r>
    </w:p>
    <w:p>
      <w:pPr>
        <w:pStyle w:val="TextBody"/>
        <w:bidi w:val="0"/>
        <w:spacing w:before="0" w:after="283"/>
        <w:jc w:val="start"/>
        <w:rPr/>
      </w:pPr>
      <w:r>
        <w:rPr/>
        <w:t xml:space="preserve">0. 4131) </w:t>
      </w:r>
    </w:p>
    <w:p>
      <w:pPr>
        <w:pStyle w:val="TextBody"/>
        <w:bidi w:val="0"/>
        <w:spacing w:before="0" w:after="283"/>
        <w:jc w:val="start"/>
        <w:rPr/>
      </w:pPr>
      <w:r>
        <w:rPr/>
        <w:t xml:space="preserve">0. 001 </w:t>
      </w:r>
    </w:p>
    <w:p>
      <w:pPr>
        <w:pStyle w:val="TextBody"/>
        <w:bidi w:val="0"/>
        <w:spacing w:before="0" w:after="283"/>
        <w:jc w:val="start"/>
        <w:rPr/>
      </w:pPr>
      <w:r>
        <w:rPr/>
        <w:t xml:space="preserve">BUS 3 – BUS 2 </w:t>
      </w:r>
    </w:p>
    <w:p>
      <w:pPr>
        <w:pStyle w:val="TextBody"/>
        <w:bidi w:val="0"/>
        <w:spacing w:before="0" w:after="283"/>
        <w:jc w:val="start"/>
        <w:rPr/>
      </w:pPr>
      <w:r>
        <w:rPr/>
        <w:t xml:space="preserve">101. 378 </w:t>
      </w:r>
    </w:p>
    <w:p>
      <w:pPr>
        <w:pStyle w:val="TextBody"/>
        <w:bidi w:val="0"/>
        <w:spacing w:before="0" w:after="283"/>
        <w:jc w:val="start"/>
        <w:rPr/>
      </w:pPr>
      <w:r>
        <w:rPr/>
        <w:t xml:space="preserve">99. 350 </w:t>
      </w:r>
    </w:p>
    <w:p>
      <w:pPr>
        <w:pStyle w:val="TextBody"/>
        <w:bidi w:val="0"/>
        <w:spacing w:before="0" w:after="283"/>
        <w:jc w:val="start"/>
        <w:rPr/>
      </w:pPr>
      <w:r>
        <w:rPr/>
        <w:t xml:space="preserve">2. 028 </w:t>
      </w:r>
    </w:p>
    <w:p>
      <w:pPr>
        <w:pStyle w:val="TextBody"/>
        <w:bidi w:val="0"/>
        <w:spacing w:before="0" w:after="283"/>
        <w:jc w:val="start"/>
        <w:rPr/>
      </w:pPr>
      <w:r>
        <w:rPr/>
        <w:t xml:space="preserve">56. 990 </w:t>
      </w:r>
    </w:p>
    <w:p>
      <w:pPr>
        <w:pStyle w:val="TextBody"/>
        <w:bidi w:val="0"/>
        <w:spacing w:before="0" w:after="283"/>
        <w:jc w:val="start"/>
        <w:rPr/>
      </w:pPr>
      <w:r>
        <w:rPr/>
        <w:t xml:space="preserve">50. 227 </w:t>
      </w:r>
    </w:p>
    <w:p>
      <w:pPr>
        <w:pStyle w:val="TextBody"/>
        <w:bidi w:val="0"/>
        <w:spacing w:before="0" w:after="283"/>
        <w:jc w:val="start"/>
        <w:rPr/>
      </w:pPr>
      <w:r>
        <w:rPr/>
        <w:t xml:space="preserve">6. 763 </w:t>
      </w:r>
    </w:p>
    <w:p>
      <w:pPr>
        <w:pStyle w:val="TextBody"/>
        <w:bidi w:val="0"/>
        <w:spacing w:before="0" w:after="283"/>
        <w:jc w:val="start"/>
        <w:rPr/>
      </w:pPr>
      <w:r>
        <w:rPr/>
        <w:t xml:space="preserve">Total </w:t>
      </w:r>
    </w:p>
    <w:p>
      <w:pPr>
        <w:pStyle w:val="TextBody"/>
        <w:bidi w:val="0"/>
        <w:spacing w:before="0" w:after="283"/>
        <w:jc w:val="start"/>
        <w:rPr/>
      </w:pPr>
      <w:r>
        <w:rPr/>
        <w:t xml:space="preserve">Plosses = </w:t>
      </w:r>
    </w:p>
    <w:p>
      <w:pPr>
        <w:pStyle w:val="Heading2"/>
        <w:bidi w:val="0"/>
        <w:jc w:val="start"/>
        <w:rPr/>
      </w:pPr>
      <w:r>
        <w:rPr/>
        <w:t xml:space="preserve">4. 093 </w:t>
      </w:r>
    </w:p>
    <w:p>
      <w:pPr>
        <w:pStyle w:val="TextBody"/>
        <w:bidi w:val="0"/>
        <w:spacing w:before="0" w:after="283"/>
        <w:jc w:val="start"/>
        <w:rPr/>
      </w:pPr>
      <w:r>
        <w:rPr/>
        <w:t xml:space="preserve">Qstored in load = </w:t>
      </w:r>
    </w:p>
    <w:p>
      <w:pPr>
        <w:pStyle w:val="Heading2"/>
        <w:bidi w:val="0"/>
        <w:jc w:val="start"/>
        <w:rPr/>
      </w:pPr>
      <w:r>
        <w:rPr/>
        <w:t xml:space="preserve">13. 644 </w:t>
      </w:r>
    </w:p>
    <w:p>
      <w:pPr>
        <w:pStyle w:val="TextBody"/>
        <w:bidi w:val="0"/>
        <w:spacing w:before="0" w:after="283"/>
        <w:jc w:val="start"/>
        <w:rPr/>
      </w:pPr>
      <w:r>
        <w:rPr/>
        <w:t xml:space="preserve">1) Imaginary power flows from Bus 3 to Bus 1. </w:t>
      </w:r>
    </w:p>
    <w:p>
      <w:pPr>
        <w:pStyle w:val="TextBody"/>
        <w:bidi w:val="0"/>
        <w:spacing w:before="0" w:after="283"/>
        <w:jc w:val="start"/>
        <w:rPr/>
      </w:pPr>
      <w:r>
        <w:rPr/>
        <w:t xml:space="preserve">The summation of real power losses and imaginary power storage over the transmission line are exactly same with total difference between generation and load. Therefore, it is verified that the difference is shown over the transmission line. </w:t>
      </w:r>
    </w:p>
    <w:p>
      <w:pPr>
        <w:pStyle w:val="TextBody"/>
        <w:bidi w:val="0"/>
        <w:spacing w:before="0" w:after="283"/>
        <w:jc w:val="start"/>
        <w:rPr/>
      </w:pPr>
      <w:r>
        <w:rPr/>
        <w:t xml:space="preserve">‘ </w:t>
      </w:r>
      <w:r>
        <w:rPr/>
        <w:t xml:space="preserve">Kirchoff’ balance as each bus [4] </w:t>
      </w:r>
    </w:p>
    <w:p>
      <w:pPr>
        <w:pStyle w:val="TextBody"/>
        <w:bidi w:val="0"/>
        <w:spacing w:before="0" w:after="283"/>
        <w:jc w:val="start"/>
        <w:rPr/>
      </w:pPr>
      <w:r>
        <w:rPr/>
        <w:t xml:space="preserve">Bus1 </w:t>
      </w:r>
    </w:p>
    <w:p>
      <w:pPr>
        <w:pStyle w:val="TextBody"/>
        <w:bidi w:val="0"/>
        <w:spacing w:before="0" w:after="283"/>
        <w:jc w:val="start"/>
        <w:rPr/>
      </w:pPr>
      <w:r>
        <w:rPr/>
        <w:t xml:space="preserve">Î£ P1 = + Pgen1 – Pload1 – P12 – P13 = 204. 093 – 100 – 102. 714 – 1. 379 = 0 </w:t>
      </w:r>
    </w:p>
    <w:p>
      <w:pPr>
        <w:pStyle w:val="TextBody"/>
        <w:bidi w:val="0"/>
        <w:spacing w:before="0" w:after="283"/>
        <w:jc w:val="start"/>
        <w:rPr/>
      </w:pPr>
      <w:r>
        <w:rPr/>
        <w:t xml:space="preserve">Î£ Q1 = + Qgen1 – Qload1 – Q12 – Q13 = 56. 24 – 0 – 56. 653 + 0. 413 = 0 </w:t>
      </w:r>
    </w:p>
    <w:p>
      <w:pPr>
        <w:pStyle w:val="TextBody"/>
        <w:bidi w:val="0"/>
        <w:spacing w:before="0" w:after="283"/>
        <w:jc w:val="start"/>
        <w:rPr/>
      </w:pPr>
      <w:r>
        <w:rPr/>
        <w:t xml:space="preserve">Bus2 </w:t>
      </w:r>
    </w:p>
    <w:p>
      <w:pPr>
        <w:pStyle w:val="TextBody"/>
        <w:bidi w:val="0"/>
        <w:spacing w:before="0" w:after="283"/>
        <w:jc w:val="start"/>
        <w:rPr/>
      </w:pPr>
      <w:r>
        <w:rPr/>
        <w:t xml:space="preserve">Î£ P2 = + Pgen2 – Pload2 – P21 – P23 = 0 – 200 + 100. 65 + 99. 35 = 0 </w:t>
      </w:r>
    </w:p>
    <w:p>
      <w:pPr>
        <w:pStyle w:val="TextBody"/>
        <w:bidi w:val="0"/>
        <w:spacing w:before="0" w:after="283"/>
        <w:jc w:val="start"/>
        <w:rPr/>
      </w:pPr>
      <w:r>
        <w:rPr/>
        <w:t xml:space="preserve">Î£ Q2 = + Qgen2 – Qload2 – Q21 – Q23 = 0 – 100 + 49. 773 + 50. 227 = 0 </w:t>
      </w:r>
    </w:p>
    <w:p>
      <w:pPr>
        <w:pStyle w:val="TextBody"/>
        <w:bidi w:val="0"/>
        <w:spacing w:before="0" w:after="283"/>
        <w:jc w:val="start"/>
        <w:rPr/>
      </w:pPr>
      <w:r>
        <w:rPr/>
        <w:t xml:space="preserve">BUS3 </w:t>
      </w:r>
    </w:p>
    <w:p>
      <w:pPr>
        <w:pStyle w:val="TextBody"/>
        <w:bidi w:val="0"/>
        <w:spacing w:before="0" w:after="283"/>
        <w:jc w:val="start"/>
        <w:rPr/>
      </w:pPr>
      <w:r>
        <w:rPr/>
        <w:t xml:space="preserve">Î£ P3 = + Pgen3 – Pload3 – P31 – P32 = 200 – 100 + 1. 378 – 101. 378 = 0 </w:t>
      </w:r>
    </w:p>
    <w:p>
      <w:pPr>
        <w:pStyle w:val="TextBody"/>
        <w:bidi w:val="0"/>
        <w:spacing w:before="0" w:after="283"/>
        <w:jc w:val="start"/>
        <w:rPr/>
      </w:pPr>
      <w:r>
        <w:rPr/>
        <w:t xml:space="preserve">Î£ Q3 = + Qgen3 – Qload3 – Q31 – Q32 = 107. 404 – 50 – 0. 414 – 56. 99 = 0 </w:t>
      </w:r>
    </w:p>
    <w:p>
      <w:pPr>
        <w:pStyle w:val="TextBody"/>
        <w:bidi w:val="0"/>
        <w:spacing w:before="0" w:after="283"/>
        <w:jc w:val="start"/>
        <w:rPr/>
      </w:pPr>
      <w:r>
        <w:rPr/>
        <w:t xml:space="preserve">According to the calculation above, as summation of incoming &amp; outgoing real power and imaginary power at each bus become zero, it is verified that each busbar obeys a ‘ Kirchoff’ balance. In addition, the total power system is completely balanced, because total generation power (real &amp; imaginary) are equal to summation of total load demand and real power loss &amp; stored imaginary power over the transmission (i. e. Pgen – Pdemand = Plosses, Qgen – Qstored in load = Q stored in system) as shown above. </w:t>
      </w:r>
    </w:p>
    <w:p>
      <w:pPr>
        <w:pStyle w:val="Heading2"/>
        <w:bidi w:val="0"/>
        <w:jc w:val="start"/>
        <w:rPr/>
      </w:pPr>
      <w:r>
        <w:rPr/>
        <w:t xml:space="preserve">Voltage Angle and Angle Difference </w:t>
      </w:r>
    </w:p>
    <w:p>
      <w:pPr>
        <w:pStyle w:val="TextBody"/>
        <w:bidi w:val="0"/>
        <w:spacing w:before="0" w:after="283"/>
        <w:jc w:val="start"/>
        <w:rPr/>
      </w:pPr>
      <w:r>
        <w:rPr/>
        <w:t xml:space="preserve">As a result of the Powerworld, the voltage angle and angle difference are shown in the table below. </w:t>
      </w:r>
    </w:p>
    <w:p>
      <w:pPr>
        <w:pStyle w:val="Heading2"/>
        <w:bidi w:val="0"/>
        <w:jc w:val="start"/>
        <w:rPr/>
      </w:pPr>
      <w:r>
        <w:rPr/>
        <w:t xml:space="preserve">BUS </w:t>
      </w:r>
    </w:p>
    <w:p>
      <w:pPr>
        <w:pStyle w:val="Heading2"/>
        <w:bidi w:val="0"/>
        <w:jc w:val="start"/>
        <w:rPr/>
      </w:pPr>
      <w:r>
        <w:rPr/>
        <w:t xml:space="preserve">Voltage Angle </w:t>
      </w:r>
    </w:p>
    <w:p>
      <w:pPr>
        <w:pStyle w:val="Heading2"/>
        <w:bidi w:val="0"/>
        <w:jc w:val="start"/>
        <w:rPr/>
      </w:pPr>
      <w:r>
        <w:rPr/>
        <w:t xml:space="preserve">Voltage Angle Difference </w:t>
      </w:r>
    </w:p>
    <w:p>
      <w:pPr>
        <w:pStyle w:val="TextBody"/>
        <w:bidi w:val="0"/>
        <w:spacing w:before="0" w:after="283"/>
        <w:jc w:val="start"/>
        <w:rPr/>
      </w:pPr>
      <w:r>
        <w:rPr/>
        <w:t xml:space="preserve">BUS1 </w:t>
      </w:r>
    </w:p>
    <w:p>
      <w:pPr>
        <w:pStyle w:val="TextBody"/>
        <w:bidi w:val="0"/>
        <w:spacing w:before="0" w:after="283"/>
        <w:jc w:val="start"/>
        <w:rPr/>
      </w:pPr>
      <w:r>
        <w:rPr/>
        <w:t xml:space="preserve">Î´1 = 0. 00° </w:t>
      </w:r>
    </w:p>
    <w:p>
      <w:pPr>
        <w:pStyle w:val="TextBody"/>
        <w:bidi w:val="0"/>
        <w:spacing w:before="0" w:after="283"/>
        <w:jc w:val="start"/>
        <w:rPr/>
      </w:pPr>
      <w:r>
        <w:rPr/>
        <w:t xml:space="preserve">BUS1- BUS2 </w:t>
      </w:r>
    </w:p>
    <w:p>
      <w:pPr>
        <w:pStyle w:val="TextBody"/>
        <w:bidi w:val="0"/>
        <w:spacing w:before="0" w:after="283"/>
        <w:jc w:val="start"/>
        <w:rPr/>
      </w:pPr>
      <w:r>
        <w:rPr/>
        <w:t xml:space="preserve">Î´1 – Î´2 = 0. 00° – (-2. 5662°) = 2. 5662° </w:t>
      </w:r>
    </w:p>
    <w:p>
      <w:pPr>
        <w:pStyle w:val="TextBody"/>
        <w:bidi w:val="0"/>
        <w:spacing w:before="0" w:after="283"/>
        <w:jc w:val="start"/>
        <w:rPr/>
      </w:pPr>
      <w:r>
        <w:rPr/>
        <w:t xml:space="preserve">BUS2 </w:t>
      </w:r>
    </w:p>
    <w:p>
      <w:pPr>
        <w:pStyle w:val="TextBody"/>
        <w:bidi w:val="0"/>
        <w:spacing w:before="0" w:after="283"/>
        <w:jc w:val="start"/>
        <w:rPr/>
      </w:pPr>
      <w:r>
        <w:rPr/>
        <w:t xml:space="preserve">Î´2 = -2. 5662° </w:t>
      </w:r>
    </w:p>
    <w:p>
      <w:pPr>
        <w:pStyle w:val="TextBody"/>
        <w:bidi w:val="0"/>
        <w:spacing w:before="0" w:after="283"/>
        <w:jc w:val="start"/>
        <w:rPr/>
      </w:pPr>
      <w:r>
        <w:rPr/>
        <w:t xml:space="preserve">BUS2- BUS3 </w:t>
      </w:r>
    </w:p>
    <w:p>
      <w:pPr>
        <w:pStyle w:val="TextBody"/>
        <w:bidi w:val="0"/>
        <w:spacing w:before="0" w:after="283"/>
        <w:jc w:val="start"/>
        <w:rPr/>
      </w:pPr>
      <w:r>
        <w:rPr/>
        <w:t xml:space="preserve">Î´2 – Î´3 = -2. 5662° – (-0. 043°) = -2. 5232° </w:t>
      </w:r>
    </w:p>
    <w:p>
      <w:pPr>
        <w:pStyle w:val="TextBody"/>
        <w:bidi w:val="0"/>
        <w:spacing w:before="0" w:after="283"/>
        <w:jc w:val="start"/>
        <w:rPr/>
      </w:pPr>
      <w:r>
        <w:rPr/>
        <w:t xml:space="preserve">BUS3 </w:t>
      </w:r>
    </w:p>
    <w:p>
      <w:pPr>
        <w:pStyle w:val="TextBody"/>
        <w:bidi w:val="0"/>
        <w:spacing w:before="0" w:after="283"/>
        <w:jc w:val="start"/>
        <w:rPr/>
      </w:pPr>
      <w:r>
        <w:rPr/>
        <w:t xml:space="preserve">Î´3 = -0. 043° </w:t>
      </w:r>
    </w:p>
    <w:p>
      <w:pPr>
        <w:pStyle w:val="TextBody"/>
        <w:bidi w:val="0"/>
        <w:spacing w:before="0" w:after="283"/>
        <w:jc w:val="start"/>
        <w:rPr/>
      </w:pPr>
      <w:r>
        <w:rPr/>
        <w:t xml:space="preserve">BUS3- BUS1 </w:t>
      </w:r>
    </w:p>
    <w:p>
      <w:pPr>
        <w:pStyle w:val="TextBody"/>
        <w:bidi w:val="0"/>
        <w:spacing w:before="0" w:after="283"/>
        <w:jc w:val="start"/>
        <w:rPr/>
      </w:pPr>
      <w:r>
        <w:rPr/>
        <w:t xml:space="preserve">Î´3 – Î´1 = -0. 043° – 0. 00° = -0. 043° </w:t>
      </w:r>
    </w:p>
    <w:p>
      <w:pPr>
        <w:pStyle w:val="Heading2"/>
        <w:bidi w:val="0"/>
        <w:jc w:val="start"/>
        <w:rPr/>
      </w:pPr>
      <w:r>
        <w:rPr/>
        <w:t xml:space="preserve">Power System Analysis -1 </w:t>
      </w:r>
    </w:p>
    <w:p>
      <w:pPr>
        <w:pStyle w:val="TextBody"/>
        <w:bidi w:val="0"/>
        <w:spacing w:before="0" w:after="283"/>
        <w:jc w:val="start"/>
        <w:rPr/>
      </w:pPr>
      <w:r>
        <w:rPr/>
        <w:t xml:space="preserve">The table below summarizes generation and voltage angle variation at each bus as generation at Bus 3 varies from 0 MW to 450 MW by 50MW. </w:t>
      </w:r>
    </w:p>
    <w:p>
      <w:pPr>
        <w:pStyle w:val="Heading2"/>
        <w:bidi w:val="0"/>
        <w:jc w:val="start"/>
        <w:rPr/>
      </w:pPr>
      <w:r>
        <w:rPr/>
        <w:t xml:space="preserve">Simulation Results and Observation </w:t>
      </w:r>
    </w:p>
    <w:p>
      <w:pPr>
        <w:pStyle w:val="TextBody"/>
        <w:bidi w:val="0"/>
        <w:spacing w:before="0" w:after="283"/>
        <w:jc w:val="start"/>
        <w:rPr/>
      </w:pPr>
      <w:r>
        <w:rPr/>
        <w:t xml:space="preserve">P3 = 0 MW </w:t>
      </w:r>
    </w:p>
    <w:p>
      <w:pPr>
        <w:pStyle w:val="TextBody"/>
        <w:bidi w:val="0"/>
        <w:spacing w:before="0" w:after="283"/>
        <w:jc w:val="start"/>
        <w:rPr/>
      </w:pPr>
      <w:r>
        <w:rPr/>
        <w:t xml:space="preserve">P3 = 50 MW </w:t>
      </w:r>
    </w:p>
    <w:p>
      <w:pPr>
        <w:pStyle w:val="TextBody"/>
        <w:bidi w:val="0"/>
        <w:spacing w:before="0" w:after="283"/>
        <w:jc w:val="start"/>
        <w:rPr/>
      </w:pPr>
      <w:r>
        <w:rPr/>
        <w:t xml:space="preserve">P3 = 100 MW </w:t>
      </w:r>
    </w:p>
    <w:p>
      <w:pPr>
        <w:pStyle w:val="TextBody"/>
        <w:bidi w:val="0"/>
        <w:spacing w:before="0" w:after="283"/>
        <w:jc w:val="start"/>
        <w:rPr/>
      </w:pPr>
      <w:r>
        <w:rPr/>
        <w:t xml:space="preserve">P3 = 150 MW </w:t>
      </w:r>
    </w:p>
    <w:p>
      <w:pPr>
        <w:pStyle w:val="TextBody"/>
        <w:bidi w:val="0"/>
        <w:spacing w:before="0" w:after="283"/>
        <w:jc w:val="start"/>
        <w:rPr/>
      </w:pPr>
      <w:r>
        <w:rPr/>
        <w:t xml:space="preserve">P3 = 250 MW </w:t>
      </w:r>
    </w:p>
    <w:p>
      <w:pPr>
        <w:pStyle w:val="TextBody"/>
        <w:bidi w:val="0"/>
        <w:spacing w:before="0" w:after="283"/>
        <w:jc w:val="start"/>
        <w:rPr/>
      </w:pPr>
      <w:r>
        <w:rPr/>
        <w:t xml:space="preserve">P3 = 300 MW </w:t>
      </w:r>
    </w:p>
    <w:p>
      <w:pPr>
        <w:pStyle w:val="TextBody"/>
        <w:bidi w:val="0"/>
        <w:spacing w:before="0" w:after="283"/>
        <w:jc w:val="start"/>
        <w:rPr/>
      </w:pPr>
      <w:r>
        <w:rPr/>
        <w:t xml:space="preserve">P3 = 350 MW </w:t>
      </w:r>
    </w:p>
    <w:p>
      <w:pPr>
        <w:pStyle w:val="TextBody"/>
        <w:bidi w:val="0"/>
        <w:spacing w:before="0" w:after="283"/>
        <w:jc w:val="start"/>
        <w:rPr/>
      </w:pPr>
      <w:r>
        <w:rPr/>
        <w:t xml:space="preserve">P3 = 400 MW </w:t>
      </w:r>
    </w:p>
    <w:p>
      <w:pPr>
        <w:pStyle w:val="TextBody"/>
        <w:bidi w:val="0"/>
        <w:spacing w:before="0" w:after="283"/>
        <w:jc w:val="start"/>
        <w:rPr/>
      </w:pPr>
      <w:r>
        <w:rPr/>
        <w:t xml:space="preserve">P3 = 450 MW </w:t>
      </w:r>
    </w:p>
    <w:p>
      <w:pPr>
        <w:pStyle w:val="TextBody"/>
        <w:bidi w:val="0"/>
        <w:spacing w:before="0" w:after="283"/>
        <w:jc w:val="start"/>
        <w:rPr/>
      </w:pPr>
      <w:r>
        <w:rPr/>
        <w:t xml:space="preserve">Reactive Power Generation at Bus 3: It is found that reactive power generation Q3(gen) decrease while real power generation P3(gen) increase because Bus 3 as a PV Bus regulates the constant bus voltage magnitude by controlling excitation of the generation through the AVR. </w:t>
      </w:r>
    </w:p>
    <w:p>
      <w:pPr>
        <w:pStyle w:val="TextBody"/>
        <w:bidi w:val="0"/>
        <w:spacing w:before="0" w:after="283"/>
        <w:jc w:val="start"/>
        <w:rPr/>
      </w:pPr>
      <w:r>
        <w:rPr/>
        <w:t xml:space="preserve">Power Generation at Bus 1: It is found that P1(gen) decreases and Q1(gen) increases simultaneously, while P3(gen) increases and Q3(gen) decrease. As the total load demand in the system keeps constant (i. e. Ptotal(load) = 400 MW, Qtotal(load) = 150Mvar), any necessary real power and reactive power for the system balance need to be supplied by generator (slack generator) at Bus 1. Therefore, power generation P1(gen) and Q1(gen) at Bus 1 change reversely compared to power generation change at Bus 3. </w:t>
      </w:r>
    </w:p>
    <w:p>
      <w:pPr>
        <w:pStyle w:val="TextBody"/>
        <w:bidi w:val="0"/>
        <w:spacing w:before="0" w:after="283"/>
        <w:jc w:val="start"/>
        <w:rPr/>
      </w:pPr>
      <w:r>
        <w:rPr/>
        <w:t xml:space="preserve">Voltage Angle Difference: In general, real power flow is influenced by voltage angle difference between sending bus and receiving bus according to PR =. Therefore, it is observed that as real power generation P3(gen) increases real power flow from Bus 3 to Bus2 increase, accordingly voltage angle difference (Î´3 – Î´2) between Bus 3 and Bus 2 increases. However, decrease in real power from Bus 1 to Bus 2 due to increase of P3(gen) result in decrease of voltage angle difference (Î´1 – Î´2). In addition, Real power between Bus 1 and Bus 3 flows from Bus 1 to Bus 3 until P3(gen) reach to 200 MW and as P3(gen) increase more than 200 MW the real power flows from Bus 3 to Bus 1. So, it is also observed that voltage angle difference (Î´3 – Î´1) is negative angle when P3(gen) is less than 200MW and the difference increase while P3(gen) increase. </w:t>
      </w:r>
    </w:p>
    <w:p>
      <w:pPr>
        <w:pStyle w:val="Heading2"/>
        <w:bidi w:val="0"/>
        <w:jc w:val="start"/>
        <w:rPr/>
      </w:pPr>
      <w:r>
        <w:rPr/>
        <w:t xml:space="preserve">Power System Analysis -2 </w:t>
      </w:r>
    </w:p>
    <w:p>
      <w:pPr>
        <w:pStyle w:val="TextBody"/>
        <w:bidi w:val="0"/>
        <w:spacing w:before="0" w:after="283"/>
        <w:jc w:val="start"/>
        <w:rPr/>
      </w:pPr>
      <w:r>
        <w:rPr/>
        <w:t xml:space="preserve">The table below summarizes the variation of power generation and voltage angle difference at each bus when the load demand at Bus 3 varies by 50MW and 25Mvar. </w:t>
      </w:r>
    </w:p>
    <w:p>
      <w:pPr>
        <w:pStyle w:val="Heading2"/>
        <w:bidi w:val="0"/>
        <w:jc w:val="start"/>
        <w:rPr/>
      </w:pPr>
      <w:r>
        <w:rPr/>
        <w:t xml:space="preserve">Simulation Results and Observation </w:t>
      </w:r>
    </w:p>
    <w:p>
      <w:pPr>
        <w:pStyle w:val="TextBody"/>
        <w:bidi w:val="0"/>
        <w:spacing w:before="0" w:after="283"/>
        <w:jc w:val="start"/>
        <w:rPr/>
      </w:pPr>
      <w:r>
        <w:rPr/>
        <w:t xml:space="preserve">P2 = 0 MW Q2 = 0 MW </w:t>
      </w:r>
    </w:p>
    <w:p>
      <w:pPr>
        <w:pStyle w:val="TextBody"/>
        <w:bidi w:val="0"/>
        <w:spacing w:before="0" w:after="283"/>
        <w:jc w:val="start"/>
        <w:rPr/>
      </w:pPr>
      <w:r>
        <w:rPr/>
        <w:t xml:space="preserve">P2 = 50 MW Q2 = 25 MW </w:t>
      </w:r>
    </w:p>
    <w:p>
      <w:pPr>
        <w:pStyle w:val="TextBody"/>
        <w:bidi w:val="0"/>
        <w:spacing w:before="0" w:after="283"/>
        <w:jc w:val="start"/>
        <w:rPr/>
      </w:pPr>
      <w:r>
        <w:rPr/>
        <w:t xml:space="preserve">P2 = 100 MW Q2 = 50 MW </w:t>
      </w:r>
    </w:p>
    <w:p>
      <w:pPr>
        <w:pStyle w:val="TextBody"/>
        <w:bidi w:val="0"/>
        <w:spacing w:before="0" w:after="283"/>
        <w:jc w:val="start"/>
        <w:rPr/>
      </w:pPr>
      <w:r>
        <w:rPr/>
        <w:t xml:space="preserve">P2 = 150 MW Q2 = 75 MW </w:t>
      </w:r>
    </w:p>
    <w:p>
      <w:pPr>
        <w:pStyle w:val="TextBody"/>
        <w:bidi w:val="0"/>
        <w:spacing w:before="0" w:after="283"/>
        <w:jc w:val="start"/>
        <w:rPr/>
      </w:pPr>
      <w:r>
        <w:rPr/>
        <w:t xml:space="preserve">P2 = 250 MW Q2 = 125 MW </w:t>
      </w:r>
    </w:p>
    <w:p>
      <w:pPr>
        <w:pStyle w:val="TextBody"/>
        <w:bidi w:val="0"/>
        <w:spacing w:before="0" w:after="283"/>
        <w:jc w:val="start"/>
        <w:rPr/>
      </w:pPr>
      <w:r>
        <w:rPr/>
        <w:t xml:space="preserve">P2 = 300 MW Q2 = 150 MW </w:t>
      </w:r>
    </w:p>
    <w:p>
      <w:pPr>
        <w:pStyle w:val="TextBody"/>
        <w:bidi w:val="0"/>
        <w:spacing w:before="0" w:after="283"/>
        <w:jc w:val="start"/>
        <w:rPr/>
      </w:pPr>
      <w:r>
        <w:rPr/>
        <w:t xml:space="preserve">P2 = 350 MW Q2 = 175 MW </w:t>
      </w:r>
    </w:p>
    <w:p>
      <w:pPr>
        <w:pStyle w:val="TextBody"/>
        <w:bidi w:val="0"/>
        <w:spacing w:before="0" w:after="283"/>
        <w:jc w:val="start"/>
        <w:rPr/>
      </w:pPr>
      <w:r>
        <w:rPr/>
        <w:t xml:space="preserve">P2 = 400 MW Q2 = 200 MW </w:t>
      </w:r>
    </w:p>
    <w:p>
      <w:pPr>
        <w:pStyle w:val="TextBody"/>
        <w:bidi w:val="0"/>
        <w:spacing w:before="0" w:after="283"/>
        <w:jc w:val="start"/>
        <w:rPr/>
      </w:pPr>
      <w:r>
        <w:rPr/>
        <w:t xml:space="preserve">P2 = 450 MW Q2 = 225 MW </w:t>
      </w:r>
    </w:p>
    <w:p>
      <w:pPr>
        <w:pStyle w:val="TextBody"/>
        <w:bidi w:val="0"/>
        <w:spacing w:before="0" w:after="283"/>
        <w:jc w:val="start"/>
        <w:rPr/>
      </w:pPr>
      <w:r>
        <w:rPr/>
        <w:t xml:space="preserve">Power Generation at Bus 1 and Bus 3: It is observed that as the total load demand in the system increases due to increase of load demand P2(load) &amp; Q2(load) at Bus 2, any necessary real power for the system balance is supplied by generator (slack generator) at Bus 1 considering constant P3(gen), so P1(gen) increases. In addition, any necessary reactive power for the system balance is supplied from Bus 1 as well as Bus 3, so both Q1(gen) and Q3(gen) increase. </w:t>
      </w:r>
    </w:p>
    <w:p>
      <w:pPr>
        <w:pStyle w:val="TextBody"/>
        <w:bidi w:val="0"/>
        <w:spacing w:before="0" w:after="283"/>
        <w:jc w:val="start"/>
        <w:rPr/>
      </w:pPr>
      <w:r>
        <w:rPr/>
        <w:t xml:space="preserve">Voltage Angle Difference: It is found that real power flow increase both from Bus 1 to Bus 2 and from Bus 3 to Bus 2 due to increase of load demand at Bus2. Accordingly, both voltage angle difference Î´1 – Î´2 and Î´3 – Î´2 increase when the power flow P12 and P32 increase. In addition, when P2(load) is less than 200 MW, P1gen is relatively low. Therefore real power between Bus 3 and Bus 1 flows from Bus 3 to Bus 1 at lower P2(load) (less than 200MW). On the other hand, while P2(load) increase more than 200 MW, the real power flow direction changes (Bus 1 to Bus 3) and the real power flow increases. Accordingly, the voltage angle difference Î´1 – Î´3 change from negative to positive and increase. </w:t>
      </w:r>
    </w:p>
    <w:p>
      <w:pPr>
        <w:pStyle w:val="TextBody"/>
        <w:bidi w:val="0"/>
        <w:spacing w:before="0" w:after="283"/>
        <w:jc w:val="start"/>
        <w:rPr/>
      </w:pPr>
      <w:r>
        <w:rPr/>
        <w:t xml:space="preserve">Voltage Magnitude at Bus 2: It is observed that magnitude of bus voltage at Bus2 drops due to increase of the load demand at Bus 2. </w:t>
      </w:r>
    </w:p>
    <w:p>
      <w:pPr>
        <w:pStyle w:val="Heading2"/>
        <w:bidi w:val="0"/>
        <w:jc w:val="start"/>
        <w:rPr/>
      </w:pPr>
      <w:r>
        <w:rPr/>
        <w:t xml:space="preserve">Question 2 </w:t>
      </w:r>
    </w:p>
    <w:p>
      <w:pPr>
        <w:pStyle w:val="Heading2"/>
        <w:bidi w:val="0"/>
        <w:jc w:val="start"/>
        <w:rPr/>
      </w:pPr>
      <w:r>
        <w:rPr/>
        <w:t xml:space="preserve">System Model &amp; Admittance Matrix </w:t>
      </w:r>
    </w:p>
    <w:p>
      <w:pPr>
        <w:pStyle w:val="TextBody"/>
        <w:bidi w:val="0"/>
        <w:spacing w:before="0" w:after="283"/>
        <w:jc w:val="start"/>
        <w:rPr/>
      </w:pPr>
      <w:r>
        <w:rPr/>
        <w:t xml:space="preserve">In order to construct the admittance matrix of Powerworld B3 case, single phase equivalent circuit can be drawn as below; </w:t>
      </w:r>
    </w:p>
    <w:p>
      <w:pPr>
        <w:pStyle w:val="Heading2"/>
        <w:bidi w:val="0"/>
        <w:jc w:val="start"/>
        <w:rPr/>
      </w:pPr>
      <w:r>
        <w:rPr/>
        <w:t xml:space="preserve">z = r + jx (r = 0, x = 0. 05) </w:t>
      </w:r>
    </w:p>
    <w:p>
      <w:pPr>
        <w:pStyle w:val="TextBody"/>
        <w:bidi w:val="0"/>
        <w:spacing w:before="0" w:after="283"/>
        <w:jc w:val="start"/>
        <w:rPr/>
      </w:pPr>
      <w:r>
        <w:rPr/>
        <w:t xml:space="preserve">z12 = z21= j0. 05 pu, y12 = 1/ z12 = 1/j0. 05 = -j20 pu = y12 </w:t>
      </w:r>
    </w:p>
    <w:p>
      <w:pPr>
        <w:pStyle w:val="TextBody"/>
        <w:bidi w:val="0"/>
        <w:spacing w:before="0" w:after="283"/>
        <w:jc w:val="start"/>
        <w:rPr/>
      </w:pPr>
      <w:r>
        <w:rPr/>
        <w:t xml:space="preserve">z13 = z31= j0. 05 pu, y13 = 1/ z13 = 1/j0. 05 = -j20 pu = y31 </w:t>
      </w:r>
    </w:p>
    <w:p>
      <w:pPr>
        <w:pStyle w:val="TextBody"/>
        <w:bidi w:val="0"/>
        <w:spacing w:before="0" w:after="283"/>
        <w:jc w:val="start"/>
        <w:rPr/>
      </w:pPr>
      <w:r>
        <w:rPr/>
        <w:t xml:space="preserve">z23 = z32= j0. 05 pu, y23 = 1/ z23 = 1/j0. 05 = -j20 pu = y32 </w:t>
      </w:r>
    </w:p>
    <w:p>
      <w:pPr>
        <w:pStyle w:val="TextBody"/>
        <w:bidi w:val="0"/>
        <w:spacing w:before="0" w:after="283"/>
        <w:jc w:val="start"/>
        <w:rPr/>
      </w:pPr>
      <w:r>
        <w:rPr/>
        <w:t xml:space="preserve">Admittance matrix can be defined as follows; </w:t>
      </w:r>
    </w:p>
    <w:p>
      <w:pPr>
        <w:pStyle w:val="TextBody"/>
        <w:bidi w:val="0"/>
        <w:spacing w:before="0" w:after="283"/>
        <w:jc w:val="start"/>
        <w:rPr/>
      </w:pPr>
      <w:r>
        <w:rPr/>
        <w:t xml:space="preserve">BUS = </w:t>
      </w:r>
    </w:p>
    <w:p>
      <w:pPr>
        <w:pStyle w:val="TextBody"/>
        <w:bidi w:val="0"/>
        <w:spacing w:before="0" w:after="283"/>
        <w:jc w:val="start"/>
        <w:rPr/>
      </w:pPr>
      <w:r>
        <w:rPr/>
        <w:t xml:space="preserve">Diagonal elements Y(i, i) of the admittance matrix, called as the self-admittance [lecture slide] [6], are the summation of all admittance connected with BUS i. </w:t>
      </w:r>
    </w:p>
    <w:p>
      <w:pPr>
        <w:pStyle w:val="TextBody"/>
        <w:bidi w:val="0"/>
        <w:spacing w:before="0" w:after="283"/>
        <w:jc w:val="start"/>
        <w:rPr/>
      </w:pPr>
      <w:r>
        <w:rPr/>
        <w:t xml:space="preserve">= y12 + y13 = -j20 – j20 = -j40 pu </w:t>
      </w:r>
    </w:p>
    <w:p>
      <w:pPr>
        <w:pStyle w:val="TextBody"/>
        <w:bidi w:val="0"/>
        <w:spacing w:before="0" w:after="283"/>
        <w:jc w:val="start"/>
        <w:rPr/>
      </w:pPr>
      <w:r>
        <w:rPr/>
        <w:t xml:space="preserve">= y21 + y23 = -j20 – j20 = -j40 pu </w:t>
      </w:r>
    </w:p>
    <w:p>
      <w:pPr>
        <w:pStyle w:val="TextBody"/>
        <w:bidi w:val="0"/>
        <w:spacing w:before="0" w:after="283"/>
        <w:jc w:val="start"/>
        <w:rPr/>
      </w:pPr>
      <w:r>
        <w:rPr/>
        <w:t xml:space="preserve">= y31 + y32 = -j20 – j20 = -j40 pu </w:t>
      </w:r>
    </w:p>
    <w:p>
      <w:pPr>
        <w:pStyle w:val="TextBody"/>
        <w:bidi w:val="0"/>
        <w:spacing w:before="0" w:after="283"/>
        <w:jc w:val="start"/>
        <w:rPr/>
      </w:pPr>
      <w:r>
        <w:rPr/>
        <w:t xml:space="preserve">Off diagonal elements Y(i, j) of the admittance matrix, called as the mutual admittance [lecture slide] [6], are negative admittance between BUS i and BUS j. </w:t>
      </w:r>
    </w:p>
    <w:p>
      <w:pPr>
        <w:pStyle w:val="TextBody"/>
        <w:bidi w:val="0"/>
        <w:spacing w:before="0" w:after="283"/>
        <w:jc w:val="start"/>
        <w:rPr/>
      </w:pPr>
      <w:r>
        <w:rPr/>
        <w:t xml:space="preserve">= – y12 = -(-j20) = j20 pu = – y13 = -(-j20) = j20 pu </w:t>
      </w:r>
    </w:p>
    <w:p>
      <w:pPr>
        <w:pStyle w:val="TextBody"/>
        <w:bidi w:val="0"/>
        <w:spacing w:before="0" w:after="283"/>
        <w:jc w:val="start"/>
        <w:rPr/>
      </w:pPr>
      <w:r>
        <w:rPr/>
        <w:t xml:space="preserve">= – y21 = -(-j20) = j20 pu = – y23 = -(-j20) = j20 pu </w:t>
      </w:r>
    </w:p>
    <w:p>
      <w:pPr>
        <w:pStyle w:val="TextBody"/>
        <w:bidi w:val="0"/>
        <w:spacing w:before="0" w:after="283"/>
        <w:jc w:val="start"/>
        <w:rPr/>
      </w:pPr>
      <w:r>
        <w:rPr/>
        <w:t xml:space="preserve">= – y31 = -(-j20) = j20 pu = – y32 = -(-j20) = j20 pu </w:t>
      </w:r>
    </w:p>
    <w:p>
      <w:pPr>
        <w:pStyle w:val="TextBody"/>
        <w:bidi w:val="0"/>
        <w:spacing w:before="0" w:after="283"/>
        <w:jc w:val="start"/>
        <w:rPr/>
      </w:pPr>
      <w:r>
        <w:rPr/>
        <w:t xml:space="preserve">Therefore, the final admittance matrix BUS is; </w:t>
      </w:r>
    </w:p>
    <w:p>
      <w:pPr>
        <w:pStyle w:val="TextBody"/>
        <w:bidi w:val="0"/>
        <w:spacing w:before="0" w:after="283"/>
        <w:jc w:val="start"/>
        <w:rPr/>
      </w:pPr>
      <w:r>
        <w:rPr/>
        <w:t xml:space="preserve">BUS = = </w:t>
      </w:r>
    </w:p>
    <w:p>
      <w:pPr>
        <w:pStyle w:val="TextBody"/>
        <w:bidi w:val="0"/>
        <w:spacing w:before="0" w:after="283"/>
        <w:jc w:val="start"/>
        <w:rPr/>
      </w:pPr>
      <w:r>
        <w:rPr/>
        <w:t xml:space="preserve">The following figure shows the BUS of the Powerworld B3 case and it is verified that the calculated admittance matrix is consistent with the result of the Powerworld. </w:t>
      </w:r>
    </w:p>
    <w:p>
      <w:pPr>
        <w:pStyle w:val="Heading2"/>
        <w:bidi w:val="0"/>
        <w:jc w:val="start"/>
        <w:rPr/>
      </w:pPr>
      <w:r>
        <w:rPr/>
        <w:t xml:space="preserve">Power Flow Calculation </w:t>
      </w:r>
    </w:p>
    <w:p>
      <w:pPr>
        <w:pStyle w:val="TextBody"/>
        <w:bidi w:val="0"/>
        <w:spacing w:before="0" w:after="283"/>
        <w:jc w:val="start"/>
        <w:rPr/>
      </w:pPr>
      <w:r>
        <w:rPr/>
        <w:t xml:space="preserve">Nodal equation with the admittance matrix can be used to calculate voltage at each bus if we know all the current (i. e. total generation power and load demand at each BUS) and finally the power flow can be calculated accordingly. </w:t>
      </w:r>
    </w:p>
    <w:p>
      <w:pPr>
        <w:pStyle w:val="TextBody"/>
        <w:bidi w:val="0"/>
        <w:spacing w:before="0" w:after="283"/>
        <w:jc w:val="start"/>
        <w:rPr/>
      </w:pPr>
      <w:r>
        <w:rPr/>
        <w:t xml:space="preserve">, therefore, </w:t>
      </w:r>
    </w:p>
    <w:p>
      <w:pPr>
        <w:pStyle w:val="TextBody"/>
        <w:bidi w:val="0"/>
        <w:spacing w:before="0" w:after="283"/>
        <w:jc w:val="start"/>
        <w:rPr/>
      </w:pPr>
      <w:r>
        <w:rPr/>
        <w:t xml:space="preserve">In this question, however, simulation results of the voltage at each bus from the Powerworld are used for the power flow calculation as follows; </w:t>
      </w:r>
    </w:p>
    <w:p>
      <w:pPr>
        <w:pStyle w:val="TextBody"/>
        <w:bidi w:val="0"/>
        <w:spacing w:before="0" w:after="283"/>
        <w:jc w:val="start"/>
        <w:rPr/>
      </w:pPr>
      <w:r>
        <w:rPr/>
        <w:t xml:space="preserve">[Simulation result] </w:t>
      </w:r>
    </w:p>
    <w:p>
      <w:pPr>
        <w:pStyle w:val="Heading2"/>
        <w:bidi w:val="0"/>
        <w:jc w:val="start"/>
        <w:rPr/>
      </w:pPr>
      <w:r>
        <w:rPr/>
        <w:t xml:space="preserve">Voltage at each Bus and Voltage Difference </w:t>
      </w:r>
    </w:p>
    <w:p>
      <w:pPr>
        <w:pStyle w:val="TextBody"/>
        <w:bidi w:val="0"/>
        <w:spacing w:before="0" w:after="283"/>
        <w:jc w:val="start"/>
        <w:rPr/>
      </w:pPr>
      <w:r>
        <w:rPr/>
        <w:t xml:space="preserve">V1 = 1 âˆ 0. 00° pu (BUS1) V2 = 1 âˆ -0. 48° pu (BUS2) V3 = 1 âˆ 0. 48° pu (BUS 3) </w:t>
      </w:r>
    </w:p>
    <w:p>
      <w:pPr>
        <w:pStyle w:val="Heading2"/>
        <w:bidi w:val="0"/>
        <w:jc w:val="start"/>
        <w:rPr/>
      </w:pPr>
      <w:r>
        <w:rPr/>
        <w:t xml:space="preserve">Voltage difference between BUS 1 and BUS 2 </w:t>
      </w:r>
    </w:p>
    <w:p>
      <w:pPr>
        <w:pStyle w:val="TextBody"/>
        <w:bidi w:val="0"/>
        <w:spacing w:before="0" w:after="283"/>
        <w:jc w:val="start"/>
        <w:rPr/>
      </w:pPr>
      <w:r>
        <w:rPr/>
        <w:t xml:space="preserve">V12 = V1 – V2 = 1 âˆ 0. 00° – 1 âˆ -0. 48° = 3. 5 x 10-5 + j 8. 38 x 10-3 = 8. 38 x 10-3 âˆ 89. 76° pu </w:t>
      </w:r>
    </w:p>
    <w:p>
      <w:pPr>
        <w:pStyle w:val="TextBody"/>
        <w:bidi w:val="0"/>
        <w:spacing w:before="0" w:after="283"/>
        <w:jc w:val="start"/>
        <w:rPr/>
      </w:pPr>
      <w:r>
        <w:rPr/>
        <w:t xml:space="preserve">V21 = V2 – V1 = – V12 = – 3. 5 x 10-5 – j 8. 38 x 10-3 = 8. 38 x 10-3 âˆ -90. 24° pu </w:t>
      </w:r>
    </w:p>
    <w:p>
      <w:pPr>
        <w:pStyle w:val="Heading2"/>
        <w:bidi w:val="0"/>
        <w:jc w:val="start"/>
        <w:rPr/>
      </w:pPr>
      <w:r>
        <w:rPr/>
        <w:t xml:space="preserve">Voltage difference between BUS 3 and BUS 2 </w:t>
      </w:r>
    </w:p>
    <w:p>
      <w:pPr>
        <w:pStyle w:val="TextBody"/>
        <w:bidi w:val="0"/>
        <w:spacing w:before="0" w:after="283"/>
        <w:jc w:val="start"/>
        <w:rPr/>
      </w:pPr>
      <w:r>
        <w:rPr/>
        <w:t xml:space="preserve">V32 = V3 – V2 = 1 âˆ 0. 48° – 1 âˆ -0. 48° = j 16. 76 x 10-3 = 16. 76 x 10-3 âˆ 90° pu </w:t>
      </w:r>
    </w:p>
    <w:p>
      <w:pPr>
        <w:pStyle w:val="TextBody"/>
        <w:bidi w:val="0"/>
        <w:spacing w:before="0" w:after="283"/>
        <w:jc w:val="start"/>
        <w:rPr/>
      </w:pPr>
      <w:r>
        <w:rPr/>
        <w:t xml:space="preserve">V23 = V2 – V3 = – V32 = – j 16. 76 x 10-3 = -16, 76 x 10-3 âˆ -90° pu </w:t>
      </w:r>
    </w:p>
    <w:p>
      <w:pPr>
        <w:pStyle w:val="Heading2"/>
        <w:bidi w:val="0"/>
        <w:jc w:val="start"/>
        <w:rPr/>
      </w:pPr>
      <w:r>
        <w:rPr/>
        <w:t xml:space="preserve">Voltage difference between BUS 3 and BUS 1 </w:t>
      </w:r>
    </w:p>
    <w:p>
      <w:pPr>
        <w:pStyle w:val="TextBody"/>
        <w:bidi w:val="0"/>
        <w:spacing w:before="0" w:after="283"/>
        <w:jc w:val="start"/>
        <w:rPr/>
      </w:pPr>
      <w:r>
        <w:rPr/>
        <w:t xml:space="preserve">V31 = V3 – V1 = 1 âˆ 0. 48° – 1 âˆ 0. 00° = – 3. 5 x 10-5 + j 8. 38 x 10-3 = 8. 38 x 10-3 âˆ 90. 24° pu </w:t>
      </w:r>
    </w:p>
    <w:p>
      <w:pPr>
        <w:pStyle w:val="TextBody"/>
        <w:bidi w:val="0"/>
        <w:spacing w:before="0" w:after="283"/>
        <w:jc w:val="start"/>
        <w:rPr/>
      </w:pPr>
      <w:r>
        <w:rPr/>
        <w:t xml:space="preserve">V13 = V1 – V3 = – V31 = 3. 5 x 10-5 – j 8. 38 x 10-3 = 8. 38 x 10-3 âˆ -89. 76° pu </w:t>
      </w:r>
    </w:p>
    <w:p>
      <w:pPr>
        <w:pStyle w:val="Heading2"/>
        <w:bidi w:val="0"/>
        <w:jc w:val="start"/>
        <w:rPr/>
      </w:pPr>
      <w:r>
        <w:rPr/>
        <w:t xml:space="preserve">Line Current </w:t>
      </w:r>
    </w:p>
    <w:p>
      <w:pPr>
        <w:pStyle w:val="TextBody"/>
        <w:bidi w:val="0"/>
        <w:spacing w:before="0" w:after="283"/>
        <w:jc w:val="start"/>
        <w:rPr/>
      </w:pPr>
      <w:r>
        <w:rPr/>
        <w:t xml:space="preserve">Current flow from BUS i and BUS j can be calculated by using voltage difference and interconnected admittance of the line between buses. [ Iij = yij * (Vi – Vj) ] </w:t>
      </w:r>
    </w:p>
    <w:p>
      <w:pPr>
        <w:pStyle w:val="Heading2"/>
        <w:bidi w:val="0"/>
        <w:jc w:val="start"/>
        <w:rPr/>
      </w:pPr>
      <w:r>
        <w:rPr/>
        <w:t xml:space="preserve">Line current between BUS 1 and BUS 2 </w:t>
      </w:r>
    </w:p>
    <w:p>
      <w:pPr>
        <w:pStyle w:val="TextBody"/>
        <w:bidi w:val="0"/>
        <w:spacing w:before="0" w:after="283"/>
        <w:jc w:val="start"/>
        <w:rPr/>
      </w:pPr>
      <w:r>
        <w:rPr/>
        <w:t xml:space="preserve">I12 = y12 x (V1 – V2) = -j20 x 8. 38 x 10-3 âˆ 89. 76° = 167. 6 x 10-3 âˆ -0. 24° pu (BUS 1 â†’ BUS 2) </w:t>
      </w:r>
    </w:p>
    <w:p>
      <w:pPr>
        <w:pStyle w:val="TextBody"/>
        <w:bidi w:val="0"/>
        <w:spacing w:before="0" w:after="283"/>
        <w:jc w:val="start"/>
        <w:rPr/>
      </w:pPr>
      <w:r>
        <w:rPr/>
        <w:t xml:space="preserve">I21 = y21 x (V2 – V1) = -j20 x 8. 38 x 10-3 âˆ -90. 24° = 167. 6 x 10-3 âˆ -180. 24° pu (BUS 2 â†’ BUS 1) </w:t>
      </w:r>
    </w:p>
    <w:p>
      <w:pPr>
        <w:pStyle w:val="Heading2"/>
        <w:bidi w:val="0"/>
        <w:jc w:val="start"/>
        <w:rPr/>
      </w:pPr>
      <w:r>
        <w:rPr/>
        <w:t xml:space="preserve">Line current between BUS 3 and BUS 2 </w:t>
      </w:r>
    </w:p>
    <w:p>
      <w:pPr>
        <w:pStyle w:val="TextBody"/>
        <w:bidi w:val="0"/>
        <w:spacing w:before="0" w:after="283"/>
        <w:jc w:val="start"/>
        <w:rPr/>
      </w:pPr>
      <w:r>
        <w:rPr/>
        <w:t xml:space="preserve">I32 = y32 x (V3 – V2) = -j20 x 16. 76 x 10-3 âˆ 90° = 335. 2 x 10-3 âˆ 0. 00° pu (BUS 3 â†’ BUS 2) </w:t>
      </w:r>
    </w:p>
    <w:p>
      <w:pPr>
        <w:pStyle w:val="TextBody"/>
        <w:bidi w:val="0"/>
        <w:spacing w:before="0" w:after="283"/>
        <w:jc w:val="start"/>
        <w:rPr/>
      </w:pPr>
      <w:r>
        <w:rPr/>
        <w:t xml:space="preserve">I23 = y23 x (V2 – V3) = -j20 x 16. 76 x 10-3 âˆ -90° = 335. 2 x 10-3 âˆ 180° pu (BUS 2 â†’ BUS 3) </w:t>
      </w:r>
    </w:p>
    <w:p>
      <w:pPr>
        <w:pStyle w:val="Heading2"/>
        <w:bidi w:val="0"/>
        <w:jc w:val="start"/>
        <w:rPr/>
      </w:pPr>
      <w:r>
        <w:rPr/>
        <w:t xml:space="preserve">Line current between BUS 3 and BUS 1 </w:t>
      </w:r>
    </w:p>
    <w:p>
      <w:pPr>
        <w:pStyle w:val="TextBody"/>
        <w:bidi w:val="0"/>
        <w:spacing w:before="0" w:after="283"/>
        <w:jc w:val="start"/>
        <w:rPr/>
      </w:pPr>
      <w:r>
        <w:rPr/>
        <w:t xml:space="preserve">I31 = y31 x (V3 – V1) = -j20 x 8. 38 x 10-3 âˆ 90. 24° = 167. 6 x 10-3 âˆ 0. 24° pu (BUS 3 â†’ BUS 1) </w:t>
      </w:r>
    </w:p>
    <w:p>
      <w:pPr>
        <w:pStyle w:val="TextBody"/>
        <w:bidi w:val="0"/>
        <w:spacing w:before="0" w:after="283"/>
        <w:jc w:val="start"/>
        <w:rPr/>
      </w:pPr>
      <w:r>
        <w:rPr/>
        <w:t xml:space="preserve">I13 = y13 x (V1 – V3) = -j20 x 8. 38 x 10-3 âˆ -89. 76° = 167. 6 x 10-3 âˆ -179. 76° pu (BUS 1 â†’ BUS 3) </w:t>
      </w:r>
    </w:p>
    <w:p>
      <w:pPr>
        <w:pStyle w:val="Heading2"/>
        <w:bidi w:val="0"/>
        <w:jc w:val="start"/>
        <w:rPr/>
      </w:pPr>
      <w:r>
        <w:rPr/>
        <w:t xml:space="preserve">Apparent Power Flow </w:t>
      </w:r>
    </w:p>
    <w:p>
      <w:pPr>
        <w:pStyle w:val="TextBody"/>
        <w:bidi w:val="0"/>
        <w:spacing w:before="0" w:after="283"/>
        <w:jc w:val="start"/>
        <w:rPr/>
      </w:pPr>
      <w:r>
        <w:rPr/>
        <w:t xml:space="preserve">Apparent flow from BUS i and BUS j can be calculated by voltage at the sending bus and line current. [ Sij = Vi * I*ij ] </w:t>
      </w:r>
    </w:p>
    <w:p>
      <w:pPr>
        <w:pStyle w:val="Heading2"/>
        <w:bidi w:val="0"/>
        <w:jc w:val="start"/>
        <w:rPr/>
      </w:pPr>
      <w:r>
        <w:rPr/>
        <w:t xml:space="preserve">Apparent Power from BUS 1 to BUS 2 </w:t>
      </w:r>
    </w:p>
    <w:p>
      <w:pPr>
        <w:pStyle w:val="TextBody"/>
        <w:bidi w:val="0"/>
        <w:spacing w:before="0" w:after="283"/>
        <w:jc w:val="start"/>
        <w:rPr/>
      </w:pPr>
      <w:r>
        <w:rPr/>
        <w:t xml:space="preserve">S12 = V1* I*12 = 1 âˆ 0. 00° x 167. 6 x 10-3 âˆ 0. 24° = 167. 6 x 10-3 âˆ 0. 24° = 0. 1676 + j 7. 02 x 10-4 pu </w:t>
      </w:r>
    </w:p>
    <w:p>
      <w:pPr>
        <w:pStyle w:val="Heading2"/>
        <w:bidi w:val="0"/>
        <w:jc w:val="start"/>
        <w:rPr/>
      </w:pPr>
      <w:r>
        <w:rPr/>
        <w:t xml:space="preserve">Apparent Power from BUS 2 to BUS 1 </w:t>
      </w:r>
    </w:p>
    <w:p>
      <w:pPr>
        <w:pStyle w:val="TextBody"/>
        <w:bidi w:val="0"/>
        <w:spacing w:before="0" w:after="283"/>
        <w:jc w:val="start"/>
        <w:rPr/>
      </w:pPr>
      <w:r>
        <w:rPr/>
        <w:t xml:space="preserve">S21= V2* I*21= 1âˆ -0. 48° x 167. 6 x 10-3âˆ 180. 24°= 167. 6 x 10-3âˆ 179. 76° = -0. 1676 + j7. 02 x 10-4 pu </w:t>
      </w:r>
    </w:p>
    <w:p>
      <w:pPr>
        <w:pStyle w:val="Heading2"/>
        <w:bidi w:val="0"/>
        <w:jc w:val="start"/>
        <w:rPr/>
      </w:pPr>
      <w:r>
        <w:rPr/>
        <w:t xml:space="preserve">Apparent Power from BUS 3 to BUS 2 </w:t>
      </w:r>
    </w:p>
    <w:p>
      <w:pPr>
        <w:pStyle w:val="TextBody"/>
        <w:bidi w:val="0"/>
        <w:spacing w:before="0" w:after="283"/>
        <w:jc w:val="start"/>
        <w:rPr/>
      </w:pPr>
      <w:r>
        <w:rPr/>
        <w:t xml:space="preserve">S32 = V3* I*32 = 1 âˆ 0. 48° x 335. 2 x 10-3 âˆ 0. 00° = 335. 2 x 10-3 âˆ 0. 48° = 0. 3352 + j 2. 81 x 10-3 pu </w:t>
      </w:r>
    </w:p>
    <w:p>
      <w:pPr>
        <w:pStyle w:val="Heading2"/>
        <w:bidi w:val="0"/>
        <w:jc w:val="start"/>
        <w:rPr/>
      </w:pPr>
      <w:r>
        <w:rPr/>
        <w:t xml:space="preserve">Apparent Power from BUS 2 to BUS 3 </w:t>
      </w:r>
    </w:p>
    <w:p>
      <w:pPr>
        <w:pStyle w:val="TextBody"/>
        <w:bidi w:val="0"/>
        <w:spacing w:before="0" w:after="283"/>
        <w:jc w:val="start"/>
        <w:rPr/>
      </w:pPr>
      <w:r>
        <w:rPr/>
        <w:t xml:space="preserve">S23= V2* I*23= 1 âˆ -0. 48° x 335. 2 x 10-3 âˆ 180°= 335. 2 x 10-3 âˆ 179. 76° = -0. 3352 + j 2. 81 x 10-3 pu </w:t>
      </w:r>
    </w:p>
    <w:p>
      <w:pPr>
        <w:pStyle w:val="Heading2"/>
        <w:bidi w:val="0"/>
        <w:jc w:val="start"/>
        <w:rPr/>
      </w:pPr>
      <w:r>
        <w:rPr/>
        <w:t xml:space="preserve">Apparent Power from BUS 3 to BUS 1 </w:t>
      </w:r>
    </w:p>
    <w:p>
      <w:pPr>
        <w:pStyle w:val="TextBody"/>
        <w:bidi w:val="0"/>
        <w:spacing w:before="0" w:after="283"/>
        <w:jc w:val="start"/>
        <w:rPr/>
      </w:pPr>
      <w:r>
        <w:rPr/>
        <w:t xml:space="preserve">S31 = V3* I*31 = 1âˆ 0. 48° x 167. 6 x 10-3âˆ -0. 24° = 167. 6 x 10-3 âˆ 0. 24° = 0. 1676 + j 7. 02 x 10-4 pu </w:t>
      </w:r>
    </w:p>
    <w:p>
      <w:pPr>
        <w:pStyle w:val="Heading2"/>
        <w:bidi w:val="0"/>
        <w:jc w:val="start"/>
        <w:rPr/>
      </w:pPr>
      <w:r>
        <w:rPr/>
        <w:t xml:space="preserve">Apparent Power from BUS 1 to BUS 3 </w:t>
      </w:r>
    </w:p>
    <w:p>
      <w:pPr>
        <w:pStyle w:val="TextBody"/>
        <w:bidi w:val="0"/>
        <w:spacing w:before="0" w:after="283"/>
        <w:jc w:val="start"/>
        <w:rPr/>
      </w:pPr>
      <w:r>
        <w:rPr/>
        <w:t xml:space="preserve">S13= V1* I*13= 1âˆ 0. 00° x 167. 6 x 10-3âˆ 179. 76°= 167. 6 x 10-3âˆ 179. 76° = -0. 1676 + j 7. 02 x 10-4 pu </w:t>
      </w:r>
    </w:p>
    <w:p>
      <w:pPr>
        <w:pStyle w:val="Heading2"/>
        <w:bidi w:val="0"/>
        <w:jc w:val="start"/>
        <w:rPr/>
      </w:pPr>
      <w:r>
        <w:rPr/>
        <w:t xml:space="preserve">Comparison with simulation results </w:t>
      </w:r>
    </w:p>
    <w:p>
      <w:pPr>
        <w:pStyle w:val="TextBody"/>
        <w:bidi w:val="0"/>
        <w:spacing w:before="0" w:after="283"/>
        <w:jc w:val="start"/>
        <w:rPr/>
      </w:pPr>
      <w:r>
        <w:rPr/>
        <w:t xml:space="preserve">The unit of the above calculation results is pu value, so in order to compare the results with simulation results pu value of current and power flow need to be converted to actual values by using the following equation considering Sbase = 100MVA and Vline_base = 345kV. [3] </w:t>
      </w:r>
    </w:p>
    <w:p>
      <w:pPr>
        <w:pStyle w:val="TextBody"/>
        <w:bidi w:val="0"/>
        <w:spacing w:before="0" w:after="283"/>
        <w:jc w:val="start"/>
        <w:rPr/>
      </w:pPr>
      <w:r>
        <w:rPr/>
        <w:t xml:space="preserve">Sactual = Sbase Ã- Spu = 100 MVA Ã- Spu </w:t>
      </w:r>
    </w:p>
    <w:p>
      <w:pPr>
        <w:pStyle w:val="TextBody"/>
        <w:bidi w:val="0"/>
        <w:spacing w:before="0" w:after="283"/>
        <w:jc w:val="start"/>
        <w:rPr/>
      </w:pPr>
      <w:r>
        <w:rPr/>
        <w:t xml:space="preserve">Iactual = Ibase Ã- Ipu = Ã- Ipu = Ã- Ipu = 167. 3479 A Ã- Ipu </w:t>
      </w:r>
    </w:p>
    <w:p>
      <w:pPr>
        <w:pStyle w:val="Heading2"/>
        <w:bidi w:val="0"/>
        <w:jc w:val="start"/>
        <w:rPr/>
      </w:pPr>
      <w:r>
        <w:rPr/>
        <w:t xml:space="preserve">Calculation Result and Simulation Result </w:t>
      </w:r>
    </w:p>
    <w:p>
      <w:pPr>
        <w:pStyle w:val="Heading2"/>
        <w:bidi w:val="0"/>
        <w:jc w:val="start"/>
        <w:rPr/>
      </w:pPr>
      <w:r>
        <w:rPr/>
        <w:t xml:space="preserve">Flow direction &amp; Value </w:t>
      </w:r>
    </w:p>
    <w:p>
      <w:pPr>
        <w:pStyle w:val="Heading2"/>
        <w:bidi w:val="0"/>
        <w:jc w:val="start"/>
        <w:rPr/>
      </w:pPr>
      <w:r>
        <w:rPr/>
        <w:t xml:space="preserve">Calculation Result </w:t>
      </w:r>
    </w:p>
    <w:p>
      <w:pPr>
        <w:pStyle w:val="Heading2"/>
        <w:bidi w:val="0"/>
        <w:jc w:val="start"/>
        <w:rPr/>
      </w:pPr>
      <w:r>
        <w:rPr/>
        <w:t xml:space="preserve">Simulation Result </w:t>
      </w:r>
    </w:p>
    <w:p>
      <w:pPr>
        <w:pStyle w:val="Heading2"/>
        <w:bidi w:val="0"/>
        <w:jc w:val="start"/>
        <w:rPr/>
      </w:pPr>
      <w:r>
        <w:rPr/>
        <w:t xml:space="preserve">BUS 1 â†’ BUS 2 </w:t>
      </w:r>
    </w:p>
    <w:p>
      <w:pPr>
        <w:pStyle w:val="TextBody"/>
        <w:bidi w:val="0"/>
        <w:spacing w:before="0" w:after="283"/>
        <w:jc w:val="start"/>
        <w:rPr/>
      </w:pPr>
      <w:r>
        <w:rPr/>
        <w:t xml:space="preserve">| S12| </w:t>
      </w:r>
    </w:p>
    <w:p>
      <w:pPr>
        <w:pStyle w:val="TextBody"/>
        <w:bidi w:val="0"/>
        <w:spacing w:before="0" w:after="283"/>
        <w:jc w:val="start"/>
        <w:rPr/>
      </w:pPr>
      <w:r>
        <w:rPr/>
        <w:t xml:space="preserve">0. 1676 Ã- 100 = 16. 76 MVA </w:t>
      </w:r>
    </w:p>
    <w:p>
      <w:pPr>
        <w:pStyle w:val="TextBody"/>
        <w:bidi w:val="0"/>
        <w:spacing w:before="0" w:after="283"/>
        <w:jc w:val="start"/>
        <w:rPr/>
      </w:pPr>
      <w:r>
        <w:rPr/>
        <w:t xml:space="preserve">16. 67 MVA </w:t>
      </w:r>
    </w:p>
    <w:p>
      <w:pPr>
        <w:pStyle w:val="TextBody"/>
        <w:bidi w:val="0"/>
        <w:spacing w:before="0" w:after="283"/>
        <w:jc w:val="start"/>
        <w:rPr/>
      </w:pPr>
      <w:r>
        <w:rPr/>
        <w:t xml:space="preserve">P12 </w:t>
      </w:r>
    </w:p>
    <w:p>
      <w:pPr>
        <w:pStyle w:val="TextBody"/>
        <w:bidi w:val="0"/>
        <w:spacing w:before="0" w:after="283"/>
        <w:jc w:val="start"/>
        <w:rPr/>
      </w:pPr>
      <w:r>
        <w:rPr/>
        <w:t xml:space="preserve">16. 76 MW </w:t>
      </w:r>
    </w:p>
    <w:p>
      <w:pPr>
        <w:pStyle w:val="TextBody"/>
        <w:bidi w:val="0"/>
        <w:spacing w:before="0" w:after="283"/>
        <w:jc w:val="start"/>
        <w:rPr/>
      </w:pPr>
      <w:r>
        <w:rPr/>
        <w:t xml:space="preserve">16. 67 MW </w:t>
      </w:r>
    </w:p>
    <w:p>
      <w:pPr>
        <w:pStyle w:val="TextBody"/>
        <w:bidi w:val="0"/>
        <w:spacing w:before="0" w:after="283"/>
        <w:jc w:val="start"/>
        <w:rPr/>
      </w:pPr>
      <w:r>
        <w:rPr/>
        <w:t xml:space="preserve">Q12 </w:t>
      </w:r>
    </w:p>
    <w:p>
      <w:pPr>
        <w:pStyle w:val="TextBody"/>
        <w:bidi w:val="0"/>
        <w:spacing w:before="0" w:after="283"/>
        <w:jc w:val="start"/>
        <w:rPr/>
      </w:pPr>
      <w:r>
        <w:rPr/>
        <w:t xml:space="preserve">0. 0702 Mvar </w:t>
      </w:r>
    </w:p>
    <w:p>
      <w:pPr>
        <w:pStyle w:val="TextBody"/>
        <w:bidi w:val="0"/>
        <w:spacing w:before="0" w:after="283"/>
        <w:jc w:val="start"/>
        <w:rPr/>
      </w:pPr>
      <w:r>
        <w:rPr/>
        <w:t xml:space="preserve">0. 07 Mvar </w:t>
      </w:r>
    </w:p>
    <w:p>
      <w:pPr>
        <w:pStyle w:val="TextBody"/>
        <w:bidi w:val="0"/>
        <w:spacing w:before="0" w:after="283"/>
        <w:jc w:val="start"/>
        <w:rPr/>
      </w:pPr>
      <w:r>
        <w:rPr/>
        <w:t xml:space="preserve">| I12| </w:t>
      </w:r>
    </w:p>
    <w:p>
      <w:pPr>
        <w:pStyle w:val="TextBody"/>
        <w:bidi w:val="0"/>
        <w:spacing w:before="0" w:after="283"/>
        <w:jc w:val="start"/>
        <w:rPr/>
      </w:pPr>
      <w:r>
        <w:rPr/>
        <w:t xml:space="preserve">0. 1676 Ã- 167. 3479 = 28. 0475 A </w:t>
      </w:r>
    </w:p>
    <w:p>
      <w:pPr>
        <w:pStyle w:val="TextBody"/>
        <w:bidi w:val="0"/>
        <w:spacing w:before="0" w:after="283"/>
        <w:jc w:val="start"/>
        <w:rPr/>
      </w:pPr>
      <w:r>
        <w:rPr/>
        <w:t xml:space="preserve">27. 89 A </w:t>
      </w:r>
    </w:p>
    <w:p>
      <w:pPr>
        <w:pStyle w:val="Heading2"/>
        <w:bidi w:val="0"/>
        <w:jc w:val="start"/>
        <w:rPr/>
      </w:pPr>
      <w:r>
        <w:rPr/>
        <w:t xml:space="preserve">BUS 3 â†’ BUS 2 </w:t>
      </w:r>
    </w:p>
    <w:p>
      <w:pPr>
        <w:pStyle w:val="TextBody"/>
        <w:bidi w:val="0"/>
        <w:spacing w:before="0" w:after="283"/>
        <w:jc w:val="start"/>
        <w:rPr/>
      </w:pPr>
      <w:r>
        <w:rPr/>
        <w:t xml:space="preserve">| S32| </w:t>
      </w:r>
    </w:p>
    <w:p>
      <w:pPr>
        <w:pStyle w:val="TextBody"/>
        <w:bidi w:val="0"/>
        <w:spacing w:before="0" w:after="283"/>
        <w:jc w:val="start"/>
        <w:rPr/>
      </w:pPr>
      <w:r>
        <w:rPr/>
        <w:t xml:space="preserve">0. 3352 Ã- 100 = 33. 52 MVA </w:t>
      </w:r>
    </w:p>
    <w:p>
      <w:pPr>
        <w:pStyle w:val="TextBody"/>
        <w:bidi w:val="0"/>
        <w:spacing w:before="0" w:after="283"/>
        <w:jc w:val="start"/>
        <w:rPr/>
      </w:pPr>
      <w:r>
        <w:rPr/>
        <w:t xml:space="preserve">33. 33 MVA </w:t>
      </w:r>
    </w:p>
    <w:p>
      <w:pPr>
        <w:pStyle w:val="TextBody"/>
        <w:bidi w:val="0"/>
        <w:spacing w:before="0" w:after="283"/>
        <w:jc w:val="start"/>
        <w:rPr/>
      </w:pPr>
      <w:r>
        <w:rPr/>
        <w:t xml:space="preserve">P32 </w:t>
      </w:r>
    </w:p>
    <w:p>
      <w:pPr>
        <w:pStyle w:val="TextBody"/>
        <w:bidi w:val="0"/>
        <w:spacing w:before="0" w:after="283"/>
        <w:jc w:val="start"/>
        <w:rPr/>
      </w:pPr>
      <w:r>
        <w:rPr/>
        <w:t xml:space="preserve">33. 52 MW </w:t>
      </w:r>
    </w:p>
    <w:p>
      <w:pPr>
        <w:pStyle w:val="TextBody"/>
        <w:bidi w:val="0"/>
        <w:spacing w:before="0" w:after="283"/>
        <w:jc w:val="start"/>
        <w:rPr/>
      </w:pPr>
      <w:r>
        <w:rPr/>
        <w:t xml:space="preserve">33. 33 MW </w:t>
      </w:r>
    </w:p>
    <w:p>
      <w:pPr>
        <w:pStyle w:val="TextBody"/>
        <w:bidi w:val="0"/>
        <w:spacing w:before="0" w:after="283"/>
        <w:jc w:val="start"/>
        <w:rPr/>
      </w:pPr>
      <w:r>
        <w:rPr/>
        <w:t xml:space="preserve">Q32 </w:t>
      </w:r>
    </w:p>
    <w:p>
      <w:pPr>
        <w:pStyle w:val="TextBody"/>
        <w:bidi w:val="0"/>
        <w:spacing w:before="0" w:after="283"/>
        <w:jc w:val="start"/>
        <w:rPr/>
      </w:pPr>
      <w:r>
        <w:rPr/>
        <w:t xml:space="preserve">0. 281 Mvar </w:t>
      </w:r>
    </w:p>
    <w:p>
      <w:pPr>
        <w:pStyle w:val="TextBody"/>
        <w:bidi w:val="0"/>
        <w:spacing w:before="0" w:after="283"/>
        <w:jc w:val="start"/>
        <w:rPr/>
      </w:pPr>
      <w:r>
        <w:rPr/>
        <w:t xml:space="preserve">0. 28 Mvar </w:t>
      </w:r>
    </w:p>
    <w:p>
      <w:pPr>
        <w:pStyle w:val="TextBody"/>
        <w:bidi w:val="0"/>
        <w:spacing w:before="0" w:after="283"/>
        <w:jc w:val="start"/>
        <w:rPr/>
      </w:pPr>
      <w:r>
        <w:rPr/>
        <w:t xml:space="preserve">| I32| </w:t>
      </w:r>
    </w:p>
    <w:p>
      <w:pPr>
        <w:pStyle w:val="TextBody"/>
        <w:bidi w:val="0"/>
        <w:spacing w:before="0" w:after="283"/>
        <w:jc w:val="start"/>
        <w:rPr/>
      </w:pPr>
      <w:r>
        <w:rPr/>
        <w:t xml:space="preserve">0. 3352 Ã- 167. 3479 = 56. 0950 A </w:t>
      </w:r>
    </w:p>
    <w:p>
      <w:pPr>
        <w:pStyle w:val="TextBody"/>
        <w:bidi w:val="0"/>
        <w:spacing w:before="0" w:after="283"/>
        <w:jc w:val="start"/>
        <w:rPr/>
      </w:pPr>
      <w:r>
        <w:rPr/>
        <w:t xml:space="preserve">55. 78 A </w:t>
      </w:r>
    </w:p>
    <w:p>
      <w:pPr>
        <w:pStyle w:val="Heading2"/>
        <w:bidi w:val="0"/>
        <w:jc w:val="start"/>
        <w:rPr/>
      </w:pPr>
      <w:r>
        <w:rPr/>
        <w:t xml:space="preserve">BUS 3 â†’ BUS 1 </w:t>
      </w:r>
    </w:p>
    <w:p>
      <w:pPr>
        <w:pStyle w:val="TextBody"/>
        <w:bidi w:val="0"/>
        <w:spacing w:before="0" w:after="283"/>
        <w:jc w:val="start"/>
        <w:rPr/>
      </w:pPr>
      <w:r>
        <w:rPr/>
        <w:t xml:space="preserve">| S31| </w:t>
      </w:r>
    </w:p>
    <w:p>
      <w:pPr>
        <w:pStyle w:val="TextBody"/>
        <w:bidi w:val="0"/>
        <w:spacing w:before="0" w:after="283"/>
        <w:jc w:val="start"/>
        <w:rPr/>
      </w:pPr>
      <w:r>
        <w:rPr/>
        <w:t xml:space="preserve">0. 1676 Ã- 100 = 16. 76 MVA </w:t>
      </w:r>
    </w:p>
    <w:p>
      <w:pPr>
        <w:pStyle w:val="TextBody"/>
        <w:bidi w:val="0"/>
        <w:spacing w:before="0" w:after="283"/>
        <w:jc w:val="start"/>
        <w:rPr/>
      </w:pPr>
      <w:r>
        <w:rPr/>
        <w:t xml:space="preserve">16. 67 MVA </w:t>
      </w:r>
    </w:p>
    <w:p>
      <w:pPr>
        <w:pStyle w:val="TextBody"/>
        <w:bidi w:val="0"/>
        <w:spacing w:before="0" w:after="283"/>
        <w:jc w:val="start"/>
        <w:rPr/>
      </w:pPr>
      <w:r>
        <w:rPr/>
        <w:t xml:space="preserve">P31 </w:t>
      </w:r>
    </w:p>
    <w:p>
      <w:pPr>
        <w:pStyle w:val="TextBody"/>
        <w:bidi w:val="0"/>
        <w:spacing w:before="0" w:after="283"/>
        <w:jc w:val="start"/>
        <w:rPr/>
      </w:pPr>
      <w:r>
        <w:rPr/>
        <w:t xml:space="preserve">16. 76 MW </w:t>
      </w:r>
    </w:p>
    <w:p>
      <w:pPr>
        <w:pStyle w:val="TextBody"/>
        <w:bidi w:val="0"/>
        <w:spacing w:before="0" w:after="283"/>
        <w:jc w:val="start"/>
        <w:rPr/>
      </w:pPr>
      <w:r>
        <w:rPr/>
        <w:t xml:space="preserve">16. 67 MW </w:t>
      </w:r>
    </w:p>
    <w:p>
      <w:pPr>
        <w:pStyle w:val="TextBody"/>
        <w:bidi w:val="0"/>
        <w:spacing w:before="0" w:after="283"/>
        <w:jc w:val="start"/>
        <w:rPr/>
      </w:pPr>
      <w:r>
        <w:rPr/>
        <w:t xml:space="preserve">Q31 </w:t>
      </w:r>
    </w:p>
    <w:p>
      <w:pPr>
        <w:pStyle w:val="TextBody"/>
        <w:bidi w:val="0"/>
        <w:spacing w:before="0" w:after="283"/>
        <w:jc w:val="start"/>
        <w:rPr/>
      </w:pPr>
      <w:r>
        <w:rPr/>
        <w:t xml:space="preserve">0. 0702 Mvar </w:t>
      </w:r>
    </w:p>
    <w:p>
      <w:pPr>
        <w:pStyle w:val="TextBody"/>
        <w:bidi w:val="0"/>
        <w:spacing w:before="0" w:after="283"/>
        <w:jc w:val="start"/>
        <w:rPr/>
      </w:pPr>
      <w:r>
        <w:rPr/>
        <w:t xml:space="preserve">0. 07 Mvar </w:t>
      </w:r>
    </w:p>
    <w:p>
      <w:pPr>
        <w:pStyle w:val="TextBody"/>
        <w:bidi w:val="0"/>
        <w:spacing w:before="0" w:after="283"/>
        <w:jc w:val="start"/>
        <w:rPr/>
      </w:pPr>
      <w:r>
        <w:rPr/>
        <w:t xml:space="preserve">| I31| </w:t>
      </w:r>
    </w:p>
    <w:p>
      <w:pPr>
        <w:pStyle w:val="TextBody"/>
        <w:bidi w:val="0"/>
        <w:spacing w:before="0" w:after="283"/>
        <w:jc w:val="start"/>
        <w:rPr/>
      </w:pPr>
      <w:r>
        <w:rPr/>
        <w:t xml:space="preserve">0. 1676 Ã- 167. 3479 = 28. 0475 A </w:t>
      </w:r>
    </w:p>
    <w:p>
      <w:pPr>
        <w:pStyle w:val="TextBody"/>
        <w:bidi w:val="0"/>
        <w:spacing w:before="0" w:after="283"/>
        <w:jc w:val="start"/>
        <w:rPr/>
      </w:pPr>
      <w:r>
        <w:rPr/>
        <w:t xml:space="preserve">27. 89 A </w:t>
      </w:r>
    </w:p>
    <w:p>
      <w:pPr>
        <w:pStyle w:val="Heading2"/>
        <w:bidi w:val="0"/>
        <w:jc w:val="start"/>
        <w:rPr/>
      </w:pPr>
      <w:r>
        <w:rPr/>
        <w:t xml:space="preserve">BUS 2 â†’ BUS 1 </w:t>
      </w:r>
    </w:p>
    <w:p>
      <w:pPr>
        <w:pStyle w:val="TextBody"/>
        <w:bidi w:val="0"/>
        <w:spacing w:before="0" w:after="283"/>
        <w:jc w:val="start"/>
        <w:rPr/>
      </w:pPr>
      <w:r>
        <w:rPr/>
        <w:t xml:space="preserve">| S21| </w:t>
      </w:r>
    </w:p>
    <w:p>
      <w:pPr>
        <w:pStyle w:val="TextBody"/>
        <w:bidi w:val="0"/>
        <w:spacing w:before="0" w:after="283"/>
        <w:jc w:val="start"/>
        <w:rPr/>
      </w:pPr>
      <w:r>
        <w:rPr/>
        <w:t xml:space="preserve">0. 1676 Ã- 100 = 16. 76 MVA </w:t>
      </w:r>
    </w:p>
    <w:p>
      <w:pPr>
        <w:pStyle w:val="TextBody"/>
        <w:bidi w:val="0"/>
        <w:spacing w:before="0" w:after="283"/>
        <w:jc w:val="start"/>
        <w:rPr/>
      </w:pPr>
      <w:r>
        <w:rPr/>
        <w:t xml:space="preserve">16. 67 MVA </w:t>
      </w:r>
    </w:p>
    <w:p>
      <w:pPr>
        <w:pStyle w:val="TextBody"/>
        <w:bidi w:val="0"/>
        <w:spacing w:before="0" w:after="283"/>
        <w:jc w:val="start"/>
        <w:rPr/>
      </w:pPr>
      <w:r>
        <w:rPr/>
        <w:t xml:space="preserve">P21 </w:t>
      </w:r>
    </w:p>
    <w:p>
      <w:pPr>
        <w:pStyle w:val="TextBody"/>
        <w:bidi w:val="0"/>
        <w:spacing w:before="0" w:after="283"/>
        <w:jc w:val="start"/>
        <w:rPr/>
      </w:pPr>
      <w:r>
        <w:rPr/>
        <w:t xml:space="preserve">-16. 76 MW </w:t>
      </w:r>
    </w:p>
    <w:p>
      <w:pPr>
        <w:pStyle w:val="TextBody"/>
        <w:bidi w:val="0"/>
        <w:spacing w:before="0" w:after="283"/>
        <w:jc w:val="start"/>
        <w:rPr/>
      </w:pPr>
      <w:r>
        <w:rPr/>
        <w:t xml:space="preserve">-16. 67 MW </w:t>
      </w:r>
    </w:p>
    <w:p>
      <w:pPr>
        <w:pStyle w:val="TextBody"/>
        <w:bidi w:val="0"/>
        <w:spacing w:before="0" w:after="283"/>
        <w:jc w:val="start"/>
        <w:rPr/>
      </w:pPr>
      <w:r>
        <w:rPr/>
        <w:t xml:space="preserve">Q21 </w:t>
      </w:r>
    </w:p>
    <w:p>
      <w:pPr>
        <w:pStyle w:val="TextBody"/>
        <w:bidi w:val="0"/>
        <w:spacing w:before="0" w:after="283"/>
        <w:jc w:val="start"/>
        <w:rPr/>
      </w:pPr>
      <w:r>
        <w:rPr/>
        <w:t xml:space="preserve">0. 0702 Mvar </w:t>
      </w:r>
    </w:p>
    <w:p>
      <w:pPr>
        <w:pStyle w:val="TextBody"/>
        <w:bidi w:val="0"/>
        <w:spacing w:before="0" w:after="283"/>
        <w:jc w:val="start"/>
        <w:rPr/>
      </w:pPr>
      <w:r>
        <w:rPr/>
        <w:t xml:space="preserve">0. 07 Mvar </w:t>
      </w:r>
    </w:p>
    <w:p>
      <w:pPr>
        <w:pStyle w:val="TextBody"/>
        <w:bidi w:val="0"/>
        <w:spacing w:before="0" w:after="283"/>
        <w:jc w:val="start"/>
        <w:rPr/>
      </w:pPr>
      <w:r>
        <w:rPr/>
        <w:t xml:space="preserve">| I21| </w:t>
      </w:r>
    </w:p>
    <w:p>
      <w:pPr>
        <w:pStyle w:val="TextBody"/>
        <w:bidi w:val="0"/>
        <w:spacing w:before="0" w:after="283"/>
        <w:jc w:val="start"/>
        <w:rPr/>
      </w:pPr>
      <w:r>
        <w:rPr/>
        <w:t xml:space="preserve">0. 1676 Ã- 167. 3479 = 28. 0475 A </w:t>
      </w:r>
    </w:p>
    <w:p>
      <w:pPr>
        <w:pStyle w:val="TextBody"/>
        <w:bidi w:val="0"/>
        <w:spacing w:before="0" w:after="283"/>
        <w:jc w:val="start"/>
        <w:rPr/>
      </w:pPr>
      <w:r>
        <w:rPr/>
        <w:t xml:space="preserve">27. 89 A </w:t>
      </w:r>
    </w:p>
    <w:p>
      <w:pPr>
        <w:pStyle w:val="Heading2"/>
        <w:bidi w:val="0"/>
        <w:jc w:val="start"/>
        <w:rPr/>
      </w:pPr>
      <w:r>
        <w:rPr/>
        <w:t xml:space="preserve">BUS 2 â†’ BUS 3 </w:t>
      </w:r>
    </w:p>
    <w:p>
      <w:pPr>
        <w:pStyle w:val="TextBody"/>
        <w:bidi w:val="0"/>
        <w:spacing w:before="0" w:after="283"/>
        <w:jc w:val="start"/>
        <w:rPr/>
      </w:pPr>
      <w:r>
        <w:rPr/>
        <w:t xml:space="preserve">| S23| </w:t>
      </w:r>
    </w:p>
    <w:p>
      <w:pPr>
        <w:pStyle w:val="TextBody"/>
        <w:bidi w:val="0"/>
        <w:spacing w:before="0" w:after="283"/>
        <w:jc w:val="start"/>
        <w:rPr/>
      </w:pPr>
      <w:r>
        <w:rPr/>
        <w:t xml:space="preserve">0. 3352 Ã- 100 = 33. 52 MVA </w:t>
      </w:r>
    </w:p>
    <w:p>
      <w:pPr>
        <w:pStyle w:val="TextBody"/>
        <w:bidi w:val="0"/>
        <w:spacing w:before="0" w:after="283"/>
        <w:jc w:val="start"/>
        <w:rPr/>
      </w:pPr>
      <w:r>
        <w:rPr/>
        <w:t xml:space="preserve">33. 33 MVA </w:t>
      </w:r>
    </w:p>
    <w:p>
      <w:pPr>
        <w:pStyle w:val="TextBody"/>
        <w:bidi w:val="0"/>
        <w:spacing w:before="0" w:after="283"/>
        <w:jc w:val="start"/>
        <w:rPr/>
      </w:pPr>
      <w:r>
        <w:rPr/>
        <w:t xml:space="preserve">P23 </w:t>
      </w:r>
    </w:p>
    <w:p>
      <w:pPr>
        <w:pStyle w:val="TextBody"/>
        <w:bidi w:val="0"/>
        <w:spacing w:before="0" w:after="283"/>
        <w:jc w:val="start"/>
        <w:rPr/>
      </w:pPr>
      <w:r>
        <w:rPr/>
        <w:t xml:space="preserve">-33. 52 MW </w:t>
      </w:r>
    </w:p>
    <w:p>
      <w:pPr>
        <w:pStyle w:val="TextBody"/>
        <w:bidi w:val="0"/>
        <w:spacing w:before="0" w:after="283"/>
        <w:jc w:val="start"/>
        <w:rPr/>
      </w:pPr>
      <w:r>
        <w:rPr/>
        <w:t xml:space="preserve">-33. 33 MW </w:t>
      </w:r>
    </w:p>
    <w:p>
      <w:pPr>
        <w:pStyle w:val="TextBody"/>
        <w:bidi w:val="0"/>
        <w:spacing w:before="0" w:after="283"/>
        <w:jc w:val="start"/>
        <w:rPr/>
      </w:pPr>
      <w:r>
        <w:rPr/>
        <w:t xml:space="preserve">Q23 </w:t>
      </w:r>
    </w:p>
    <w:p>
      <w:pPr>
        <w:pStyle w:val="TextBody"/>
        <w:bidi w:val="0"/>
        <w:spacing w:before="0" w:after="283"/>
        <w:jc w:val="start"/>
        <w:rPr/>
      </w:pPr>
      <w:r>
        <w:rPr/>
        <w:t xml:space="preserve">0. 281 Mvar </w:t>
      </w:r>
    </w:p>
    <w:p>
      <w:pPr>
        <w:pStyle w:val="TextBody"/>
        <w:bidi w:val="0"/>
        <w:spacing w:before="0" w:after="283"/>
        <w:jc w:val="start"/>
        <w:rPr/>
      </w:pPr>
      <w:r>
        <w:rPr/>
        <w:t xml:space="preserve">0. 28 Mvar </w:t>
      </w:r>
    </w:p>
    <w:p>
      <w:pPr>
        <w:pStyle w:val="TextBody"/>
        <w:bidi w:val="0"/>
        <w:spacing w:before="0" w:after="283"/>
        <w:jc w:val="start"/>
        <w:rPr/>
      </w:pPr>
      <w:r>
        <w:rPr/>
        <w:t xml:space="preserve">| I23| </w:t>
      </w:r>
    </w:p>
    <w:p>
      <w:pPr>
        <w:pStyle w:val="TextBody"/>
        <w:bidi w:val="0"/>
        <w:spacing w:before="0" w:after="283"/>
        <w:jc w:val="start"/>
        <w:rPr/>
      </w:pPr>
      <w:r>
        <w:rPr/>
        <w:t xml:space="preserve">0. 3352 Ã- 167. 3479 = 56. 0950 A </w:t>
      </w:r>
    </w:p>
    <w:p>
      <w:pPr>
        <w:pStyle w:val="TextBody"/>
        <w:bidi w:val="0"/>
        <w:spacing w:before="0" w:after="283"/>
        <w:jc w:val="start"/>
        <w:rPr/>
      </w:pPr>
      <w:r>
        <w:rPr/>
        <w:t xml:space="preserve">55. 78 A </w:t>
      </w:r>
    </w:p>
    <w:p>
      <w:pPr>
        <w:pStyle w:val="Heading2"/>
        <w:bidi w:val="0"/>
        <w:jc w:val="start"/>
        <w:rPr/>
      </w:pPr>
      <w:r>
        <w:rPr/>
        <w:t xml:space="preserve">BUS 1 â†’ BUS 3 </w:t>
      </w:r>
    </w:p>
    <w:p>
      <w:pPr>
        <w:pStyle w:val="TextBody"/>
        <w:bidi w:val="0"/>
        <w:spacing w:before="0" w:after="283"/>
        <w:jc w:val="start"/>
        <w:rPr/>
      </w:pPr>
      <w:r>
        <w:rPr/>
        <w:t xml:space="preserve">| S13| </w:t>
      </w:r>
    </w:p>
    <w:p>
      <w:pPr>
        <w:pStyle w:val="TextBody"/>
        <w:bidi w:val="0"/>
        <w:spacing w:before="0" w:after="283"/>
        <w:jc w:val="start"/>
        <w:rPr/>
      </w:pPr>
      <w:r>
        <w:rPr/>
        <w:t xml:space="preserve">0. 1676 Ã- 100 = 16. 76 MVA </w:t>
      </w:r>
    </w:p>
    <w:p>
      <w:pPr>
        <w:pStyle w:val="TextBody"/>
        <w:bidi w:val="0"/>
        <w:spacing w:before="0" w:after="283"/>
        <w:jc w:val="start"/>
        <w:rPr/>
      </w:pPr>
      <w:r>
        <w:rPr/>
        <w:t xml:space="preserve">16. 67 MVA </w:t>
      </w:r>
    </w:p>
    <w:p>
      <w:pPr>
        <w:pStyle w:val="TextBody"/>
        <w:bidi w:val="0"/>
        <w:spacing w:before="0" w:after="283"/>
        <w:jc w:val="start"/>
        <w:rPr/>
      </w:pPr>
      <w:r>
        <w:rPr/>
        <w:t xml:space="preserve">P13 </w:t>
      </w:r>
    </w:p>
    <w:p>
      <w:pPr>
        <w:pStyle w:val="TextBody"/>
        <w:bidi w:val="0"/>
        <w:spacing w:before="0" w:after="283"/>
        <w:jc w:val="start"/>
        <w:rPr/>
      </w:pPr>
      <w:r>
        <w:rPr/>
        <w:t xml:space="preserve">-16. 76 MW </w:t>
      </w:r>
    </w:p>
    <w:p>
      <w:pPr>
        <w:pStyle w:val="TextBody"/>
        <w:bidi w:val="0"/>
        <w:spacing w:before="0" w:after="283"/>
        <w:jc w:val="start"/>
        <w:rPr/>
      </w:pPr>
      <w:r>
        <w:rPr/>
        <w:t xml:space="preserve">-16. 67 MW </w:t>
      </w:r>
    </w:p>
    <w:p>
      <w:pPr>
        <w:pStyle w:val="TextBody"/>
        <w:bidi w:val="0"/>
        <w:spacing w:before="0" w:after="283"/>
        <w:jc w:val="start"/>
        <w:rPr/>
      </w:pPr>
      <w:r>
        <w:rPr/>
        <w:t xml:space="preserve">Q13 </w:t>
      </w:r>
    </w:p>
    <w:p>
      <w:pPr>
        <w:pStyle w:val="TextBody"/>
        <w:bidi w:val="0"/>
        <w:spacing w:before="0" w:after="283"/>
        <w:jc w:val="start"/>
        <w:rPr/>
      </w:pPr>
      <w:r>
        <w:rPr/>
        <w:t xml:space="preserve">0. 0702 Mvar </w:t>
      </w:r>
    </w:p>
    <w:p>
      <w:pPr>
        <w:pStyle w:val="TextBody"/>
        <w:bidi w:val="0"/>
        <w:spacing w:before="0" w:after="283"/>
        <w:jc w:val="start"/>
        <w:rPr/>
      </w:pPr>
      <w:r>
        <w:rPr/>
        <w:t xml:space="preserve">0. 07 Mvar </w:t>
      </w:r>
    </w:p>
    <w:p>
      <w:pPr>
        <w:pStyle w:val="TextBody"/>
        <w:bidi w:val="0"/>
        <w:spacing w:before="0" w:after="283"/>
        <w:jc w:val="start"/>
        <w:rPr/>
      </w:pPr>
      <w:r>
        <w:rPr/>
        <w:t xml:space="preserve">| I13| </w:t>
      </w:r>
    </w:p>
    <w:p>
      <w:pPr>
        <w:pStyle w:val="TextBody"/>
        <w:bidi w:val="0"/>
        <w:spacing w:before="0" w:after="283"/>
        <w:jc w:val="start"/>
        <w:rPr/>
      </w:pPr>
      <w:r>
        <w:rPr/>
        <w:t xml:space="preserve">0. 1676 Ã- 167. 3479 = 28. 0475 A </w:t>
      </w:r>
    </w:p>
    <w:p>
      <w:pPr>
        <w:pStyle w:val="TextBody"/>
        <w:bidi w:val="0"/>
        <w:spacing w:before="0" w:after="283"/>
        <w:jc w:val="start"/>
        <w:rPr/>
      </w:pPr>
      <w:r>
        <w:rPr/>
        <w:t xml:space="preserve">27. 89 A </w:t>
      </w:r>
    </w:p>
    <w:p>
      <w:pPr>
        <w:pStyle w:val="TextBody"/>
        <w:bidi w:val="0"/>
        <w:spacing w:before="0" w:after="283"/>
        <w:jc w:val="start"/>
        <w:rPr/>
      </w:pPr>
      <w:r>
        <w:rPr/>
        <w:t xml:space="preserve">It is found that calculation results of current flow and apparent power flows (i. e. 28. 0475 A and 56. 0950 A/ 33. 52 MVA and 16. 76MVA) are about 0. 5 % higher than simulation result (i. e. 27. 89 A and 55. 78 A / 33. 33 MVA and 16. 67 MVA) which can be considered slightly different. Difference of the voltage angle at each bus between calculation (0. 48°) and simulation (0. 4775°) could be the reason for this minor difference. </w:t>
      </w:r>
    </w:p>
    <w:p>
      <w:pPr>
        <w:pStyle w:val="Heading2"/>
        <w:bidi w:val="0"/>
        <w:jc w:val="start"/>
        <w:rPr/>
      </w:pPr>
      <w:r>
        <w:rPr/>
        <w:t xml:space="preserve">Question 3 </w:t>
      </w:r>
    </w:p>
    <w:p>
      <w:pPr>
        <w:pStyle w:val="Heading2"/>
        <w:bidi w:val="0"/>
        <w:jc w:val="start"/>
        <w:rPr/>
      </w:pPr>
      <w:r>
        <w:rPr/>
        <w:t xml:space="preserve">Admittance Matrix and Nodal Equation </w:t>
      </w:r>
    </w:p>
    <w:p>
      <w:pPr>
        <w:pStyle w:val="Heading2"/>
        <w:bidi w:val="0"/>
        <w:jc w:val="start"/>
        <w:rPr/>
      </w:pPr>
      <w:r>
        <w:rPr/>
        <w:t xml:space="preserve">Admittance between two buses </w:t>
      </w:r>
    </w:p>
    <w:p>
      <w:pPr>
        <w:pStyle w:val="TextBody"/>
        <w:bidi w:val="0"/>
        <w:spacing w:before="0" w:after="283"/>
        <w:jc w:val="start"/>
        <w:rPr/>
      </w:pPr>
      <w:r>
        <w:rPr/>
        <w:t xml:space="preserve">y12 = y21 = -j8 pu y13 = y31 = -j4 pu y14 = y41 = -j2. 5 pu </w:t>
      </w:r>
    </w:p>
    <w:p>
      <w:pPr>
        <w:pStyle w:val="TextBody"/>
        <w:bidi w:val="0"/>
        <w:spacing w:before="0" w:after="283"/>
        <w:jc w:val="start"/>
        <w:rPr/>
      </w:pPr>
      <w:r>
        <w:rPr/>
        <w:t xml:space="preserve">y23 = y32 = -j4 pu y24 = y42 = -j5 pu </w:t>
      </w:r>
    </w:p>
    <w:p>
      <w:pPr>
        <w:pStyle w:val="TextBody"/>
        <w:bidi w:val="0"/>
        <w:spacing w:before="0" w:after="283"/>
        <w:jc w:val="start"/>
        <w:rPr/>
      </w:pPr>
      <w:r>
        <w:rPr/>
        <w:t xml:space="preserve">y30 = -j0. 8 pu (BUS3-Neutral BUS) y40 = -j0. 8 pu (BUS4-Neutral BUS) </w:t>
      </w:r>
    </w:p>
    <w:p>
      <w:pPr>
        <w:pStyle w:val="Heading2"/>
        <w:bidi w:val="0"/>
        <w:jc w:val="start"/>
        <w:rPr/>
      </w:pPr>
      <w:r>
        <w:rPr/>
        <w:t xml:space="preserve">Admittance Matrix </w:t>
      </w:r>
    </w:p>
    <w:p>
      <w:pPr>
        <w:pStyle w:val="TextBody"/>
        <w:bidi w:val="0"/>
        <w:spacing w:before="0" w:after="283"/>
        <w:jc w:val="start"/>
        <w:rPr/>
      </w:pPr>
      <w:r>
        <w:rPr/>
        <w:t xml:space="preserve">Ybus (Admittance Matrix) = </w:t>
      </w:r>
    </w:p>
    <w:p>
      <w:pPr>
        <w:pStyle w:val="TextBody"/>
        <w:bidi w:val="0"/>
        <w:spacing w:before="0" w:after="283"/>
        <w:jc w:val="start"/>
        <w:rPr/>
      </w:pPr>
      <w:r>
        <w:rPr/>
        <w:t xml:space="preserve">Diagonal elements Y(i, i) of the admittance matrix, called as the self-admittance [2] [4], are the summation of all admittance connected with BUS i. </w:t>
      </w:r>
    </w:p>
    <w:p>
      <w:pPr>
        <w:pStyle w:val="TextBody"/>
        <w:bidi w:val="0"/>
        <w:spacing w:before="0" w:after="283"/>
        <w:jc w:val="start"/>
        <w:rPr/>
      </w:pPr>
      <w:r>
        <w:rPr/>
        <w:t xml:space="preserve">= y12 + y13 + y14 = -j8 -j4 – j2. 5 = -j14. 5 </w:t>
      </w:r>
    </w:p>
    <w:p>
      <w:pPr>
        <w:pStyle w:val="TextBody"/>
        <w:bidi w:val="0"/>
        <w:spacing w:before="0" w:after="283"/>
        <w:jc w:val="start"/>
        <w:rPr/>
      </w:pPr>
      <w:r>
        <w:rPr/>
        <w:t xml:space="preserve">= y21 + y23 + y24 = -j8 -j4 – j5 = -j17 </w:t>
      </w:r>
    </w:p>
    <w:p>
      <w:pPr>
        <w:pStyle w:val="TextBody"/>
        <w:bidi w:val="0"/>
        <w:spacing w:before="0" w:after="283"/>
        <w:jc w:val="start"/>
        <w:rPr/>
      </w:pPr>
      <w:r>
        <w:rPr/>
        <w:t xml:space="preserve">= y30 + y31 + y32 = -j08 -j4 – j4 = -j8. 8 </w:t>
      </w:r>
    </w:p>
    <w:p>
      <w:pPr>
        <w:pStyle w:val="TextBody"/>
        <w:bidi w:val="0"/>
        <w:spacing w:before="0" w:after="283"/>
        <w:jc w:val="start"/>
        <w:rPr/>
      </w:pPr>
      <w:r>
        <w:rPr/>
        <w:t xml:space="preserve">= y40 + y41 + y42 = -j0. 8 -j2. 5 – j5 = -j8. 3 </w:t>
      </w:r>
    </w:p>
    <w:p>
      <w:pPr>
        <w:pStyle w:val="TextBody"/>
        <w:bidi w:val="0"/>
        <w:spacing w:before="0" w:after="283"/>
        <w:jc w:val="start"/>
        <w:rPr/>
      </w:pPr>
      <w:r>
        <w:rPr/>
        <w:t xml:space="preserve">Off diagonal elements Y(i, j) of the admittance matrix, called as the mutual admittance [2] [4], are negative admittance between BUS i and BUS j. </w:t>
      </w:r>
    </w:p>
    <w:p>
      <w:pPr>
        <w:pStyle w:val="TextBody"/>
        <w:bidi w:val="0"/>
        <w:spacing w:before="0" w:after="283"/>
        <w:jc w:val="start"/>
        <w:rPr/>
      </w:pPr>
      <w:r>
        <w:rPr/>
        <w:t xml:space="preserve">= – y12 = -(-j8) = j8 pu = – y13 = -(-j4) = j4 pu = – y14 = -(-j2. 5) = j2. 5 pu </w:t>
      </w:r>
    </w:p>
    <w:p>
      <w:pPr>
        <w:pStyle w:val="TextBody"/>
        <w:bidi w:val="0"/>
        <w:spacing w:before="0" w:after="283"/>
        <w:jc w:val="start"/>
        <w:rPr/>
      </w:pPr>
      <w:r>
        <w:rPr/>
        <w:t xml:space="preserve">= – y21 = -(-j8) = j8 pu = – y23 = -(-j4) = j4 pu = – y24 = -(-j5) = j5 pu </w:t>
      </w:r>
    </w:p>
    <w:p>
      <w:pPr>
        <w:pStyle w:val="TextBody"/>
        <w:bidi w:val="0"/>
        <w:spacing w:before="0" w:after="283"/>
        <w:jc w:val="start"/>
        <w:rPr/>
      </w:pPr>
      <w:r>
        <w:rPr/>
        <w:t xml:space="preserve">= – y31 = -(-j4) = j4 pu = – y32 = -(-j4) = j4 pu = – y34 = 0 pu </w:t>
      </w:r>
    </w:p>
    <w:p>
      <w:pPr>
        <w:pStyle w:val="TextBody"/>
        <w:bidi w:val="0"/>
        <w:spacing w:before="0" w:after="283"/>
        <w:jc w:val="start"/>
        <w:rPr/>
      </w:pPr>
      <w:r>
        <w:rPr/>
        <w:t xml:space="preserve">= – y41 = -(-j2. 5) = j2. 5 pu = – y42 = -(-j5) = j5 pu = – y43 = 0 pu </w:t>
      </w:r>
    </w:p>
    <w:p>
      <w:pPr>
        <w:pStyle w:val="TextBody"/>
        <w:bidi w:val="0"/>
        <w:spacing w:before="0" w:after="283"/>
        <w:jc w:val="start"/>
        <w:rPr/>
      </w:pPr>
      <w:r>
        <w:rPr/>
        <w:t xml:space="preserve">Therefore, admittance matrix Ybus is as follows; </w:t>
      </w:r>
    </w:p>
    <w:p>
      <w:pPr>
        <w:pStyle w:val="Heading2"/>
        <w:bidi w:val="0"/>
        <w:jc w:val="start"/>
        <w:rPr/>
      </w:pPr>
      <w:r>
        <w:rPr/>
        <w:t xml:space="preserve">Ybus = = </w:t>
      </w:r>
    </w:p>
    <w:p>
      <w:pPr>
        <w:pStyle w:val="Heading2"/>
        <w:bidi w:val="0"/>
        <w:jc w:val="start"/>
        <w:rPr/>
      </w:pPr>
      <w:r>
        <w:rPr/>
        <w:t xml:space="preserve">Power Flow Analysis </w:t>
      </w:r>
    </w:p>
    <w:p>
      <w:pPr>
        <w:pStyle w:val="Heading2"/>
        <w:bidi w:val="0"/>
        <w:jc w:val="start"/>
        <w:rPr/>
      </w:pPr>
      <w:r>
        <w:rPr/>
        <w:t xml:space="preserve">Power flow ignoring transmission line capacitance </w:t>
      </w:r>
    </w:p>
    <w:p>
      <w:pPr>
        <w:pStyle w:val="Heading2"/>
        <w:bidi w:val="0"/>
        <w:jc w:val="start"/>
        <w:rPr/>
      </w:pPr>
      <w:r>
        <w:rPr/>
        <w:t xml:space="preserve">Nodal Equation </w:t>
      </w:r>
    </w:p>
    <w:p>
      <w:pPr>
        <w:pStyle w:val="TextBody"/>
        <w:bidi w:val="0"/>
        <w:spacing w:before="0" w:after="283"/>
        <w:jc w:val="start"/>
        <w:rPr/>
      </w:pPr>
      <w:r>
        <w:rPr/>
        <w:t xml:space="preserve">Current from the neutral bus to each bus are given and admittance matrix (Ybus) is calculated above. Therefore, final nodal equation is as follows; </w:t>
      </w:r>
    </w:p>
    <w:p>
      <w:pPr>
        <w:pStyle w:val="TextBody"/>
        <w:bidi w:val="0"/>
        <w:spacing w:before="0" w:after="283"/>
        <w:jc w:val="start"/>
        <w:rPr/>
      </w:pPr>
      <w:r>
        <w:rPr/>
        <w:t xml:space="preserve">Ibus = Ybus * Vbus â‡’ Vbus = Y-1bus * Ibus </w:t>
      </w:r>
    </w:p>
    <w:p>
      <w:pPr>
        <w:pStyle w:val="TextBody"/>
        <w:bidi w:val="0"/>
        <w:spacing w:before="0" w:after="283"/>
        <w:jc w:val="start"/>
        <w:rPr/>
      </w:pPr>
      <w:r>
        <w:rPr/>
        <w:t xml:space="preserve">= Ybus â‡’ = </w:t>
      </w:r>
    </w:p>
    <w:p>
      <w:pPr>
        <w:pStyle w:val="Heading2"/>
        <w:bidi w:val="0"/>
        <w:jc w:val="start"/>
        <w:rPr/>
      </w:pPr>
      <w:r>
        <w:rPr/>
        <w:t xml:space="preserve">= </w:t>
      </w:r>
    </w:p>
    <w:p>
      <w:pPr>
        <w:pStyle w:val="Heading2"/>
        <w:bidi w:val="0"/>
        <w:jc w:val="start"/>
        <w:rPr/>
      </w:pPr>
      <w:r>
        <w:rPr/>
        <w:t xml:space="preserve">Voltage Analysis </w:t>
      </w:r>
    </w:p>
    <w:p>
      <w:pPr>
        <w:pStyle w:val="TextBody"/>
        <w:bidi w:val="0"/>
        <w:spacing w:before="0" w:after="283"/>
        <w:jc w:val="start"/>
        <w:rPr/>
      </w:pPr>
      <w:r>
        <w:rPr/>
        <w:t xml:space="preserve">Voltage at each bus can be derived from the equation (Vbus = Y-1bus * Ibus) and Matlab was used for calculate matrix division. (Source code is attached in Appendix-1) </w:t>
      </w:r>
    </w:p>
    <w:p>
      <w:pPr>
        <w:pStyle w:val="TextBody"/>
        <w:bidi w:val="0"/>
        <w:spacing w:before="0" w:after="283"/>
        <w:jc w:val="start"/>
        <w:rPr/>
      </w:pPr>
      <w:r>
        <w:rPr/>
        <w:t xml:space="preserve">Vbus == </w:t>
      </w:r>
    </w:p>
    <w:p>
      <w:pPr>
        <w:pStyle w:val="TextBody"/>
        <w:bidi w:val="0"/>
        <w:spacing w:before="0" w:after="283"/>
        <w:jc w:val="start"/>
        <w:rPr/>
      </w:pPr>
      <w:r>
        <w:rPr/>
        <w:t xml:space="preserve">V12 = 0. 0034 + j 0. 0031 pu V13 = -0. 0277 – j 0. 0257 pu V14 = 0. 0336 + j 0. 0311 pu </w:t>
      </w:r>
    </w:p>
    <w:p>
      <w:pPr>
        <w:pStyle w:val="TextBody"/>
        <w:bidi w:val="0"/>
        <w:spacing w:before="0" w:after="283"/>
        <w:jc w:val="start"/>
        <w:rPr/>
      </w:pPr>
      <w:r>
        <w:rPr/>
        <w:t xml:space="preserve">V21 = -0. 0034 – j 0. 0031 pu V23 = -0. 0311 – j 0. 0288 pu V24 = 0. 0302 + j 0. 0280 pu </w:t>
      </w:r>
    </w:p>
    <w:p>
      <w:pPr>
        <w:pStyle w:val="TextBody"/>
        <w:bidi w:val="0"/>
        <w:spacing w:before="0" w:after="283"/>
        <w:jc w:val="start"/>
        <w:rPr/>
      </w:pPr>
      <w:r>
        <w:rPr/>
        <w:t xml:space="preserve">V31 = 0. 0277 + j 0. 0257 pu V32 = 0. 0311 + j 0. 0288 pu </w:t>
      </w:r>
    </w:p>
    <w:p>
      <w:pPr>
        <w:pStyle w:val="TextBody"/>
        <w:bidi w:val="0"/>
        <w:spacing w:before="0" w:after="283"/>
        <w:jc w:val="start"/>
        <w:rPr/>
      </w:pPr>
      <w:r>
        <w:rPr/>
        <w:t xml:space="preserve">V41 = -0. 0336 – j 0. 0311 pu V42 = -0. 0302 – j 0. 0280 pu </w:t>
      </w:r>
    </w:p>
    <w:p>
      <w:pPr>
        <w:pStyle w:val="Heading2"/>
        <w:bidi w:val="0"/>
        <w:jc w:val="start"/>
        <w:rPr/>
      </w:pPr>
      <w:r>
        <w:rPr/>
        <w:t xml:space="preserve">Current flow in the system </w:t>
      </w:r>
    </w:p>
    <w:p>
      <w:pPr>
        <w:pStyle w:val="TextBody"/>
        <w:bidi w:val="0"/>
        <w:spacing w:before="0" w:after="283"/>
        <w:jc w:val="start"/>
        <w:rPr/>
      </w:pPr>
      <w:r>
        <w:rPr/>
        <w:t xml:space="preserve">Current flow from BUS i and BUS j can be calculated by using voltage difference and interconnected admittance of the line between buses. [Iij = yij * (Vi – Vj) ] The calculation result from Matlab is as follows; </w:t>
      </w:r>
    </w:p>
    <w:p>
      <w:pPr>
        <w:pStyle w:val="TextBody"/>
        <w:bidi w:val="0"/>
        <w:spacing w:before="0" w:after="283"/>
        <w:jc w:val="start"/>
        <w:rPr/>
      </w:pPr>
      <w:r>
        <w:rPr/>
        <w:t xml:space="preserve">I12 = 0. 0249 – j 0. 0269 pu I13 = -0. 1026 + j 0. 1108 pu I14 = 0. 0777 – j 0. 0840 pu </w:t>
      </w:r>
    </w:p>
    <w:p>
      <w:pPr>
        <w:pStyle w:val="TextBody"/>
        <w:bidi w:val="0"/>
        <w:spacing w:before="0" w:after="283"/>
        <w:jc w:val="start"/>
        <w:rPr/>
      </w:pPr>
      <w:r>
        <w:rPr/>
        <w:t xml:space="preserve">I21 = -0. 0249 + j 0. 0269 pu I23 = -0. 1151 + j 0. 1243 pu I24 = 0. 1399 – j 0. 1511 </w:t>
      </w:r>
    </w:p>
    <w:p>
      <w:pPr>
        <w:pStyle w:val="TextBody"/>
        <w:bidi w:val="0"/>
        <w:spacing w:before="0" w:after="283"/>
        <w:jc w:val="start"/>
        <w:rPr/>
      </w:pPr>
      <w:r>
        <w:rPr/>
        <w:t xml:space="preserve">I31 = 0. 1026 – j 0. 1108 pu I32 = 0. 1151 – j 0. 1243 pu I34 = 0 pu </w:t>
      </w:r>
    </w:p>
    <w:p>
      <w:pPr>
        <w:pStyle w:val="TextBody"/>
        <w:bidi w:val="0"/>
        <w:spacing w:before="0" w:after="283"/>
        <w:jc w:val="start"/>
        <w:rPr/>
      </w:pPr>
      <w:r>
        <w:rPr/>
        <w:t xml:space="preserve">I41 = -0. 0777 + j 0. 0840 pu I42 = -0. 1399 + j 0. 1511 pu I43 = 0 pu </w:t>
      </w:r>
    </w:p>
    <w:p>
      <w:pPr>
        <w:pStyle w:val="Heading2"/>
        <w:bidi w:val="0"/>
        <w:jc w:val="start"/>
        <w:rPr/>
      </w:pPr>
      <w:r>
        <w:rPr/>
        <w:t xml:space="preserve">Power flow in the system </w:t>
      </w:r>
    </w:p>
    <w:p>
      <w:pPr>
        <w:pStyle w:val="TextBody"/>
        <w:bidi w:val="0"/>
        <w:spacing w:before="0" w:after="283"/>
        <w:jc w:val="start"/>
        <w:rPr/>
      </w:pPr>
      <w:r>
        <w:rPr/>
        <w:t xml:space="preserve">Apparent flow from BUS i and BUS j can be calculated by voltage at the sending bus and line current. [ Sij (pu) = Vi * I*ij = Pij + jQij ] The calculation result from Matlab is as follows; </w:t>
      </w:r>
    </w:p>
    <w:p>
      <w:pPr>
        <w:pStyle w:val="TextBody"/>
        <w:bidi w:val="0"/>
        <w:spacing w:before="0" w:after="283"/>
        <w:jc w:val="start"/>
        <w:rPr/>
      </w:pPr>
      <w:r>
        <w:rPr/>
        <w:t xml:space="preserve">S12 = 0. 0311 + j 0. 0175 pu S13 = -0. 1283 – j 0. 0723 pu S14 = 0. 0972 + j 0. 0548 pu </w:t>
      </w:r>
    </w:p>
    <w:p>
      <w:pPr>
        <w:pStyle w:val="TextBody"/>
        <w:bidi w:val="0"/>
        <w:spacing w:before="0" w:after="283"/>
        <w:jc w:val="start"/>
        <w:rPr/>
      </w:pPr>
      <w:r>
        <w:rPr/>
        <w:t xml:space="preserve">S21 = -0. 0311 – j 0. 0174 pu S23 = -0. 1438 – j 0. 0803 pu S24 = 0. 1749 + j 0. 0977 pu </w:t>
      </w:r>
    </w:p>
    <w:p>
      <w:pPr>
        <w:pStyle w:val="TextBody"/>
        <w:bidi w:val="0"/>
        <w:spacing w:before="0" w:after="283"/>
        <w:jc w:val="start"/>
        <w:rPr/>
      </w:pPr>
      <w:r>
        <w:rPr/>
        <w:t xml:space="preserve">S31 = 0. 1283 + j 0. 0780 pu S32 = 0. 1438 + j 0. 0875 pu S34 = 0 pu </w:t>
      </w:r>
    </w:p>
    <w:p>
      <w:pPr>
        <w:pStyle w:val="TextBody"/>
        <w:bidi w:val="0"/>
        <w:spacing w:before="0" w:after="283"/>
        <w:jc w:val="start"/>
        <w:rPr/>
      </w:pPr>
      <w:r>
        <w:rPr/>
        <w:t xml:space="preserve">S41 = -0. 0972 – j 0. 0496 pu S42 = -0. 1749 – j 0. 0892 pu S44 = 0 pu </w:t>
      </w:r>
    </w:p>
    <w:p>
      <w:pPr>
        <w:pStyle w:val="Heading2"/>
        <w:bidi w:val="0"/>
        <w:jc w:val="start"/>
        <w:rPr/>
      </w:pPr>
      <w:r>
        <w:rPr/>
        <w:t xml:space="preserve">Admittance Matrix considering transmission line capacitance </w:t>
      </w:r>
    </w:p>
    <w:p>
      <w:pPr>
        <w:pStyle w:val="TextBody"/>
        <w:bidi w:val="0"/>
        <w:spacing w:before="0" w:after="283"/>
        <w:jc w:val="start"/>
        <w:rPr/>
      </w:pPr>
      <w:r>
        <w:rPr/>
        <w:t xml:space="preserve">According to the instruction of the Question 3, power system model can be drawn by using Ï€ equivalent circuit of the lines with capacitive shunt admittance (yc) of 0. 1 pu at each side as shown below. </w:t>
      </w:r>
    </w:p>
    <w:p>
      <w:pPr>
        <w:pStyle w:val="Heading2"/>
        <w:bidi w:val="0"/>
        <w:jc w:val="start"/>
        <w:rPr/>
      </w:pPr>
      <w:r>
        <w:rPr/>
        <w:t xml:space="preserve">Admittance Matrix </w:t>
      </w:r>
    </w:p>
    <w:p>
      <w:pPr>
        <w:pStyle w:val="TextBody"/>
        <w:bidi w:val="0"/>
        <w:spacing w:before="0" w:after="283"/>
        <w:jc w:val="start"/>
        <w:rPr/>
      </w:pPr>
      <w:r>
        <w:rPr/>
        <w:t xml:space="preserve">Contrary to equivalent model in Question 3-1, the current flow through the capacitor in the transmission line needs to be considered to find the admittance matrix. Therefore, considering the capacitors the current equation with Kirchhoff’s current law at each bus is as follows; [2] [5] </w:t>
      </w:r>
    </w:p>
    <w:p>
      <w:pPr>
        <w:pStyle w:val="TextBody"/>
        <w:bidi w:val="0"/>
        <w:spacing w:before="0" w:after="283"/>
        <w:jc w:val="start"/>
        <w:rPr/>
      </w:pPr>
      <w:r>
        <w:rPr/>
        <w:t xml:space="preserve">Bus 1: I1 = I12 + I13 + I14 + Ic12 + Ic13 + Ic14 I1 = y12(V1-V2) + y13(V1-V3) + y14(V1-V4) + yc12V1 + yc13V1 + yc14V1 </w:t>
      </w:r>
    </w:p>
    <w:p>
      <w:pPr>
        <w:pStyle w:val="TextBody"/>
        <w:bidi w:val="0"/>
        <w:spacing w:before="0" w:after="283"/>
        <w:jc w:val="start"/>
        <w:rPr/>
      </w:pPr>
      <w:r>
        <w:rPr/>
        <w:t xml:space="preserve">Bus 2: I2 = I21 + I23 + I24 + Ic21 + Ic23 + Ic24 I2 = y21(V2-V1) + y23(V2-V3) + y24(V2-V4) + yc21V2 + yc23V2 + yc24V2 </w:t>
      </w:r>
    </w:p>
    <w:p>
      <w:pPr>
        <w:pStyle w:val="TextBody"/>
        <w:bidi w:val="0"/>
        <w:spacing w:before="0" w:after="283"/>
        <w:jc w:val="start"/>
        <w:rPr/>
      </w:pPr>
      <w:r>
        <w:rPr/>
        <w:t xml:space="preserve">Bus 3: I3 = I30 + I31 + I32 + Ic31 + Ic32 I3 = y30V3 + y31(V3-V1) + y32(V3-V2) + yc31V3 + yc32V3 </w:t>
      </w:r>
    </w:p>
    <w:p>
      <w:pPr>
        <w:pStyle w:val="TextBody"/>
        <w:bidi w:val="0"/>
        <w:spacing w:before="0" w:after="283"/>
        <w:jc w:val="start"/>
        <w:rPr/>
      </w:pPr>
      <w:r>
        <w:rPr/>
        <w:t xml:space="preserve">Bus 4: I4 = I40 + I41 + I42 + Ic41 + Ic42 I4 = y40V4 + y41(V4-V1) + y42(V4-V2) + yc41V4 + yc42V4 </w:t>
      </w:r>
    </w:p>
    <w:p>
      <w:pPr>
        <w:pStyle w:val="TextBody"/>
        <w:bidi w:val="0"/>
        <w:spacing w:before="0" w:after="283"/>
        <w:jc w:val="start"/>
        <w:rPr/>
      </w:pPr>
      <w:r>
        <w:rPr/>
        <w:t xml:space="preserve">Equation above can be rearranged to separate and group individual products by voltage. </w:t>
      </w:r>
    </w:p>
    <w:p>
      <w:pPr>
        <w:pStyle w:val="TextBody"/>
        <w:bidi w:val="0"/>
        <w:spacing w:before="0" w:after="283"/>
        <w:jc w:val="start"/>
        <w:rPr/>
      </w:pPr>
      <w:r>
        <w:rPr/>
        <w:t xml:space="preserve">Bus 1: I1 = (y12 + y13 + y14 + yc12 + yc13+ yc14)V1 – y12V2 – y13V3 – y14V4 = Y11V1 + Y12V2 + Y13V3 + Y14V4 </w:t>
      </w:r>
    </w:p>
    <w:p>
      <w:pPr>
        <w:pStyle w:val="TextBody"/>
        <w:bidi w:val="0"/>
        <w:spacing w:before="0" w:after="283"/>
        <w:jc w:val="start"/>
        <w:rPr/>
      </w:pPr>
      <w:r>
        <w:rPr/>
        <w:t xml:space="preserve">Bus 2: I2 = (y21 + y23 + y24 + yc21 + yc23+ yc24)V2- y21V1 – y23V3 – y24V4 = Y21V1 + Y22V2 + Y23V3 + Y24V4 </w:t>
      </w:r>
    </w:p>
    <w:p>
      <w:pPr>
        <w:pStyle w:val="TextBody"/>
        <w:bidi w:val="0"/>
        <w:spacing w:before="0" w:after="283"/>
        <w:jc w:val="start"/>
        <w:rPr/>
      </w:pPr>
      <w:r>
        <w:rPr/>
        <w:t xml:space="preserve">Bus 3: I3 = (y30 + y31 + y32 + yc31+ yc32)V3 – y31V1 – y32V2 = Y31V1 + Y32V2 + Y33V3 + Y34V4 </w:t>
      </w:r>
    </w:p>
    <w:p>
      <w:pPr>
        <w:pStyle w:val="TextBody"/>
        <w:bidi w:val="0"/>
        <w:spacing w:before="0" w:after="283"/>
        <w:jc w:val="start"/>
        <w:rPr/>
      </w:pPr>
      <w:r>
        <w:rPr/>
        <w:t xml:space="preserve">Bus 4: I4 = (y40 + y41 + y42 + yc41+ yc42)V4 – y41V1 – y42V2 = Y41V1 + Y42V2 + Y43V3 + Y44V4 </w:t>
      </w:r>
    </w:p>
    <w:p>
      <w:pPr>
        <w:pStyle w:val="TextBody"/>
        <w:bidi w:val="0"/>
        <w:spacing w:before="0" w:after="283"/>
        <w:jc w:val="start"/>
        <w:rPr/>
      </w:pPr>
      <w:r>
        <w:rPr/>
        <w:t xml:space="preserve">Finally, Diagonal elements Y(i, i) and off diagonal elements Y(i, j) of the admittance matrix are calculated as follows; </w:t>
      </w:r>
    </w:p>
    <w:p>
      <w:pPr>
        <w:pStyle w:val="TextBody"/>
        <w:bidi w:val="0"/>
        <w:spacing w:before="0" w:after="283"/>
        <w:jc w:val="start"/>
        <w:rPr/>
      </w:pPr>
      <w:r>
        <w:rPr/>
        <w:t xml:space="preserve">= y12 + y13 + y14 + yc12 + yc13+ yc14 = -j8 -j4 – j2. 5 + j0. 1 + j0. 1 +0. 1j = -j14. 2 pu </w:t>
      </w:r>
    </w:p>
    <w:p>
      <w:pPr>
        <w:pStyle w:val="TextBody"/>
        <w:bidi w:val="0"/>
        <w:spacing w:before="0" w:after="283"/>
        <w:jc w:val="start"/>
        <w:rPr/>
      </w:pPr>
      <w:r>
        <w:rPr/>
        <w:t xml:space="preserve">= y21 + y23 + y24 + yc21 + yc23+ yc24 = -j8 -j4 – j5 + j0. 1 + j0. 1 +0. 1j = -j16. 7 pu </w:t>
      </w:r>
    </w:p>
    <w:p>
      <w:pPr>
        <w:pStyle w:val="TextBody"/>
        <w:bidi w:val="0"/>
        <w:spacing w:before="0" w:after="283"/>
        <w:jc w:val="start"/>
        <w:rPr/>
      </w:pPr>
      <w:r>
        <w:rPr/>
        <w:t xml:space="preserve">= y30 + y31 + y32 + yc31+ yc32 = -j08 -j4 – j4 + j0. 1 +0. 1j = -j8. 6 pu </w:t>
      </w:r>
    </w:p>
    <w:p>
      <w:pPr>
        <w:pStyle w:val="TextBody"/>
        <w:bidi w:val="0"/>
        <w:spacing w:before="0" w:after="283"/>
        <w:jc w:val="start"/>
        <w:rPr/>
      </w:pPr>
      <w:r>
        <w:rPr/>
        <w:t xml:space="preserve">= y40 + y41 + y42 + yc41+ yc42 = -j0. 8 -j2. 5 – j5 + j0. 1 +0. 1j = -j8. 1 pu </w:t>
      </w:r>
    </w:p>
    <w:p>
      <w:pPr>
        <w:pStyle w:val="TextBody"/>
        <w:bidi w:val="0"/>
        <w:spacing w:before="0" w:after="283"/>
        <w:jc w:val="start"/>
        <w:rPr/>
      </w:pPr>
      <w:r>
        <w:rPr/>
        <w:t xml:space="preserve">= – y12 = -(-j8) = j8 pu = – y13 = -(-j4) = j4 pu = – y14 = -(-j2. 5) = j2. 5 pu </w:t>
      </w:r>
    </w:p>
    <w:p>
      <w:pPr>
        <w:pStyle w:val="TextBody"/>
        <w:bidi w:val="0"/>
        <w:spacing w:before="0" w:after="283"/>
        <w:jc w:val="start"/>
        <w:rPr/>
      </w:pPr>
      <w:r>
        <w:rPr/>
        <w:t xml:space="preserve">= – y21 = -(-j8) = j8 pu = – y23 = -(-j4) = j4 pu = – y24 = -(-j5) = j5 pu </w:t>
      </w:r>
    </w:p>
    <w:p>
      <w:pPr>
        <w:pStyle w:val="TextBody"/>
        <w:bidi w:val="0"/>
        <w:spacing w:before="0" w:after="283"/>
        <w:jc w:val="start"/>
        <w:rPr/>
      </w:pPr>
      <w:r>
        <w:rPr/>
        <w:t xml:space="preserve">= – y31 = -(-j4) = j4 pu = – y32 = -(-j4) = j4 pu = – y34 = 0 pu </w:t>
      </w:r>
    </w:p>
    <w:p>
      <w:pPr>
        <w:pStyle w:val="TextBody"/>
        <w:bidi w:val="0"/>
        <w:spacing w:before="0" w:after="283"/>
        <w:jc w:val="start"/>
        <w:rPr/>
      </w:pPr>
      <w:r>
        <w:rPr/>
        <w:t xml:space="preserve">= – y41 = -(-j2. 5) = j2. 5 pu = – y42 = -(-j5) = j5 pu = – y43 = 0 pu </w:t>
      </w:r>
    </w:p>
    <w:p>
      <w:pPr>
        <w:pStyle w:val="TextBody"/>
        <w:bidi w:val="0"/>
        <w:spacing w:before="0" w:after="283"/>
        <w:jc w:val="start"/>
        <w:rPr/>
      </w:pPr>
      <w:r>
        <w:rPr/>
        <w:t xml:space="preserve">Therefore, admittance matrix Ybus is as follows; </w:t>
      </w:r>
    </w:p>
    <w:p>
      <w:pPr>
        <w:pStyle w:val="Heading2"/>
        <w:bidi w:val="0"/>
        <w:jc w:val="start"/>
        <w:rPr/>
      </w:pPr>
      <w:r>
        <w:rPr/>
        <w:t xml:space="preserve">Ybus = = </w:t>
      </w:r>
    </w:p>
    <w:p>
      <w:pPr>
        <w:pStyle w:val="Heading2"/>
        <w:bidi w:val="0"/>
        <w:jc w:val="start"/>
        <w:rPr/>
      </w:pPr>
      <w:r>
        <w:rPr/>
        <w:t xml:space="preserve">Annex-1: Matlab source code and Calculation results with Matlab </w:t>
      </w:r>
    </w:p>
    <w:p>
      <w:pPr>
        <w:pStyle w:val="Heading2"/>
        <w:bidi w:val="0"/>
        <w:jc w:val="start"/>
        <w:rPr/>
      </w:pPr>
      <w:r>
        <w:rPr/>
        <w:t xml:space="preserve">Matlab Source Code </w:t>
      </w:r>
    </w:p>
    <w:p>
      <w:pPr>
        <w:pStyle w:val="TextBody"/>
        <w:bidi w:val="0"/>
        <w:spacing w:before="0" w:after="283"/>
        <w:jc w:val="start"/>
        <w:rPr/>
      </w:pPr>
      <w:r>
        <w:rPr/>
        <w:t xml:space="preserve">% define self admittance and mutual admittance by using admittace between </w:t>
      </w:r>
    </w:p>
    <w:p>
      <w:pPr>
        <w:pStyle w:val="TextBody"/>
        <w:bidi w:val="0"/>
        <w:spacing w:before="0" w:after="283"/>
        <w:jc w:val="start"/>
        <w:rPr/>
      </w:pPr>
      <w:r>
        <w:rPr/>
        <w:t xml:space="preserve">% the buses (y12= y21=-j8, y13= y31=-j4, y14= y41=-j2. 5, y23= y32=-j4, </w:t>
      </w:r>
    </w:p>
    <w:p>
      <w:pPr>
        <w:pStyle w:val="TextBody"/>
        <w:bidi w:val="0"/>
        <w:spacing w:before="0" w:after="283"/>
        <w:jc w:val="start"/>
        <w:rPr/>
      </w:pPr>
      <w:r>
        <w:rPr/>
        <w:t xml:space="preserve">% y24= y42=-j5, y34= 0, y43= 0, y30=-j0. 8, y40=-j0. 8 </w:t>
      </w:r>
    </w:p>
    <w:p>
      <w:pPr>
        <w:pStyle w:val="TextBody"/>
        <w:bidi w:val="0"/>
        <w:spacing w:before="0" w:after="283"/>
        <w:jc w:val="start"/>
        <w:rPr/>
      </w:pPr>
      <w:r>
        <w:rPr/>
        <w:t xml:space="preserve">y12=-8i; y21=-8i; y13=-4i; y31=-4i; y14=-2. 5i; y41=-2. 5i; y23=-4i; y32=-4i; </w:t>
      </w:r>
    </w:p>
    <w:p>
      <w:pPr>
        <w:pStyle w:val="TextBody"/>
        <w:bidi w:val="0"/>
        <w:spacing w:before="0" w:after="283"/>
        <w:jc w:val="start"/>
        <w:rPr/>
      </w:pPr>
      <w:r>
        <w:rPr/>
        <w:t xml:space="preserve">y24=-5i; y42=-5i; y34= 0; y43= 0; y30=-0. 8i; y40=-0. 8i; </w:t>
      </w:r>
    </w:p>
    <w:p>
      <w:pPr>
        <w:pStyle w:val="TextBody"/>
        <w:bidi w:val="0"/>
        <w:spacing w:before="0" w:after="283"/>
        <w:jc w:val="start"/>
        <w:rPr/>
      </w:pPr>
      <w:r>
        <w:rPr/>
        <w:t xml:space="preserve">Y11=-8i-4i-2. 5i; Y12= 8i; Y13= 4i; Y14= 2. 5i; </w:t>
      </w:r>
    </w:p>
    <w:p>
      <w:pPr>
        <w:pStyle w:val="TextBody"/>
        <w:bidi w:val="0"/>
        <w:spacing w:before="0" w:after="283"/>
        <w:jc w:val="start"/>
        <w:rPr/>
      </w:pPr>
      <w:r>
        <w:rPr/>
        <w:t xml:space="preserve">Y21= 8i; Y22=-8i-4i-5i; Y23= 4i; Y24= 5i; </w:t>
      </w:r>
    </w:p>
    <w:p>
      <w:pPr>
        <w:pStyle w:val="TextBody"/>
        <w:bidi w:val="0"/>
        <w:spacing w:before="0" w:after="283"/>
        <w:jc w:val="start"/>
        <w:rPr/>
      </w:pPr>
      <w:r>
        <w:rPr/>
        <w:t xml:space="preserve">Y31= 4i; Y32= 4i; Y33=-0. 8i-4i-4i; Y34= 0; </w:t>
      </w:r>
    </w:p>
    <w:p>
      <w:pPr>
        <w:pStyle w:val="TextBody"/>
        <w:bidi w:val="0"/>
        <w:spacing w:before="0" w:after="283"/>
        <w:jc w:val="start"/>
        <w:rPr/>
      </w:pPr>
      <w:r>
        <w:rPr/>
        <w:t xml:space="preserve">Y41= 2. 5i; Y42= 5i; Y43= 0; Y44=-5i-2. 5i-0. 8i; </w:t>
      </w:r>
    </w:p>
    <w:p>
      <w:pPr>
        <w:pStyle w:val="TextBody"/>
        <w:bidi w:val="0"/>
        <w:spacing w:before="0" w:after="283"/>
        <w:jc w:val="start"/>
        <w:rPr/>
      </w:pPr>
      <w:r>
        <w:rPr/>
        <w:t xml:space="preserve">%Bus 3 and Bus 4 is not connected, so admittance Y34 and Y43 are equal to zero </w:t>
      </w:r>
    </w:p>
    <w:p>
      <w:pPr>
        <w:pStyle w:val="TextBody"/>
        <w:bidi w:val="0"/>
        <w:spacing w:before="0" w:after="283"/>
        <w:jc w:val="start"/>
        <w:rPr/>
      </w:pPr>
      <w:r>
        <w:rPr/>
        <w:t xml:space="preserve">% define the 4×4 admittance matrix (Ybus) </w:t>
      </w:r>
    </w:p>
    <w:p>
      <w:pPr>
        <w:pStyle w:val="TextBody"/>
        <w:bidi w:val="0"/>
        <w:spacing w:before="0" w:after="283"/>
        <w:jc w:val="start"/>
        <w:rPr/>
      </w:pPr>
      <w:r>
        <w:rPr/>
        <w:t xml:space="preserve">Ybus=[Y11 Y12 Y13 Y14; Y21 Y22 Y23 Y24; Y31 Y32 Y33 Y34; Y41 Y42 Y43 Y44]; </w:t>
      </w:r>
    </w:p>
    <w:p>
      <w:pPr>
        <w:pStyle w:val="TextBody"/>
        <w:bidi w:val="0"/>
        <w:spacing w:before="0" w:after="283"/>
        <w:jc w:val="start"/>
        <w:rPr/>
      </w:pPr>
      <w:r>
        <w:rPr/>
        <w:t xml:space="preserve">% In order to define the nodal equation (I = Ybus*V), the given I needs to defined. </w:t>
      </w:r>
    </w:p>
    <w:p>
      <w:pPr>
        <w:pStyle w:val="TextBody"/>
        <w:bidi w:val="0"/>
        <w:spacing w:before="0" w:after="283"/>
        <w:jc w:val="start"/>
        <w:rPr/>
      </w:pPr>
      <w:r>
        <w:rPr/>
        <w:t xml:space="preserve">i1= 0; i2= 0; i3=-i; i4=-0. 4808-0. 4808i; </w:t>
      </w:r>
    </w:p>
    <w:p>
      <w:pPr>
        <w:pStyle w:val="TextBody"/>
        <w:bidi w:val="0"/>
        <w:spacing w:before="0" w:after="283"/>
        <w:jc w:val="start"/>
        <w:rPr/>
      </w:pPr>
      <w:r>
        <w:rPr/>
        <w:t xml:space="preserve">Ibus=[i1; i2; i3; i4]; </w:t>
      </w:r>
    </w:p>
    <w:p>
      <w:pPr>
        <w:pStyle w:val="TextBody"/>
        <w:bidi w:val="0"/>
        <w:spacing w:before="0" w:after="283"/>
        <w:jc w:val="start"/>
        <w:rPr/>
      </w:pPr>
      <w:r>
        <w:rPr/>
        <w:t xml:space="preserve">% Each bus voltage can be calculated by using matrix division (V= YbusI) </w:t>
      </w:r>
    </w:p>
    <w:p>
      <w:pPr>
        <w:pStyle w:val="TextBody"/>
        <w:bidi w:val="0"/>
        <w:spacing w:before="0" w:after="283"/>
        <w:jc w:val="start"/>
        <w:rPr/>
      </w:pPr>
      <w:r>
        <w:rPr/>
        <w:t xml:space="preserve">Vbus= YbusIbus; </w:t>
      </w:r>
    </w:p>
    <w:p>
      <w:pPr>
        <w:pStyle w:val="TextBody"/>
        <w:bidi w:val="0"/>
        <w:spacing w:before="0" w:after="283"/>
        <w:jc w:val="start"/>
        <w:rPr/>
      </w:pPr>
      <w:r>
        <w:rPr/>
        <w:t xml:space="preserve">v1= Vbus(1, 1); v2= Vbus(2, 1); v3= Vbus(3, 1); v4= Vbus(4, 1); </w:t>
      </w:r>
    </w:p>
    <w:p>
      <w:pPr>
        <w:pStyle w:val="TextBody"/>
        <w:bidi w:val="0"/>
        <w:spacing w:before="0" w:after="283"/>
        <w:jc w:val="start"/>
        <w:rPr/>
      </w:pPr>
      <w:r>
        <w:rPr/>
        <w:t xml:space="preserve">% Calculate voltage difference between buses </w:t>
      </w:r>
    </w:p>
    <w:p>
      <w:pPr>
        <w:pStyle w:val="TextBody"/>
        <w:bidi w:val="0"/>
        <w:spacing w:before="0" w:after="283"/>
        <w:jc w:val="start"/>
        <w:rPr/>
      </w:pPr>
      <w:r>
        <w:rPr/>
        <w:t xml:space="preserve">v12= v1-v2; v13= v1-v3; v14= v1-v4; </w:t>
      </w:r>
    </w:p>
    <w:p>
      <w:pPr>
        <w:pStyle w:val="TextBody"/>
        <w:bidi w:val="0"/>
        <w:spacing w:before="0" w:after="283"/>
        <w:jc w:val="start"/>
        <w:rPr/>
      </w:pPr>
      <w:r>
        <w:rPr/>
        <w:t xml:space="preserve">v21= v2-v1; v23= v2-v3; v24= v2-v4; </w:t>
      </w:r>
    </w:p>
    <w:p>
      <w:pPr>
        <w:pStyle w:val="TextBody"/>
        <w:bidi w:val="0"/>
        <w:spacing w:before="0" w:after="283"/>
        <w:jc w:val="start"/>
        <w:rPr/>
      </w:pPr>
      <w:r>
        <w:rPr/>
        <w:t xml:space="preserve">v31= v3-v1; v32= v3-v2; v34= v3-v4; </w:t>
      </w:r>
    </w:p>
    <w:p>
      <w:pPr>
        <w:pStyle w:val="TextBody"/>
        <w:bidi w:val="0"/>
        <w:spacing w:before="0" w:after="283"/>
        <w:jc w:val="start"/>
        <w:rPr/>
      </w:pPr>
      <w:r>
        <w:rPr/>
        <w:t xml:space="preserve">v41= v4-v1; v42= v4-v2; v43= v4-v3; </w:t>
      </w:r>
    </w:p>
    <w:p>
      <w:pPr>
        <w:pStyle w:val="TextBody"/>
        <w:bidi w:val="0"/>
        <w:spacing w:before="0" w:after="283"/>
        <w:jc w:val="start"/>
        <w:rPr/>
      </w:pPr>
      <w:r>
        <w:rPr/>
        <w:t xml:space="preserve">% current flow between buses can be calculated by i12 = y12*(v1-v2) </w:t>
      </w:r>
    </w:p>
    <w:p>
      <w:pPr>
        <w:pStyle w:val="TextBody"/>
        <w:bidi w:val="0"/>
        <w:spacing w:before="0" w:after="283"/>
        <w:jc w:val="start"/>
        <w:rPr/>
      </w:pPr>
      <w:r>
        <w:rPr/>
        <w:t xml:space="preserve">i12= y12*v12; i13= y13*v13; i14= y14*v14; </w:t>
      </w:r>
    </w:p>
    <w:p>
      <w:pPr>
        <w:pStyle w:val="TextBody"/>
        <w:bidi w:val="0"/>
        <w:spacing w:before="0" w:after="283"/>
        <w:jc w:val="start"/>
        <w:rPr/>
      </w:pPr>
      <w:r>
        <w:rPr/>
        <w:t xml:space="preserve">i21= y21*v21; i23= y23*v23; i24= y24*v24; </w:t>
      </w:r>
    </w:p>
    <w:p>
      <w:pPr>
        <w:pStyle w:val="TextBody"/>
        <w:bidi w:val="0"/>
        <w:spacing w:before="0" w:after="283"/>
        <w:jc w:val="start"/>
        <w:rPr/>
      </w:pPr>
      <w:r>
        <w:rPr/>
        <w:t xml:space="preserve">i31= y31*v31; i32= y32*v32; i34= y34*v34; </w:t>
      </w:r>
    </w:p>
    <w:p>
      <w:pPr>
        <w:pStyle w:val="TextBody"/>
        <w:bidi w:val="0"/>
        <w:spacing w:before="0" w:after="283"/>
        <w:jc w:val="start"/>
        <w:rPr/>
      </w:pPr>
      <w:r>
        <w:rPr/>
        <w:t xml:space="preserve">i41= y41*v41; i42= y42*v42; i43= y43*v43; </w:t>
      </w:r>
    </w:p>
    <w:p>
      <w:pPr>
        <w:pStyle w:val="TextBody"/>
        <w:bidi w:val="0"/>
        <w:spacing w:before="0" w:after="283"/>
        <w:jc w:val="start"/>
        <w:rPr/>
      </w:pPr>
      <w:r>
        <w:rPr/>
        <w:t xml:space="preserve">% apparent power can be calculated by s12 = v1 * conj(i12) </w:t>
      </w:r>
    </w:p>
    <w:p>
      <w:pPr>
        <w:pStyle w:val="TextBody"/>
        <w:bidi w:val="0"/>
        <w:spacing w:before="0" w:after="283"/>
        <w:jc w:val="start"/>
        <w:rPr/>
      </w:pPr>
      <w:r>
        <w:rPr/>
        <w:t xml:space="preserve">s12= v1*conj(i12); s13= v1*conj(i13); s14= v1*conj(i14); </w:t>
      </w:r>
    </w:p>
    <w:p>
      <w:pPr>
        <w:pStyle w:val="TextBody"/>
        <w:bidi w:val="0"/>
        <w:spacing w:before="0" w:after="283"/>
        <w:jc w:val="start"/>
        <w:rPr/>
      </w:pPr>
      <w:r>
        <w:rPr/>
        <w:t xml:space="preserve">s21= v2*conj(i21); s23= v2*conj(i23); s24= v2*conj(i24); </w:t>
      </w:r>
    </w:p>
    <w:p>
      <w:pPr>
        <w:pStyle w:val="TextBody"/>
        <w:bidi w:val="0"/>
        <w:spacing w:before="0" w:after="283"/>
        <w:jc w:val="start"/>
        <w:rPr/>
      </w:pPr>
      <w:r>
        <w:rPr/>
        <w:t xml:space="preserve">s31= v3*conj(i31); s32= v3*conj(i32); s34= v3*conj(i34); </w:t>
      </w:r>
    </w:p>
    <w:p>
      <w:pPr>
        <w:pStyle w:val="TextBody"/>
        <w:bidi w:val="0"/>
        <w:spacing w:before="0" w:after="283"/>
        <w:jc w:val="start"/>
        <w:rPr/>
      </w:pPr>
      <w:r>
        <w:rPr/>
        <w:t xml:space="preserve">s41= v4*conj(i41); s42= v4*conj(i42); s43= v4*conj(i43); </w:t>
      </w:r>
    </w:p>
    <w:p>
      <w:pPr>
        <w:pStyle w:val="TextBody"/>
        <w:bidi w:val="0"/>
        <w:spacing w:before="0" w:after="283"/>
        <w:jc w:val="start"/>
        <w:rPr/>
      </w:pPr>
      <w:r>
        <w:rPr/>
        <w:t xml:space="preserve">% Real power and Reactive power can be derived by following </w:t>
      </w:r>
    </w:p>
    <w:p>
      <w:pPr>
        <w:pStyle w:val="TextBody"/>
        <w:bidi w:val="0"/>
        <w:spacing w:before="0" w:after="283"/>
        <w:jc w:val="start"/>
        <w:rPr/>
      </w:pPr>
      <w:r>
        <w:rPr/>
        <w:t xml:space="preserve">p12= real(s12); p13= real(s13); p14= real(s14); </w:t>
      </w:r>
    </w:p>
    <w:p>
      <w:pPr>
        <w:pStyle w:val="TextBody"/>
        <w:bidi w:val="0"/>
        <w:spacing w:before="0" w:after="283"/>
        <w:jc w:val="start"/>
        <w:rPr/>
      </w:pPr>
      <w:r>
        <w:rPr/>
        <w:t xml:space="preserve">q12= imag(s12); q13= imag(s13); q14= imag(s14); </w:t>
      </w:r>
    </w:p>
    <w:p>
      <w:pPr>
        <w:pStyle w:val="TextBody"/>
        <w:bidi w:val="0"/>
        <w:spacing w:before="0" w:after="283"/>
        <w:jc w:val="start"/>
        <w:rPr/>
      </w:pPr>
      <w:r>
        <w:rPr/>
        <w:t xml:space="preserve">p21= real(s21); p23= real(s23); p24= real(s24); </w:t>
      </w:r>
    </w:p>
    <w:p>
      <w:pPr>
        <w:pStyle w:val="TextBody"/>
        <w:bidi w:val="0"/>
        <w:spacing w:before="0" w:after="283"/>
        <w:jc w:val="start"/>
        <w:rPr/>
      </w:pPr>
      <w:r>
        <w:rPr/>
        <w:t xml:space="preserve">q21= imag(s21); q23= imag(s23); q24= imag(s24); </w:t>
      </w:r>
    </w:p>
    <w:p>
      <w:pPr>
        <w:pStyle w:val="TextBody"/>
        <w:bidi w:val="0"/>
        <w:spacing w:before="0" w:after="283"/>
        <w:jc w:val="start"/>
        <w:rPr/>
      </w:pPr>
      <w:r>
        <w:rPr/>
        <w:t xml:space="preserve">p31= real(s31); p32= real(s32); p34= real(s34); </w:t>
      </w:r>
    </w:p>
    <w:p>
      <w:pPr>
        <w:pStyle w:val="TextBody"/>
        <w:bidi w:val="0"/>
        <w:spacing w:before="0" w:after="283"/>
        <w:jc w:val="start"/>
        <w:rPr/>
      </w:pPr>
      <w:r>
        <w:rPr/>
        <w:t xml:space="preserve">q31= imag(s31); q32= real(s32); q34= imag(s34); </w:t>
      </w:r>
    </w:p>
    <w:p>
      <w:pPr>
        <w:pStyle w:val="TextBody"/>
        <w:bidi w:val="0"/>
        <w:spacing w:before="0" w:after="283"/>
        <w:jc w:val="start"/>
        <w:rPr/>
      </w:pPr>
      <w:r>
        <w:rPr/>
        <w:t xml:space="preserve">p41= real(s41); p42= real(s42); p43= real(s43); </w:t>
      </w:r>
    </w:p>
    <w:p>
      <w:pPr>
        <w:pStyle w:val="TextBody"/>
        <w:bidi w:val="0"/>
        <w:spacing w:before="0" w:after="283"/>
        <w:jc w:val="start"/>
        <w:rPr/>
      </w:pPr>
      <w:r>
        <w:rPr/>
        <w:t xml:space="preserve">q41= imag(s41); q42= real(s42); q43= imag(s43); % end </w:t>
      </w:r>
    </w:p>
    <w:p>
      <w:pPr>
        <w:pStyle w:val="Heading2"/>
        <w:bidi w:val="0"/>
        <w:spacing w:before="200" w:after="120"/>
        <w:jc w:val="start"/>
        <w:rPr/>
      </w:pPr>
      <w:r>
        <w:rPr/>
        <w:t xml:space="preserve">Matlab Calculation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https://assignbuster.com/slack-bus-and-slack-generator/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Slack bus and slack generator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ck-bus-and-slack-gen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Slack bus and slack generator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Slack bus and slack generator</dc:title>
  <dc:subject>Others;</dc:subject>
  <dc:creator>AssignBuster</dc:creator>
  <cp:keywords/>
  <dc:description>240 0 BUS 2 0 200 0 100 BUS 3 200 100 107.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