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"https://assignbuster.com/coordinate-free-approach-for-the-model-operator-associated-with-a-third-order-dissipative-operator/"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Coordinate-free approach for the model operator associated with a third-order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A model operator may be regarded as an equivalent operator to another operator in a certain sense. Such an equivalent representation has been constructed by Szokefalvi-Nagy and Foiaş [ </w:t>
      </w:r>
      <w:hyperlink w:anchor="B1">
        <w:r>
          <w:rPr>
            <w:rStyle w:val="a8"/>
          </w:rPr>
          <w:t xml:space="preserve">1 </w:t>
        </w:r>
      </w:hyperlink>
      <w:r>
        <w:rPr/>
        <w:t xml:space="preserve">] for a contractive operator. The main idea for this construction is to obtain the unitary dilation of the contraction. In fact, if the following equality holds </w:t>
      </w:r>
    </w:p>
    <w:p>
      <w:pPr>
        <w:pStyle w:val="TextBody"/>
        <w:bidi w:val="0"/>
        <w:spacing w:before="0" w:after="283"/>
        <w:jc w:val="start"/>
        <w:rPr/>
      </w:pPr>
      <w:r>
        <w:rPr/>
        <w:t xml:space="preserve">T n y = P U n y , </w:t>
      </w:r>
    </w:p>
    <w:p>
      <w:pPr>
        <w:pStyle w:val="TextBody"/>
        <w:bidi w:val="0"/>
        <w:spacing w:before="0" w:after="283"/>
        <w:jc w:val="start"/>
        <w:rPr/>
      </w:pPr>
      <w:r>
        <w:rPr/>
        <w:t xml:space="preserve">where </w:t>
      </w:r>
      <w:r>
        <w:rPr>
          <w:i/>
        </w:rPr>
        <w:t xml:space="preserve">T </w:t>
      </w:r>
      <w:r>
        <w:rPr/>
        <w:t xml:space="preserve">is a contraction on the Hilbert space </w:t>
      </w:r>
      <w:r>
        <w:rPr>
          <w:i/>
        </w:rPr>
        <w:t xml:space="preserve">H </w:t>
      </w:r>
      <w:r>
        <w:rPr/>
        <w:t xml:space="preserve">and </w:t>
      </w:r>
      <w:r>
        <w:rPr>
          <w:i/>
        </w:rPr>
        <w:t xml:space="preserve">U </w:t>
      </w:r>
      <w:r>
        <w:rPr/>
        <w:t xml:space="preserve">is the operator on H , </w:t>
      </w:r>
      <w:r>
        <w:rPr>
          <w:i/>
        </w:rPr>
        <w:t xml:space="preserve">y </w:t>
      </w:r>
      <w:r>
        <w:rPr/>
        <w:t xml:space="preserve">∈ </w:t>
      </w:r>
      <w:r>
        <w:rPr>
          <w:i/>
        </w:rPr>
        <w:t xml:space="preserve">H </w:t>
      </w:r>
      <w:r>
        <w:rPr/>
        <w:t xml:space="preserve">, </w:t>
      </w:r>
      <w:r>
        <w:rPr>
          <w:i/>
        </w:rPr>
        <w:t xml:space="preserve">n </w:t>
      </w:r>
      <w:r>
        <w:rPr/>
        <w:t xml:space="preserve">≥ 0 and </w:t>
      </w:r>
      <w:r>
        <w:rPr>
          <w:i/>
        </w:rPr>
        <w:t xml:space="preserve">P </w:t>
      </w:r>
      <w:r>
        <w:rPr/>
        <w:t xml:space="preserve">is the orthogonal projection of H onto </w:t>
      </w:r>
      <w:r>
        <w:rPr>
          <w:i/>
        </w:rPr>
        <w:t xml:space="preserve">H </w:t>
      </w:r>
      <w:r>
        <w:rPr/>
        <w:t xml:space="preserve">, then </w:t>
      </w:r>
      <w:r>
        <w:rPr>
          <w:i/>
        </w:rPr>
        <w:t xml:space="preserve">U </w:t>
      </w:r>
      <w:r>
        <w:rPr/>
        <w:t xml:space="preserve">is called a dilation of </w:t>
      </w:r>
      <w:r>
        <w:rPr>
          <w:i/>
        </w:rPr>
        <w:t xml:space="preserve">T </w:t>
      </w:r>
      <w:r>
        <w:rPr/>
        <w:t xml:space="preserve">. </w:t>
      </w:r>
      <w:r>
        <w:rPr>
          <w:i/>
        </w:rPr>
        <w:t xml:space="preserve">U </w:t>
      </w:r>
      <w:r>
        <w:rPr/>
        <w:t xml:space="preserve">is called unitary provided that </w:t>
      </w:r>
      <w:r>
        <w:rPr>
          <w:i/>
        </w:rPr>
        <w:t xml:space="preserve">U </w:t>
      </w:r>
      <w:r>
        <w:rPr/>
        <w:t xml:space="preserve">is a unitary operator and in this case </w:t>
      </w:r>
      <w:r>
        <w:rPr>
          <w:i/>
        </w:rPr>
        <w:t xml:space="preserve">U </w:t>
      </w:r>
      <w:r>
        <w:rPr/>
        <w:t xml:space="preserve">is called unitary dilation of </w:t>
      </w:r>
      <w:r>
        <w:rPr>
          <w:i/>
        </w:rPr>
        <w:t xml:space="preserve">T </w:t>
      </w:r>
      <w:r>
        <w:rPr/>
        <w:t xml:space="preserve">. There exists a geometric meaning of the dilation space. This meaning has been given by Sarason [ </w:t>
      </w:r>
      <w:hyperlink w:anchor="B2">
        <w:r>
          <w:rPr>
            <w:rStyle w:val="a8"/>
          </w:rPr>
          <w:t xml:space="preserve">2 </w:t>
        </w:r>
      </w:hyperlink>
      <w:r>
        <w:rPr/>
        <w:t xml:space="preserve">]. Sarason showed that </w:t>
      </w:r>
      <w:r>
        <w:rPr>
          <w:i/>
        </w:rPr>
        <w:t xml:space="preserve">U </w:t>
      </w:r>
      <w:r>
        <w:rPr/>
        <w:t xml:space="preserve">is a dilation of </w:t>
      </w:r>
      <w:r>
        <w:rPr>
          <w:i/>
        </w:rPr>
        <w:t xml:space="preserve">T </w:t>
      </w:r>
      <w:r>
        <w:rPr/>
        <w:t xml:space="preserve">if and only if H has the representation </w:t>
      </w:r>
    </w:p>
    <w:p>
      <w:pPr>
        <w:pStyle w:val="TextBody"/>
        <w:bidi w:val="0"/>
        <w:spacing w:before="0" w:after="283"/>
        <w:jc w:val="start"/>
        <w:rPr/>
      </w:pPr>
      <w:r>
        <w:rPr/>
        <w:t xml:space="preserve">H = G * ⊕ H ⊕ G , </w:t>
      </w:r>
    </w:p>
    <w:p>
      <w:pPr>
        <w:pStyle w:val="TextBody"/>
        <w:bidi w:val="0"/>
        <w:spacing w:before="0" w:after="283"/>
        <w:jc w:val="start"/>
        <w:rPr/>
      </w:pPr>
      <w:r>
        <w:rPr/>
        <w:t xml:space="preserve">where </w:t>
      </w:r>
      <w:r>
        <w:rPr>
          <w:i/>
        </w:rPr>
        <w:t xml:space="preserve">UG </w:t>
      </w:r>
      <w:r>
        <w:rPr/>
        <w:t xml:space="preserve">⊂ </w:t>
      </w:r>
      <w:r>
        <w:rPr>
          <w:i/>
        </w:rPr>
        <w:t xml:space="preserve">G </w:t>
      </w:r>
      <w:r>
        <w:rPr/>
        <w:t xml:space="preserve">and U * G * ⊂ G * . This representation is closely related with incoming and outgoing spaces in the scattering theory [ </w:t>
      </w:r>
      <w:hyperlink w:anchor="B3">
        <w:r>
          <w:rPr>
            <w:rStyle w:val="a8"/>
          </w:rPr>
          <w:t xml:space="preserve">3 </w:t>
        </w:r>
      </w:hyperlink>
      <w:r>
        <w:rPr/>
        <w:t xml:space="preserve">]. In the case that </w:t>
      </w:r>
    </w:p>
    <w:p>
      <w:pPr>
        <w:pStyle w:val="TextBody"/>
        <w:bidi w:val="0"/>
        <w:spacing w:before="0" w:after="283"/>
        <w:jc w:val="start"/>
        <w:rPr/>
      </w:pPr>
      <w:r>
        <w:rPr/>
        <w:t xml:space="preserve">H = s p a n { U n H , n ∈ ℤ } </w:t>
      </w:r>
    </w:p>
    <w:p>
      <w:pPr>
        <w:pStyle w:val="TextBody"/>
        <w:bidi w:val="0"/>
        <w:spacing w:before="0" w:after="283"/>
        <w:jc w:val="start"/>
        <w:rPr/>
      </w:pPr>
      <w:r>
        <w:rPr/>
        <w:t xml:space="preserve">then </w:t>
      </w:r>
      <w:r>
        <w:rPr>
          <w:i/>
        </w:rPr>
        <w:t xml:space="preserve">G </w:t>
      </w:r>
      <w:r>
        <w:rPr/>
        <w:t xml:space="preserve">and </w:t>
      </w:r>
      <w:r>
        <w:rPr>
          <w:i/>
        </w:rPr>
        <w:t xml:space="preserve">G </w:t>
      </w:r>
      <w:r>
        <w:rPr>
          <w:position w:val="-2"/>
          <w:sz w:val="19"/>
        </w:rPr>
        <w:t xml:space="preserve">∗ </w:t>
      </w:r>
      <w:r>
        <w:rPr/>
        <w:t xml:space="preserve">are uniquely determined and </w:t>
      </w:r>
      <w:r>
        <w:rPr>
          <w:i/>
        </w:rPr>
        <w:t xml:space="preserve">U </w:t>
      </w:r>
      <w:r>
        <w:rPr/>
        <w:t xml:space="preserve">is called minimal. If </w:t>
      </w:r>
      <w:r>
        <w:rPr>
          <w:i/>
        </w:rPr>
        <w:t xml:space="preserve">U </w:t>
      </w:r>
      <w:r>
        <w:rPr/>
        <w:t xml:space="preserve">is unitary minimal dilation of </w:t>
      </w:r>
      <w:r>
        <w:rPr>
          <w:i/>
        </w:rPr>
        <w:t xml:space="preserve">T </w:t>
      </w:r>
      <w:r>
        <w:rPr/>
        <w:t xml:space="preserve">then one may consider the decomposition [ </w:t>
      </w:r>
      <w:hyperlink w:anchor="B4">
        <w:r>
          <w:rPr>
            <w:rStyle w:val="a8"/>
          </w:rPr>
          <w:t xml:space="preserve">4 </w:t>
        </w:r>
      </w:hyperlink>
      <w:r>
        <w:rPr/>
        <w:t xml:space="preserve">] </w:t>
      </w:r>
    </w:p>
    <w:p>
      <w:pPr>
        <w:pStyle w:val="TextBody"/>
        <w:bidi w:val="0"/>
        <w:spacing w:before="0" w:after="283"/>
        <w:jc w:val="start"/>
        <w:rPr/>
      </w:pPr>
      <w:r>
        <w:rPr/>
        <w:t xml:space="preserve">U = [ P G * U ∣ G * 0 0 D T * V * * T 0 - V T * V * * V D T U ∣ G ] , </w:t>
      </w:r>
    </w:p>
    <w:p>
      <w:pPr>
        <w:pStyle w:val="TextBody"/>
        <w:bidi w:val="0"/>
        <w:spacing w:before="0" w:after="283"/>
        <w:jc w:val="start"/>
        <w:rPr/>
      </w:pPr>
      <w:r>
        <w:rPr/>
        <w:t xml:space="preserve">where D T * and </w:t>
      </w:r>
      <w:r>
        <w:rPr>
          <w:i/>
        </w:rPr>
        <w:t xml:space="preserve">D </w:t>
      </w:r>
      <w:r>
        <w:rPr>
          <w:i/>
          <w:position w:val="-2"/>
          <w:sz w:val="19"/>
        </w:rPr>
        <w:t xml:space="preserve">T </w:t>
      </w:r>
      <w:r>
        <w:rPr/>
        <w:t xml:space="preserve">are so called defect operators of </w:t>
      </w:r>
      <w:r>
        <w:rPr>
          <w:i/>
        </w:rPr>
        <w:t xml:space="preserve">T </w:t>
      </w:r>
      <w:r>
        <w:rPr/>
        <w:t xml:space="preserve">defined by </w:t>
      </w:r>
    </w:p>
    <w:p>
      <w:pPr>
        <w:pStyle w:val="TextBody"/>
        <w:bidi w:val="0"/>
        <w:spacing w:before="0" w:after="283"/>
        <w:jc w:val="start"/>
        <w:rPr/>
      </w:pPr>
      <w:r>
        <w:rPr/>
        <w:t xml:space="preserve">D T = ( I - T T * ) 1 / 2 , D T * = ( I - T * T ) 1 / 2 , </w:t>
      </w:r>
    </w:p>
    <w:p>
      <w:pPr>
        <w:pStyle w:val="TextBody"/>
        <w:bidi w:val="0"/>
        <w:spacing w:before="0" w:after="283"/>
        <w:jc w:val="start"/>
        <w:rPr/>
      </w:pPr>
      <w:r>
        <w:rPr/>
        <w:t xml:space="preserve">???? </w:t>
      </w:r>
      <w:r>
        <w:rPr>
          <w:i/>
          <w:position w:val="-2"/>
          <w:sz w:val="19"/>
        </w:rPr>
        <w:t xml:space="preserve">T </w:t>
      </w:r>
      <w:r>
        <w:rPr/>
        <w:t xml:space="preserve">and ???? T * are the defect spaces defined by </w:t>
      </w:r>
    </w:p>
    <w:p>
      <w:pPr>
        <w:pStyle w:val="TextBody"/>
        <w:bidi w:val="0"/>
        <w:spacing w:before="0" w:after="283"/>
        <w:jc w:val="start"/>
        <w:rPr/>
      </w:pPr>
      <w:r>
        <w:rPr/>
        <w:t xml:space="preserve">???? T = c l o s D T H , ???? T * = c l o s D T * H , </w:t>
      </w:r>
    </w:p>
    <w:p>
      <w:pPr>
        <w:pStyle w:val="TextBody"/>
        <w:bidi w:val="0"/>
        <w:spacing w:before="0" w:after="283"/>
        <w:jc w:val="start"/>
        <w:rPr/>
      </w:pPr>
      <w:r>
        <w:rPr>
          <w:i/>
        </w:rPr>
        <w:t xml:space="preserve">V </w:t>
      </w:r>
      <w:r>
        <w:rPr/>
        <w:t xml:space="preserve">is a partial isometry with the initial space ???? </w:t>
      </w:r>
      <w:r>
        <w:rPr>
          <w:i/>
          <w:position w:val="-2"/>
          <w:sz w:val="19"/>
        </w:rPr>
        <w:t xml:space="preserve">T </w:t>
      </w:r>
      <w:r>
        <w:rPr/>
        <w:t xml:space="preserve">and final space </w:t>
      </w:r>
      <w:r>
        <w:rPr>
          <w:i/>
        </w:rPr>
        <w:t xml:space="preserve">E </w:t>
      </w:r>
      <w:r>
        <w:rPr/>
        <w:t xml:space="preserve">= </w:t>
      </w:r>
      <w:r>
        <w:rPr>
          <w:i/>
        </w:rPr>
        <w:t xml:space="preserve">G </w:t>
      </w:r>
      <w:r>
        <w:rPr/>
        <w:t xml:space="preserve">⊖ </w:t>
      </w:r>
      <w:r>
        <w:rPr>
          <w:i/>
        </w:rPr>
        <w:t xml:space="preserve">UG </w:t>
      </w:r>
      <w:r>
        <w:rPr/>
        <w:t xml:space="preserve">and </w:t>
      </w:r>
      <w:r>
        <w:rPr>
          <w:i/>
        </w:rPr>
        <w:t xml:space="preserve">V </w:t>
      </w:r>
      <w:r>
        <w:rPr>
          <w:position w:val="-2"/>
          <w:sz w:val="19"/>
        </w:rPr>
        <w:t xml:space="preserve">∗ </w:t>
      </w:r>
      <w:r>
        <w:rPr/>
        <w:t xml:space="preserve">is a partial isometry with initial space ???? T * and the final space E * = G * ⊖ U * G * . </w:t>
      </w:r>
    </w:p>
    <w:p>
      <w:pPr>
        <w:pStyle w:val="TextBody"/>
        <w:bidi w:val="0"/>
        <w:spacing w:before="0" w:after="283"/>
        <w:jc w:val="start"/>
        <w:rPr/>
      </w:pPr>
      <w:r>
        <w:rPr/>
        <w:t xml:space="preserve">Now consider the transformations </w:t>
      </w:r>
    </w:p>
    <w:p>
      <w:pPr>
        <w:pStyle w:val="TextBody"/>
        <w:bidi w:val="0"/>
        <w:spacing w:before="0" w:after="283"/>
        <w:jc w:val="start"/>
        <w:rPr/>
      </w:pPr>
      <w:r>
        <w:rPr/>
        <w:t xml:space="preserve">π : L 2 ( E ) → ⊕ n ∈ ℤ U n ( G ⊖ U G ) , ∑ n z n e n → ∑ n U n υ e n , </w:t>
      </w:r>
    </w:p>
    <w:p>
      <w:pPr>
        <w:pStyle w:val="TextBody"/>
        <w:bidi w:val="0"/>
        <w:spacing w:before="0" w:after="283"/>
        <w:jc w:val="start"/>
        <w:rPr/>
      </w:pPr>
      <w:r>
        <w:rPr/>
        <w:t xml:space="preserve">and </w:t>
      </w:r>
    </w:p>
    <w:p>
      <w:pPr>
        <w:pStyle w:val="TextBody"/>
        <w:bidi w:val="0"/>
        <w:spacing w:before="0" w:after="283"/>
        <w:jc w:val="start"/>
        <w:rPr/>
      </w:pPr>
      <w:r>
        <w:rPr/>
        <w:t xml:space="preserve">π * : L 2 ( E * ) → ⊕ n ∈ ℤ U n ( G * ⊖ U * G * ) , ∑ n z n e n * → ∑ n U n + 1 υ * e n * , </w:t>
      </w:r>
    </w:p>
    <w:p>
      <w:pPr>
        <w:pStyle w:val="TextBody"/>
        <w:bidi w:val="0"/>
        <w:spacing w:before="0" w:after="283"/>
        <w:jc w:val="start"/>
        <w:rPr/>
      </w:pPr>
      <w:r>
        <w:rPr/>
        <w:t xml:space="preserve">where υ and υ </w:t>
      </w:r>
      <w:r>
        <w:rPr>
          <w:position w:val="-2"/>
          <w:sz w:val="19"/>
        </w:rPr>
        <w:t xml:space="preserve">∗ </w:t>
      </w:r>
      <w:r>
        <w:rPr/>
        <w:t xml:space="preserve">are the unitary mappings defined by </w:t>
      </w:r>
    </w:p>
    <w:p>
      <w:pPr>
        <w:pStyle w:val="TextBody"/>
        <w:bidi w:val="0"/>
        <w:spacing w:before="0" w:after="283"/>
        <w:jc w:val="start"/>
        <w:rPr/>
      </w:pPr>
      <w:r>
        <w:rPr/>
        <w:t xml:space="preserve">υ : E → G ⊖ U G </w:t>
      </w:r>
    </w:p>
    <w:p>
      <w:pPr>
        <w:pStyle w:val="TextBody"/>
        <w:bidi w:val="0"/>
        <w:spacing w:before="0" w:after="283"/>
        <w:jc w:val="start"/>
        <w:rPr/>
      </w:pPr>
      <w:r>
        <w:rPr/>
        <w:t xml:space="preserve">and </w:t>
      </w:r>
    </w:p>
    <w:p>
      <w:pPr>
        <w:pStyle w:val="TextBody"/>
        <w:bidi w:val="0"/>
        <w:spacing w:before="0" w:after="283"/>
        <w:jc w:val="start"/>
        <w:rPr/>
      </w:pPr>
      <w:r>
        <w:rPr/>
        <w:t xml:space="preserve">υ * : E * → G * ⊖ U * G * . </w:t>
      </w:r>
    </w:p>
    <w:p>
      <w:pPr>
        <w:pStyle w:val="TextBody"/>
        <w:bidi w:val="0"/>
        <w:spacing w:before="0" w:after="283"/>
        <w:jc w:val="start"/>
        <w:rPr/>
      </w:pPr>
      <w:r>
        <w:rPr/>
        <w:t xml:space="preserve">In the literature the operators π and π </w:t>
      </w:r>
      <w:r>
        <w:rPr>
          <w:position w:val="-2"/>
          <w:sz w:val="19"/>
        </w:rPr>
        <w:t xml:space="preserve">∗ </w:t>
      </w:r>
      <w:r>
        <w:rPr/>
        <w:t xml:space="preserve">are called functional embeddings. The function π * * π acting from </w:t>
      </w:r>
      <w:r>
        <w:rPr>
          <w:i/>
        </w:rPr>
        <w:t xml:space="preserve">E </w:t>
      </w:r>
      <w:r>
        <w:rPr/>
        <w:t xml:space="preserve">into </w:t>
      </w:r>
      <w:r>
        <w:rPr>
          <w:i/>
        </w:rPr>
        <w:t xml:space="preserve">E </w:t>
      </w:r>
      <w:r>
        <w:rPr>
          <w:position w:val="-2"/>
          <w:sz w:val="19"/>
        </w:rPr>
        <w:t xml:space="preserve">∗ </w:t>
      </w:r>
      <w:r>
        <w:rPr/>
        <w:t xml:space="preserve">is called the characteristic function of the contraction </w:t>
      </w:r>
      <w:r>
        <w:rPr>
          <w:i/>
        </w:rPr>
        <w:t xml:space="preserve">T </w:t>
      </w:r>
      <w:r>
        <w:rPr/>
        <w:t xml:space="preserve">. If υ and υ </w:t>
      </w:r>
      <w:r>
        <w:rPr>
          <w:position w:val="-2"/>
          <w:sz w:val="19"/>
        </w:rPr>
        <w:t xml:space="preserve">∗ </w:t>
      </w:r>
      <w:r>
        <w:rPr/>
        <w:t xml:space="preserve">are chosen as the unitary identifications between ???? </w:t>
      </w:r>
      <w:r>
        <w:rPr>
          <w:i/>
          <w:position w:val="-2"/>
          <w:sz w:val="19"/>
        </w:rPr>
        <w:t xml:space="preserve">T </w:t>
      </w:r>
      <w:r>
        <w:rPr/>
        <w:t xml:space="preserve">and </w:t>
      </w:r>
      <w:r>
        <w:rPr>
          <w:i/>
        </w:rPr>
        <w:t xml:space="preserve">E </w:t>
      </w:r>
      <w:r>
        <w:rPr/>
        <w:t xml:space="preserve">, and, ???? T * and </w:t>
      </w:r>
      <w:r>
        <w:rPr>
          <w:i/>
        </w:rPr>
        <w:t xml:space="preserve">E </w:t>
      </w:r>
      <w:r>
        <w:rPr>
          <w:position w:val="-2"/>
          <w:sz w:val="19"/>
        </w:rPr>
        <w:t xml:space="preserve">∗ </w:t>
      </w:r>
      <w:r>
        <w:rPr/>
        <w:t xml:space="preserve">, respectively, then the characteristic function can be introduced as </w:t>
      </w:r>
    </w:p>
    <w:p>
      <w:pPr>
        <w:pStyle w:val="TextBody"/>
        <w:bidi w:val="0"/>
        <w:spacing w:before="0" w:after="283"/>
        <w:jc w:val="start"/>
        <w:rPr/>
      </w:pPr>
      <w:r>
        <w:rPr/>
        <w:t xml:space="preserve">π * * π = Θ T ( ζ ) a = V * ( - T + ζ D T * ( I - ζ T * ) - 1 D T ) V * a , a ∈ E . </w:t>
      </w:r>
    </w:p>
    <w:p>
      <w:pPr>
        <w:pStyle w:val="TextBody"/>
        <w:bidi w:val="0"/>
        <w:spacing w:before="0" w:after="283"/>
        <w:jc w:val="start"/>
        <w:rPr/>
      </w:pPr>
      <w:r>
        <w:rPr/>
        <w:t xml:space="preserve">Nagy and Foiaş introduced the characteristic function of a contraction as [ </w:t>
      </w:r>
      <w:hyperlink w:anchor="B1">
        <w:r>
          <w:rPr>
            <w:rStyle w:val="a8"/>
          </w:rPr>
          <w:t xml:space="preserve">1 </w:t>
        </w:r>
      </w:hyperlink>
      <w:r>
        <w:rPr/>
        <w:t xml:space="preserve">] </w:t>
      </w:r>
    </w:p>
    <w:p>
      <w:pPr>
        <w:pStyle w:val="TextBody"/>
        <w:bidi w:val="0"/>
        <w:spacing w:before="0" w:after="283"/>
        <w:jc w:val="start"/>
        <w:rPr/>
      </w:pPr>
      <w:r>
        <w:rPr/>
        <w:t xml:space="preserve">Θ T = - T + ζ D T * ( I - ζ T * ) - 1 D T </w:t>
      </w:r>
    </w:p>
    <w:p>
      <w:pPr>
        <w:pStyle w:val="TextBody"/>
        <w:bidi w:val="0"/>
        <w:spacing w:before="0" w:after="283"/>
        <w:jc w:val="start"/>
        <w:rPr/>
      </w:pPr>
      <w:r>
        <w:rPr/>
        <w:t xml:space="preserve">and this can be obtained from the previous equation by choosing </w:t>
      </w:r>
      <w:r>
        <w:rPr>
          <w:i/>
        </w:rPr>
        <w:t xml:space="preserve">E </w:t>
      </w:r>
      <w:r>
        <w:rPr/>
        <w:t xml:space="preserve">= ???? </w:t>
      </w:r>
      <w:r>
        <w:rPr>
          <w:i/>
          <w:position w:val="-2"/>
          <w:sz w:val="19"/>
        </w:rPr>
        <w:t xml:space="preserve">T </w:t>
      </w:r>
      <w:r>
        <w:rPr/>
        <w:t xml:space="preserve">and E * = ???? T * . </w:t>
      </w:r>
    </w:p>
    <w:p>
      <w:pPr>
        <w:pStyle w:val="TextBody"/>
        <w:bidi w:val="0"/>
        <w:spacing w:before="0" w:after="283"/>
        <w:jc w:val="start"/>
        <w:rPr/>
      </w:pPr>
      <w:r>
        <w:rPr/>
        <w:t xml:space="preserve">Solomyak [ </w:t>
      </w:r>
      <w:hyperlink w:anchor="B5">
        <w:r>
          <w:rPr>
            <w:rStyle w:val="a8"/>
          </w:rPr>
          <w:t xml:space="preserve">5 </w:t>
        </w:r>
      </w:hyperlink>
      <w:r>
        <w:rPr/>
        <w:t xml:space="preserve">] using the connection between dissipative operators and their Cayley transforms introduced an effective way to obtain the characteristic function of both dissipative operators and related contractions generated by Cayley transforms. By a dissipative operator it is meant an operator </w:t>
      </w:r>
      <w:r>
        <w:rPr>
          <w:i/>
        </w:rPr>
        <w:t xml:space="preserve">A </w:t>
      </w:r>
      <w:r>
        <w:rPr/>
        <w:t xml:space="preserve">with a dense domain </w:t>
      </w:r>
      <w:r>
        <w:rPr>
          <w:i/>
        </w:rPr>
        <w:t xml:space="preserve">D </w:t>
      </w:r>
      <w:r>
        <w:rPr/>
        <w:t xml:space="preserve">( </w:t>
      </w:r>
      <w:r>
        <w:rPr>
          <w:i/>
        </w:rPr>
        <w:t xml:space="preserve">A </w:t>
      </w:r>
      <w:r>
        <w:rPr/>
        <w:t xml:space="preserve">) acting on a Hilbert space </w:t>
      </w:r>
      <w:r>
        <w:rPr>
          <w:i/>
        </w:rPr>
        <w:t xml:space="preserve">K </w:t>
      </w:r>
      <w:r>
        <w:rPr/>
        <w:t xml:space="preserve">satisfying </w:t>
      </w:r>
    </w:p>
    <w:p>
      <w:pPr>
        <w:pStyle w:val="TextBody"/>
        <w:bidi w:val="0"/>
        <w:spacing w:before="0" w:after="283"/>
        <w:jc w:val="start"/>
        <w:rPr/>
      </w:pPr>
      <w:r>
        <w:rPr/>
        <w:t xml:space="preserve">Im ( A h , h ) ≥ 0 , h ∈ D ( A ) . </w:t>
      </w:r>
    </w:p>
    <w:p>
      <w:pPr>
        <w:pStyle w:val="TextBody"/>
        <w:bidi w:val="0"/>
        <w:spacing w:before="0" w:after="283"/>
        <w:jc w:val="start"/>
        <w:rPr/>
      </w:pPr>
      <w:r>
        <w:rPr/>
        <w:t xml:space="preserve">An immediate result on dissipative operators is that all eigenvalues lie in the closed upper half-plane. If a dissipative operator does not have a proper dissipative extension then </w:t>
      </w:r>
      <w:r>
        <w:rPr>
          <w:i/>
        </w:rPr>
        <w:t xml:space="preserve">A </w:t>
      </w:r>
      <w:r>
        <w:rPr/>
        <w:t xml:space="preserve">is called maximal dissipative. The Cayley transform of a dissipative operator </w:t>
      </w:r>
    </w:p>
    <w:p>
      <w:pPr>
        <w:pStyle w:val="TextBody"/>
        <w:bidi w:val="0"/>
        <w:spacing w:before="0" w:after="283"/>
        <w:jc w:val="start"/>
        <w:rPr/>
      </w:pPr>
      <w:r>
        <w:rPr/>
        <w:t xml:space="preserve">C ( A ) = ( A - i I ) ( A + i I ) - 1 </w:t>
      </w:r>
    </w:p>
    <w:p>
      <w:pPr>
        <w:pStyle w:val="TextBody"/>
        <w:bidi w:val="0"/>
        <w:spacing w:before="0" w:after="283"/>
        <w:jc w:val="start"/>
        <w:rPr/>
      </w:pPr>
      <w:r>
        <w:rPr/>
        <w:t xml:space="preserve">is a contraction from ( </w:t>
      </w:r>
      <w:r>
        <w:rPr>
          <w:i/>
        </w:rPr>
        <w:t xml:space="preserve">A </w:t>
      </w:r>
      <w:r>
        <w:rPr/>
        <w:t xml:space="preserve">+ </w:t>
      </w:r>
      <w:r>
        <w:rPr>
          <w:i/>
        </w:rPr>
        <w:t xml:space="preserve">iI </w:t>
      </w:r>
      <w:r>
        <w:rPr/>
        <w:t xml:space="preserve">) </w:t>
      </w:r>
      <w:r>
        <w:rPr>
          <w:i/>
        </w:rPr>
        <w:t xml:space="preserve">D </w:t>
      </w:r>
      <w:r>
        <w:rPr/>
        <w:t xml:space="preserve">( </w:t>
      </w:r>
      <w:r>
        <w:rPr>
          <w:i/>
        </w:rPr>
        <w:t xml:space="preserve">A </w:t>
      </w:r>
      <w:r>
        <w:rPr/>
        <w:t xml:space="preserve">) onto ( </w:t>
      </w:r>
      <w:r>
        <w:rPr>
          <w:i/>
        </w:rPr>
        <w:t xml:space="preserve">A </w:t>
      </w:r>
      <w:r>
        <w:rPr/>
        <w:t xml:space="preserve">− </w:t>
      </w:r>
      <w:r>
        <w:rPr>
          <w:i/>
        </w:rPr>
        <w:t xml:space="preserve">iI </w:t>
      </w:r>
      <w:r>
        <w:rPr/>
        <w:t xml:space="preserve">) </w:t>
      </w:r>
      <w:r>
        <w:rPr>
          <w:i/>
        </w:rPr>
        <w:t xml:space="preserve">D </w:t>
      </w:r>
      <w:r>
        <w:rPr/>
        <w:t xml:space="preserve">( </w:t>
      </w:r>
      <w:r>
        <w:rPr>
          <w:i/>
        </w:rPr>
        <w:t xml:space="preserve">A </w:t>
      </w:r>
      <w:r>
        <w:rPr/>
        <w:t xml:space="preserve">), i. e., </w:t>
      </w:r>
    </w:p>
    <w:p>
      <w:pPr>
        <w:pStyle w:val="TextBody"/>
        <w:bidi w:val="0"/>
        <w:spacing w:before="0" w:after="283"/>
        <w:jc w:val="start"/>
        <w:rPr/>
      </w:pPr>
      <w:r>
        <w:rPr/>
        <w:t xml:space="preserve">∥ </w:t>
      </w:r>
      <w:r>
        <w:rPr/>
        <w:t xml:space="preserve">C ( A ) ∥ ≤ 1 . </w:t>
      </w:r>
    </w:p>
    <w:p>
      <w:pPr>
        <w:pStyle w:val="TextBody"/>
        <w:bidi w:val="0"/>
        <w:spacing w:before="0" w:after="283"/>
        <w:jc w:val="start"/>
        <w:rPr/>
      </w:pPr>
      <w:r>
        <w:rPr/>
        <w:t xml:space="preserve">It is known that a dissipative operator is maximal if and only if </w:t>
      </w:r>
      <w:r>
        <w:rPr>
          <w:i/>
        </w:rPr>
        <w:t xml:space="preserve">C </w:t>
      </w:r>
      <w:r>
        <w:rPr/>
        <w:t xml:space="preserve">( </w:t>
      </w:r>
      <w:r>
        <w:rPr>
          <w:i/>
        </w:rPr>
        <w:t xml:space="preserve">A </w:t>
      </w:r>
      <w:r>
        <w:rPr/>
        <w:t xml:space="preserve">) is a contraction such that domain of </w:t>
      </w:r>
      <w:r>
        <w:rPr>
          <w:i/>
        </w:rPr>
        <w:t xml:space="preserve">C </w:t>
      </w:r>
      <w:r>
        <w:rPr/>
        <w:t xml:space="preserve">( </w:t>
      </w:r>
      <w:r>
        <w:rPr>
          <w:i/>
        </w:rPr>
        <w:t xml:space="preserve">A </w:t>
      </w:r>
      <w:r>
        <w:rPr/>
        <w:t xml:space="preserve">) is the Hilbert space </w:t>
      </w:r>
      <w:r>
        <w:rPr>
          <w:i/>
        </w:rPr>
        <w:t xml:space="preserve">K </w:t>
      </w:r>
      <w:r>
        <w:rPr/>
        <w:t xml:space="preserve">and 1 can not belong to the point spectrum of </w:t>
      </w:r>
      <w:r>
        <w:rPr>
          <w:i/>
        </w:rPr>
        <w:t xml:space="preserve">C </w:t>
      </w:r>
      <w:r>
        <w:rPr/>
        <w:t xml:space="preserve">( </w:t>
      </w:r>
      <w:r>
        <w:rPr>
          <w:i/>
        </w:rPr>
        <w:t xml:space="preserve">A </w:t>
      </w:r>
      <w:r>
        <w:rPr/>
        <w:t xml:space="preserve">). Solomyak used these connections and boundary spaces associated with </w:t>
      </w:r>
      <w:r>
        <w:rPr>
          <w:i/>
        </w:rPr>
        <w:t xml:space="preserve">A </w:t>
      </w:r>
      <w:r>
        <w:rPr/>
        <w:t xml:space="preserve">to construct the characteristic function </w:t>
      </w:r>
      <w:r>
        <w:rPr>
          <w:i/>
        </w:rPr>
        <w:t xml:space="preserve">S </w:t>
      </w:r>
      <w:r>
        <w:rPr>
          <w:i/>
          <w:position w:val="-2"/>
          <w:sz w:val="19"/>
        </w:rPr>
        <w:t xml:space="preserve">A </w:t>
      </w:r>
      <w:r>
        <w:rPr/>
        <w:t xml:space="preserve">(λ) with the rule </w:t>
      </w:r>
    </w:p>
    <w:p>
      <w:pPr>
        <w:pStyle w:val="TextBody"/>
        <w:bidi w:val="0"/>
        <w:spacing w:before="0" w:after="283"/>
        <w:jc w:val="start"/>
        <w:rPr/>
      </w:pPr>
      <w:r>
        <w:rPr/>
        <w:t xml:space="preserve">S A ( λ ) = P * ( A * - λ I ) - 1 ( A - λ I ) P - 1 , ( 1. 1 ) </w:t>
      </w:r>
    </w:p>
    <w:p>
      <w:pPr>
        <w:pStyle w:val="TextBody"/>
        <w:bidi w:val="0"/>
        <w:spacing w:before="0" w:after="283"/>
        <w:jc w:val="start"/>
        <w:rPr/>
      </w:pPr>
      <w:r>
        <w:rPr/>
        <w:t xml:space="preserve">where </w:t>
      </w:r>
      <w:r>
        <w:rPr>
          <w:i/>
        </w:rPr>
        <w:t xml:space="preserve">P </w:t>
      </w:r>
      <w:r>
        <w:rPr/>
        <w:t xml:space="preserve">and </w:t>
      </w:r>
      <w:r>
        <w:rPr>
          <w:i/>
        </w:rPr>
        <w:t xml:space="preserve">P </w:t>
      </w:r>
      <w:r>
        <w:rPr>
          <w:position w:val="-2"/>
          <w:sz w:val="19"/>
        </w:rPr>
        <w:t xml:space="preserve">∗ </w:t>
      </w:r>
      <w:r>
        <w:rPr/>
        <w:t xml:space="preserve">are the natural projections. To be more precise we should note that for a maximal dissipative operator </w:t>
      </w:r>
      <w:r>
        <w:rPr>
          <w:i/>
        </w:rPr>
        <w:t xml:space="preserve">A </w:t>
      </w:r>
      <w:r>
        <w:rPr/>
        <w:t xml:space="preserve">the Hermitian part </w:t>
      </w:r>
      <w:r>
        <w:rPr>
          <w:i/>
        </w:rPr>
        <w:t xml:space="preserve">A </w:t>
      </w:r>
      <w:r>
        <w:rPr>
          <w:i/>
          <w:position w:val="-2"/>
          <w:sz w:val="19"/>
        </w:rPr>
        <w:t xml:space="preserve">H </w:t>
      </w:r>
      <w:r>
        <w:rPr/>
        <w:t xml:space="preserve">of </w:t>
      </w:r>
      <w:r>
        <w:rPr>
          <w:i/>
        </w:rPr>
        <w:t xml:space="preserve">A </w:t>
      </w:r>
      <w:r>
        <w:rPr/>
        <w:t xml:space="preserve">is defined as the restriction of </w:t>
      </w:r>
      <w:r>
        <w:rPr>
          <w:i/>
        </w:rPr>
        <w:t xml:space="preserve">A </w:t>
      </w:r>
      <w:r>
        <w:rPr/>
        <w:t xml:space="preserve">to the following subspace </w:t>
      </w:r>
    </w:p>
    <w:p>
      <w:pPr>
        <w:pStyle w:val="TextBody"/>
        <w:bidi w:val="0"/>
        <w:spacing w:before="0" w:after="283"/>
        <w:jc w:val="start"/>
        <w:rPr/>
      </w:pPr>
      <w:r>
        <w:rPr/>
        <w:t xml:space="preserve">G A = { f ∈ D ( A ) ∩ D ( A * ) : A f = A * f } . </w:t>
      </w:r>
    </w:p>
    <w:p>
      <w:pPr>
        <w:pStyle w:val="TextBody"/>
        <w:bidi w:val="0"/>
        <w:spacing w:before="0" w:after="283"/>
        <w:jc w:val="start"/>
        <w:rPr/>
      </w:pPr>
      <w:r>
        <w:rPr/>
        <w:t xml:space="preserve">The natural projection </w:t>
      </w:r>
      <w:r>
        <w:rPr>
          <w:i/>
        </w:rPr>
        <w:t xml:space="preserve">P </w:t>
      </w:r>
      <w:r>
        <w:rPr/>
        <w:t xml:space="preserve">is defined by </w:t>
      </w:r>
    </w:p>
    <w:p>
      <w:pPr>
        <w:pStyle w:val="TextBody"/>
        <w:bidi w:val="0"/>
        <w:spacing w:before="0" w:after="283"/>
        <w:jc w:val="start"/>
        <w:rPr/>
      </w:pPr>
      <w:r>
        <w:rPr/>
        <w:t xml:space="preserve">P : D ( A ) → D ( A ) / G A , </w:t>
      </w:r>
    </w:p>
    <w:p>
      <w:pPr>
        <w:pStyle w:val="TextBody"/>
        <w:bidi w:val="0"/>
        <w:spacing w:before="0" w:after="283"/>
        <w:jc w:val="start"/>
        <w:rPr/>
      </w:pPr>
      <w:r>
        <w:rPr/>
        <w:t xml:space="preserve">where </w:t>
      </w:r>
      <w:r>
        <w:rPr>
          <w:i/>
        </w:rPr>
        <w:t xml:space="preserve">D </w:t>
      </w:r>
      <w:r>
        <w:rPr/>
        <w:t xml:space="preserve">( </w:t>
      </w:r>
      <w:r>
        <w:rPr>
          <w:i/>
        </w:rPr>
        <w:t xml:space="preserve">A </w:t>
      </w:r>
      <w:r>
        <w:rPr/>
        <w:t xml:space="preserve">)/ </w:t>
      </w:r>
      <w:r>
        <w:rPr>
          <w:i/>
        </w:rPr>
        <w:t xml:space="preserve">G </w:t>
      </w:r>
      <w:r>
        <w:rPr>
          <w:i/>
          <w:position w:val="-2"/>
          <w:sz w:val="19"/>
        </w:rPr>
        <w:t xml:space="preserve">A </w:t>
      </w:r>
      <w:r>
        <w:rPr/>
        <w:t xml:space="preserve">is the quotient space. Similarly </w:t>
      </w:r>
      <w:r>
        <w:rPr>
          <w:i/>
        </w:rPr>
        <w:t xml:space="preserve">P </w:t>
      </w:r>
      <w:r>
        <w:rPr>
          <w:position w:val="-2"/>
          <w:sz w:val="19"/>
        </w:rPr>
        <w:t xml:space="preserve">∗ </w:t>
      </w:r>
      <w:r>
        <w:rPr/>
        <w:t xml:space="preserve">is defined by </w:t>
      </w:r>
    </w:p>
    <w:p>
      <w:pPr>
        <w:pStyle w:val="TextBody"/>
        <w:bidi w:val="0"/>
        <w:spacing w:before="0" w:after="283"/>
        <w:jc w:val="start"/>
        <w:rPr/>
      </w:pPr>
      <w:r>
        <w:rPr/>
        <w:t xml:space="preserve">P * : D ( A * ) → D ( A * ) / G A . </w:t>
      </w:r>
    </w:p>
    <w:p>
      <w:pPr>
        <w:pStyle w:val="TextBody"/>
        <w:bidi w:val="0"/>
        <w:spacing w:before="0" w:after="283"/>
        <w:jc w:val="start"/>
        <w:rPr/>
      </w:pPr>
      <w:r>
        <w:rPr/>
        <w:t xml:space="preserve">On the quotient spaces the following inner products are defined </w:t>
      </w:r>
    </w:p>
    <w:p>
      <w:pPr>
        <w:pStyle w:val="TextBody"/>
        <w:bidi w:val="0"/>
        <w:spacing w:before="0" w:after="283"/>
        <w:jc w:val="start"/>
        <w:rPr/>
      </w:pPr>
      <w:r>
        <w:rPr/>
        <w:t xml:space="preserve">〈 </w:t>
      </w:r>
      <w:r>
        <w:rPr/>
        <w:t xml:space="preserve">P φ , P ψ 〉 = i 2 ( ( φ , P ψ ) - ( P φ , ψ ) ) , φ , ψ ∈ D ( A )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P * φ * , P * ψ * 〉 = i 2 ( ( φ * , P * ψ * ) - ( P * φ * , ψ * ) ) , φ * , ψ * ∈ D ( A * ) . </w:t>
      </w:r>
    </w:p>
    <w:p>
      <w:pPr>
        <w:pStyle w:val="TextBody"/>
        <w:bidi w:val="0"/>
        <w:spacing w:before="0" w:after="283"/>
        <w:jc w:val="start"/>
        <w:rPr/>
      </w:pPr>
      <w:r>
        <w:rPr/>
        <w:t xml:space="preserve">Let </w:t>
      </w:r>
      <w:r>
        <w:rPr>
          <w:i/>
        </w:rPr>
        <w:t xml:space="preserve">F </w:t>
      </w:r>
      <w:r>
        <w:rPr/>
        <w:t xml:space="preserve">( </w:t>
      </w:r>
      <w:r>
        <w:rPr>
          <w:i/>
        </w:rPr>
        <w:t xml:space="preserve">A </w:t>
      </w:r>
      <w:r>
        <w:rPr/>
        <w:t xml:space="preserve">) be the completion of the quotient space </w:t>
      </w:r>
      <w:r>
        <w:rPr>
          <w:i/>
        </w:rPr>
        <w:t xml:space="preserve">D </w:t>
      </w:r>
      <w:r>
        <w:rPr/>
        <w:t xml:space="preserve">( </w:t>
      </w:r>
      <w:r>
        <w:rPr>
          <w:i/>
        </w:rPr>
        <w:t xml:space="preserve">A </w:t>
      </w:r>
      <w:r>
        <w:rPr/>
        <w:t xml:space="preserve">)/ </w:t>
      </w:r>
      <w:r>
        <w:rPr>
          <w:i/>
        </w:rPr>
        <w:t xml:space="preserve">G </w:t>
      </w:r>
      <w:r>
        <w:rPr>
          <w:i/>
          <w:position w:val="-2"/>
          <w:sz w:val="19"/>
        </w:rPr>
        <w:t xml:space="preserve">A </w:t>
      </w:r>
      <w:r>
        <w:rPr/>
        <w:t xml:space="preserve">with respect to the norm </w:t>
      </w:r>
    </w:p>
    <w:p>
      <w:pPr>
        <w:pStyle w:val="TextBody"/>
        <w:bidi w:val="0"/>
        <w:spacing w:before="0" w:after="283"/>
        <w:jc w:val="start"/>
        <w:rPr/>
      </w:pPr>
      <w:r>
        <w:rPr/>
        <w:t xml:space="preserve">‖ </w:t>
      </w:r>
      <w:r>
        <w:rPr/>
        <w:t xml:space="preserve">P φ ‖ F 2 = Im ( A φ , φ ) . </w:t>
      </w:r>
    </w:p>
    <w:p>
      <w:pPr>
        <w:pStyle w:val="TextBody"/>
        <w:bidi w:val="0"/>
        <w:spacing w:before="0" w:after="283"/>
        <w:jc w:val="start"/>
        <w:rPr/>
      </w:pPr>
      <w:r>
        <w:rPr/>
        <w:t xml:space="preserve">In a similar way one may define F * ( A ) : = F ( - A * ) and </w:t>
      </w:r>
      <w:r>
        <w:rPr>
          <w:i/>
        </w:rPr>
        <w:t xml:space="preserve">F </w:t>
      </w:r>
      <w:r>
        <w:rPr>
          <w:position w:val="-2"/>
          <w:sz w:val="19"/>
        </w:rPr>
        <w:t xml:space="preserve">∗ </w:t>
      </w:r>
      <w:r>
        <w:rPr/>
        <w:t xml:space="preserve">( </w:t>
      </w:r>
      <w:r>
        <w:rPr>
          <w:i/>
        </w:rPr>
        <w:t xml:space="preserve">A </w:t>
      </w:r>
      <w:r>
        <w:rPr/>
        <w:t xml:space="preserve">) is equipped with the norm </w:t>
      </w:r>
    </w:p>
    <w:p>
      <w:pPr>
        <w:pStyle w:val="TextBody"/>
        <w:bidi w:val="0"/>
        <w:spacing w:before="0" w:after="283"/>
        <w:jc w:val="start"/>
        <w:rPr/>
      </w:pPr>
      <w:r>
        <w:rPr/>
        <w:t xml:space="preserve">‖ </w:t>
      </w:r>
      <w:r>
        <w:rPr/>
        <w:t xml:space="preserve">P * φ * ‖ F * 2 = − Im ( A * φ * , φ * ) . </w:t>
      </w:r>
    </w:p>
    <w:p>
      <w:pPr>
        <w:pStyle w:val="TextBody"/>
        <w:bidi w:val="0"/>
        <w:spacing w:before="0" w:after="283"/>
        <w:jc w:val="start"/>
        <w:rPr/>
      </w:pPr>
      <w:r>
        <w:rPr/>
        <w:t xml:space="preserve">These spaces </w:t>
      </w:r>
      <w:r>
        <w:rPr>
          <w:i/>
        </w:rPr>
        <w:t xml:space="preserve">F </w:t>
      </w:r>
      <w:r>
        <w:rPr/>
        <w:t xml:space="preserve">( </w:t>
      </w:r>
      <w:r>
        <w:rPr>
          <w:i/>
        </w:rPr>
        <w:t xml:space="preserve">A </w:t>
      </w:r>
      <w:r>
        <w:rPr/>
        <w:t xml:space="preserve">) and </w:t>
      </w:r>
      <w:r>
        <w:rPr>
          <w:i/>
        </w:rPr>
        <w:t xml:space="preserve">F </w:t>
      </w:r>
      <w:r>
        <w:rPr>
          <w:position w:val="-2"/>
          <w:sz w:val="19"/>
        </w:rPr>
        <w:t xml:space="preserve">∗ </w:t>
      </w:r>
      <w:r>
        <w:rPr/>
        <w:t xml:space="preserve">( </w:t>
      </w:r>
      <w:r>
        <w:rPr>
          <w:i/>
        </w:rPr>
        <w:t xml:space="preserve">A </w:t>
      </w:r>
      <w:r>
        <w:rPr/>
        <w:t xml:space="preserve">) are called boundary spaces. Solomyak showed for a maximal dissipative operator </w:t>
      </w:r>
      <w:r>
        <w:rPr>
          <w:i/>
        </w:rPr>
        <w:t xml:space="preserve">A </w:t>
      </w:r>
      <w:r>
        <w:rPr/>
        <w:t xml:space="preserve">and its Cayley transform </w:t>
      </w:r>
      <w:r>
        <w:rPr>
          <w:i/>
        </w:rPr>
        <w:t xml:space="preserve">C </w:t>
      </w:r>
      <w:r>
        <w:rPr/>
        <w:t xml:space="preserve">( </w:t>
      </w:r>
      <w:r>
        <w:rPr>
          <w:i/>
        </w:rPr>
        <w:t xml:space="preserve">A </w:t>
      </w:r>
      <w:r>
        <w:rPr/>
        <w:t xml:space="preserve">) that there exist isometric isomorphisms </w:t>
      </w:r>
    </w:p>
    <w:p>
      <w:pPr>
        <w:pStyle w:val="TextBody"/>
        <w:bidi w:val="0"/>
        <w:spacing w:before="0" w:after="283"/>
        <w:jc w:val="start"/>
        <w:rPr/>
      </w:pPr>
      <w:r>
        <w:rPr/>
        <w:t xml:space="preserve">ρ : F ( A ) → ???? C , ρ * : F * ( A ) → ???? C * </w:t>
      </w:r>
    </w:p>
    <w:p>
      <w:pPr>
        <w:pStyle w:val="TextBody"/>
        <w:bidi w:val="0"/>
        <w:spacing w:before="0" w:after="283"/>
        <w:jc w:val="start"/>
        <w:rPr/>
      </w:pPr>
      <w:r>
        <w:rPr/>
        <w:t xml:space="preserve">with the rules </w:t>
      </w:r>
    </w:p>
    <w:p>
      <w:pPr>
        <w:pStyle w:val="TextBody"/>
        <w:bidi w:val="0"/>
        <w:spacing w:before="0" w:after="283"/>
        <w:jc w:val="start"/>
        <w:rPr/>
      </w:pPr>
      <w:r>
        <w:rPr/>
        <w:t xml:space="preserve">ρ P ( I - C ) = ???? C , ρ * P * ( I - C * ) = ???? C * . </w:t>
      </w:r>
    </w:p>
    <w:p>
      <w:pPr>
        <w:pStyle w:val="TextBody"/>
        <w:bidi w:val="0"/>
        <w:spacing w:before="0" w:after="283"/>
        <w:jc w:val="start"/>
        <w:rPr/>
      </w:pPr>
      <w:r>
        <w:rPr/>
        <w:t xml:space="preserve">Then fixing arbitrary isometric isomorphisms Ω : </w:t>
      </w:r>
      <w:r>
        <w:rPr>
          <w:i/>
        </w:rPr>
        <w:t xml:space="preserve">E </w:t>
      </w:r>
      <w:r>
        <w:rPr/>
        <w:t xml:space="preserve">→ ???? </w:t>
      </w:r>
      <w:r>
        <w:rPr>
          <w:i/>
          <w:position w:val="-2"/>
          <w:sz w:val="19"/>
        </w:rPr>
        <w:t xml:space="preserve">C </w:t>
      </w:r>
      <w:r>
        <w:rPr/>
        <w:t xml:space="preserve">, Ω * : E * → ???? C * the characteristic function Θ </w:t>
      </w:r>
      <w:r>
        <w:rPr>
          <w:i/>
          <w:position w:val="-2"/>
          <w:sz w:val="19"/>
        </w:rPr>
        <w:t xml:space="preserve">C </w:t>
      </w:r>
      <w:r>
        <w:rPr/>
        <w:t xml:space="preserve">of the Cayley transform </w:t>
      </w:r>
      <w:r>
        <w:rPr>
          <w:i/>
        </w:rPr>
        <w:t xml:space="preserve">C </w:t>
      </w:r>
      <w:r>
        <w:rPr/>
        <w:t xml:space="preserve">( </w:t>
      </w:r>
      <w:r>
        <w:rPr>
          <w:i/>
        </w:rPr>
        <w:t xml:space="preserve">A </w:t>
      </w:r>
      <w:r>
        <w:rPr/>
        <w:t xml:space="preserve">) can be introduced by </w:t>
      </w:r>
    </w:p>
    <w:p>
      <w:pPr>
        <w:pStyle w:val="TextBody"/>
        <w:bidi w:val="0"/>
        <w:spacing w:before="0" w:after="283"/>
        <w:jc w:val="start"/>
        <w:rPr/>
      </w:pPr>
      <w:r>
        <w:rPr/>
        <w:t xml:space="preserve">Θ C ( ζ ) = Ω * * ( - C + ζ D C * ( I - ζ C * ) D C ) Ω . </w:t>
      </w:r>
    </w:p>
    <w:p>
      <w:pPr>
        <w:pStyle w:val="TextBody"/>
        <w:bidi w:val="0"/>
        <w:spacing w:before="0" w:after="283"/>
        <w:jc w:val="start"/>
        <w:rPr/>
      </w:pPr>
      <w:r>
        <w:rPr/>
        <w:t xml:space="preserve">Finally taking Ω = ρ, Ω </w:t>
      </w:r>
      <w:r>
        <w:rPr>
          <w:position w:val="-2"/>
          <w:sz w:val="19"/>
        </w:rPr>
        <w:t xml:space="preserve">∗ </w:t>
      </w:r>
      <w:r>
        <w:rPr/>
        <w:t xml:space="preserve">= ρ </w:t>
      </w:r>
      <w:r>
        <w:rPr>
          <w:position w:val="-2"/>
          <w:sz w:val="19"/>
        </w:rPr>
        <w:t xml:space="preserve">∗ </w:t>
      </w:r>
      <w:r>
        <w:rPr/>
        <w:t xml:space="preserve">, </w:t>
      </w:r>
      <w:r>
        <w:rPr>
          <w:i/>
        </w:rPr>
        <w:t xml:space="preserve">E </w:t>
      </w:r>
      <w:r>
        <w:rPr/>
        <w:t xml:space="preserve">= </w:t>
      </w:r>
      <w:r>
        <w:rPr>
          <w:i/>
        </w:rPr>
        <w:t xml:space="preserve">F </w:t>
      </w:r>
      <w:r>
        <w:rPr/>
        <w:t xml:space="preserve">( </w:t>
      </w:r>
      <w:r>
        <w:rPr>
          <w:i/>
        </w:rPr>
        <w:t xml:space="preserve">A </w:t>
      </w:r>
      <w:r>
        <w:rPr/>
        <w:t xml:space="preserve">), </w:t>
      </w:r>
      <w:r>
        <w:rPr>
          <w:i/>
        </w:rPr>
        <w:t xml:space="preserve">E </w:t>
      </w:r>
      <w:r>
        <w:rPr>
          <w:position w:val="-2"/>
          <w:sz w:val="19"/>
        </w:rPr>
        <w:t xml:space="preserve">∗ </w:t>
      </w:r>
      <w:r>
        <w:rPr/>
        <w:t xml:space="preserve">= </w:t>
      </w:r>
      <w:r>
        <w:rPr>
          <w:i/>
        </w:rPr>
        <w:t xml:space="preserve">F </w:t>
      </w:r>
      <w:r>
        <w:rPr>
          <w:position w:val="-2"/>
          <w:sz w:val="19"/>
        </w:rPr>
        <w:t xml:space="preserve">∗ </w:t>
      </w:r>
      <w:r>
        <w:rPr/>
        <w:t xml:space="preserve">( </w:t>
      </w:r>
      <w:r>
        <w:rPr>
          <w:i/>
        </w:rPr>
        <w:t xml:space="preserve">A </w:t>
      </w:r>
      <w:r>
        <w:rPr/>
        <w:t xml:space="preserve">) one obtains (1. 1). </w:t>
      </w:r>
    </w:p>
    <w:p>
      <w:pPr>
        <w:pStyle w:val="TextBody"/>
        <w:bidi w:val="0"/>
        <w:spacing w:before="0" w:after="283"/>
        <w:jc w:val="start"/>
        <w:rPr/>
      </w:pPr>
      <w:r>
        <w:rPr/>
        <w:t xml:space="preserve">In this paper using the results of Solomyak we investigate some spectral properties of a regular third-order dissipative operator. We should note that such an investigation with the aid of Solomyak's approach has not been introduced for the third-order case. In fact, the literature has less works on odd-order operators than on even-order equations even if there exists some results in the literature [ </w:t>
      </w:r>
      <w:hyperlink w:anchor="B6">
        <w:r>
          <w:rPr>
            <w:rStyle w:val="a8"/>
          </w:rPr>
          <w:t xml:space="preserve">6 </w:t>
        </w:r>
      </w:hyperlink>
      <w:r>
        <w:rPr/>
        <w:t xml:space="preserve">– </w:t>
      </w:r>
      <w:hyperlink w:anchor="B13">
        <w:r>
          <w:rPr>
            <w:rStyle w:val="a8"/>
          </w:rPr>
          <w:t xml:space="preserve">13 </w:t>
        </w:r>
      </w:hyperlink>
      <w:r>
        <w:rPr/>
        <w:t xml:space="preserve">]. The main reason is the confusion of imposing the boundary conditions because as Everitt says in [ </w:t>
      </w:r>
      <w:hyperlink w:anchor="B9">
        <w:r>
          <w:rPr>
            <w:rStyle w:val="a8"/>
          </w:rPr>
          <w:t xml:space="preserve">9 </w:t>
        </w:r>
      </w:hyperlink>
      <w:r>
        <w:rPr/>
        <w:t xml:space="preserve">] that it is impossible to impose separated boundary conditions for the solutions of a third-order equation. Consequently, this paper may give an idea to use Solomyak's method for the odd-order dissipative or accumulative operators. </w:t>
      </w:r>
    </w:p>
    <w:p>
      <w:pPr>
        <w:pStyle w:val="Heading2"/>
        <w:bidi w:val="0"/>
        <w:jc w:val="start"/>
        <w:rPr/>
      </w:pPr>
      <w:bookmarkStart w:id="2" w:name="h3"/>
      <w:bookmarkEnd w:id="2"/>
      <w:r>
        <w:rPr/>
        <w:t xml:space="preserve">2. Maximal Dissipative Operator </w:t>
      </w:r>
    </w:p>
    <w:p>
      <w:pPr>
        <w:pStyle w:val="TextBody"/>
        <w:bidi w:val="0"/>
        <w:spacing w:before="0" w:after="283"/>
        <w:jc w:val="start"/>
        <w:rPr/>
      </w:pPr>
      <w:r>
        <w:rPr/>
        <w:t xml:space="preserve">Throughout the paper we consider the following third-order differential expression </w:t>
      </w:r>
    </w:p>
    <w:p>
      <w:pPr>
        <w:pStyle w:val="TextBody"/>
        <w:bidi w:val="0"/>
        <w:spacing w:before="0" w:after="283"/>
        <w:jc w:val="start"/>
        <w:rPr/>
      </w:pPr>
      <w:r>
        <w:rPr/>
        <w:t xml:space="preserve">ℓ </w:t>
      </w:r>
      <w:r>
        <w:rPr/>
        <w:t xml:space="preserve">( y ) = 1 w { - i ( q 0 ( q 0 y ′ ) ′ ) ′ - ( p 0 y ′ ) ′ + i [ q 1 y ′ + ( q 1 y ) ′ ] + p 1 y } , x ∈ [ a , b ] , </w:t>
      </w:r>
    </w:p>
    <w:p>
      <w:pPr>
        <w:pStyle w:val="TextBody"/>
        <w:bidi w:val="0"/>
        <w:spacing w:before="0" w:after="283"/>
        <w:jc w:val="start"/>
        <w:rPr/>
      </w:pPr>
      <w:r>
        <w:rPr/>
        <w:t xml:space="preserve">where </w:t>
      </w:r>
      <w:r>
        <w:rPr>
          <w:i/>
        </w:rPr>
        <w:t xml:space="preserve">q </w:t>
      </w:r>
      <w:r>
        <w:rPr>
          <w:i/>
          <w:position w:val="-2"/>
          <w:sz w:val="19"/>
        </w:rPr>
        <w:t xml:space="preserve">j </w:t>
      </w:r>
      <w:r>
        <w:rPr/>
        <w:t xml:space="preserve">, </w:t>
      </w:r>
      <w:r>
        <w:rPr>
          <w:i/>
        </w:rPr>
        <w:t xml:space="preserve">p </w:t>
      </w:r>
      <w:r>
        <w:rPr>
          <w:i/>
          <w:position w:val="-2"/>
          <w:sz w:val="19"/>
        </w:rPr>
        <w:t xml:space="preserve">j </w:t>
      </w:r>
      <w:r>
        <w:rPr/>
        <w:t xml:space="preserve">, </w:t>
      </w:r>
      <w:r>
        <w:rPr>
          <w:i/>
        </w:rPr>
        <w:t xml:space="preserve">j </w:t>
      </w:r>
      <w:r>
        <w:rPr/>
        <w:t xml:space="preserve">= 0, 1, </w:t>
      </w:r>
      <w:r>
        <w:rPr>
          <w:i/>
        </w:rPr>
        <w:t xml:space="preserve">w </w:t>
      </w:r>
      <w:r>
        <w:rPr/>
        <w:t xml:space="preserve">are real-valued and continuous functions on [ </w:t>
      </w:r>
      <w:r>
        <w:rPr>
          <w:i/>
        </w:rPr>
        <w:t xml:space="preserve">a, b </w:t>
      </w:r>
      <w:r>
        <w:rPr/>
        <w:t xml:space="preserve">] and </w:t>
      </w:r>
      <w:r>
        <w:rPr>
          <w:i/>
        </w:rPr>
        <w:t xml:space="preserve">q </w:t>
      </w:r>
      <w:r>
        <w:rPr>
          <w:position w:val="-2"/>
          <w:sz w:val="19"/>
        </w:rPr>
        <w:t xml:space="preserve">0 </w:t>
      </w:r>
      <w:r>
        <w:rPr/>
        <w:t xml:space="preserve">&gt; 0 or </w:t>
      </w:r>
      <w:r>
        <w:rPr>
          <w:i/>
        </w:rPr>
        <w:t xml:space="preserve">q </w:t>
      </w:r>
      <w:r>
        <w:rPr>
          <w:position w:val="-2"/>
          <w:sz w:val="19"/>
        </w:rPr>
        <w:t xml:space="preserve">0 </w:t>
      </w:r>
      <w:r>
        <w:rPr/>
        <w:t xml:space="preserve">&lt; 0 and </w:t>
      </w:r>
      <w:r>
        <w:rPr>
          <w:i/>
        </w:rPr>
        <w:t xml:space="preserve">w </w:t>
      </w:r>
      <w:r>
        <w:rPr/>
        <w:t xml:space="preserve">&gt; 0 on [ </w:t>
      </w:r>
      <w:r>
        <w:rPr>
          <w:i/>
        </w:rPr>
        <w:t xml:space="preserve">a, b </w:t>
      </w:r>
      <w:r>
        <w:rPr/>
        <w:t xml:space="preserve">]. </w:t>
      </w:r>
    </w:p>
    <w:p>
      <w:pPr>
        <w:pStyle w:val="TextBody"/>
        <w:bidi w:val="0"/>
        <w:spacing w:before="0" w:after="283"/>
        <w:jc w:val="start"/>
        <w:rPr/>
      </w:pPr>
      <w:r>
        <w:rPr/>
        <w:t xml:space="preserve">The quasi-derivative </w:t>
      </w:r>
      <w:r>
        <w:rPr>
          <w:i/>
        </w:rPr>
        <w:t xml:space="preserve">y </w:t>
      </w:r>
      <w:r>
        <w:rPr>
          <w:position w:val="8"/>
          <w:sz w:val="19"/>
        </w:rPr>
        <w:t xml:space="preserve">[ </w:t>
      </w:r>
      <w:r>
        <w:rPr>
          <w:i/>
          <w:position w:val="8"/>
          <w:sz w:val="19"/>
        </w:rPr>
        <w:t xml:space="preserve">r </w:t>
      </w:r>
      <w:r>
        <w:rPr>
          <w:position w:val="8"/>
          <w:sz w:val="19"/>
        </w:rPr>
        <w:t xml:space="preserve">] </w:t>
      </w:r>
      <w:r>
        <w:rPr/>
        <w:t xml:space="preserve">of the function </w:t>
      </w:r>
      <w:r>
        <w:rPr>
          <w:i/>
        </w:rPr>
        <w:t xml:space="preserve">y </w:t>
      </w:r>
      <w:r>
        <w:rPr/>
        <w:t xml:space="preserve">is defined by </w:t>
      </w:r>
    </w:p>
    <w:p>
      <w:pPr>
        <w:pStyle w:val="TextBody"/>
        <w:bidi w:val="0"/>
        <w:spacing w:before="0" w:after="283"/>
        <w:jc w:val="start"/>
        <w:rPr/>
      </w:pPr>
      <w:r>
        <w:rPr/>
        <w:t xml:space="preserve">y [ 0 ] = y , y [ 1 ] = - 1 + i 2 q 0 y ′ , y [ 2 ] = i q 0 ( q 0 y ′ ) ′ + p 0 y ′ - i q 1 y . </w:t>
      </w:r>
    </w:p>
    <w:p>
      <w:pPr>
        <w:pStyle w:val="TextBody"/>
        <w:bidi w:val="0"/>
        <w:spacing w:before="0" w:after="283"/>
        <w:jc w:val="start"/>
        <w:rPr/>
      </w:pPr>
      <w:r>
        <w:rPr/>
        <w:t xml:space="preserve">Let </w:t>
      </w:r>
      <w:r>
        <w:rPr>
          <w:i/>
        </w:rPr>
        <w:t xml:space="preserve">H </w:t>
      </w:r>
      <w:r>
        <w:rPr/>
        <w:t xml:space="preserve">denote the Hilbert space with the usual inner product </w:t>
      </w:r>
    </w:p>
    <w:p>
      <w:pPr>
        <w:pStyle w:val="TextBody"/>
        <w:bidi w:val="0"/>
        <w:spacing w:before="0" w:after="283"/>
        <w:jc w:val="start"/>
        <w:rPr/>
      </w:pPr>
      <w:r>
        <w:rPr/>
        <w:t xml:space="preserve">( y , z ) = ∫ a b y z ¯ w d x </w:t>
      </w:r>
    </w:p>
    <w:p>
      <w:pPr>
        <w:pStyle w:val="TextBody"/>
        <w:bidi w:val="0"/>
        <w:spacing w:before="0" w:after="283"/>
        <w:jc w:val="start"/>
        <w:rPr/>
      </w:pPr>
      <w:r>
        <w:rPr/>
        <w:t xml:space="preserve">and with the norm </w:t>
      </w:r>
    </w:p>
    <w:p>
      <w:pPr>
        <w:pStyle w:val="TextBody"/>
        <w:bidi w:val="0"/>
        <w:spacing w:before="0" w:after="283"/>
        <w:jc w:val="start"/>
        <w:rPr/>
      </w:pPr>
      <w:r>
        <w:rPr/>
        <w:t xml:space="preserve">‖ </w:t>
      </w:r>
      <w:r>
        <w:rPr/>
        <w:t xml:space="preserve">y ‖ 2 = ( y , y ) . </w:t>
      </w:r>
    </w:p>
    <w:p>
      <w:pPr>
        <w:pStyle w:val="TextBody"/>
        <w:bidi w:val="0"/>
        <w:spacing w:before="0" w:after="283"/>
        <w:jc w:val="start"/>
        <w:rPr/>
      </w:pPr>
      <w:r>
        <w:rPr/>
        <w:t xml:space="preserve">Now consider the subspace </w:t>
      </w:r>
      <w:r>
        <w:rPr>
          <w:i/>
        </w:rPr>
        <w:t xml:space="preserve">D </w:t>
      </w:r>
      <w:r>
        <w:rPr/>
        <w:t xml:space="preserve">of </w:t>
      </w:r>
      <w:r>
        <w:rPr>
          <w:i/>
        </w:rPr>
        <w:t xml:space="preserve">H </w:t>
      </w:r>
      <w:r>
        <w:rPr/>
        <w:t xml:space="preserve">which consists of the functions </w:t>
      </w:r>
      <w:r>
        <w:rPr>
          <w:i/>
        </w:rPr>
        <w:t xml:space="preserve">y </w:t>
      </w:r>
      <w:r>
        <w:rPr/>
        <w:t xml:space="preserve">∈ </w:t>
      </w:r>
      <w:r>
        <w:rPr>
          <w:i/>
        </w:rPr>
        <w:t xml:space="preserve">H </w:t>
      </w:r>
      <w:r>
        <w:rPr/>
        <w:t xml:space="preserve">such that </w:t>
      </w:r>
      <w:r>
        <w:rPr>
          <w:i/>
        </w:rPr>
        <w:t xml:space="preserve">y </w:t>
      </w:r>
      <w:r>
        <w:rPr>
          <w:position w:val="8"/>
          <w:sz w:val="19"/>
        </w:rPr>
        <w:t xml:space="preserve">[ </w:t>
      </w:r>
      <w:r>
        <w:rPr>
          <w:i/>
          <w:position w:val="8"/>
          <w:sz w:val="19"/>
        </w:rPr>
        <w:t xml:space="preserve">r </w:t>
      </w:r>
      <w:r>
        <w:rPr>
          <w:position w:val="8"/>
          <w:sz w:val="19"/>
        </w:rPr>
        <w:t xml:space="preserve">] </w:t>
      </w:r>
      <w:r>
        <w:rPr/>
        <w:t xml:space="preserve">, 0 ≤ </w:t>
      </w:r>
      <w:r>
        <w:rPr>
          <w:i/>
        </w:rPr>
        <w:t xml:space="preserve">r </w:t>
      </w:r>
      <w:r>
        <w:rPr/>
        <w:t xml:space="preserve">≤ 2, is locally absolutely continuous on [ </w:t>
      </w:r>
      <w:r>
        <w:rPr>
          <w:i/>
        </w:rPr>
        <w:t xml:space="preserve">a, b </w:t>
      </w:r>
      <w:r>
        <w:rPr/>
        <w:t xml:space="preserve">] and ℓ( </w:t>
      </w:r>
      <w:r>
        <w:rPr>
          <w:i/>
        </w:rPr>
        <w:t xml:space="preserve">y </w:t>
      </w:r>
      <w:r>
        <w:rPr/>
        <w:t xml:space="preserve">) ∈ </w:t>
      </w:r>
      <w:r>
        <w:rPr>
          <w:i/>
        </w:rPr>
        <w:t xml:space="preserve">H </w:t>
      </w:r>
      <w:r>
        <w:rPr/>
        <w:t xml:space="preserve">. The maximal operator </w:t>
      </w:r>
      <w:r>
        <w:rPr>
          <w:i/>
        </w:rPr>
        <w:t xml:space="preserve">L </w:t>
      </w:r>
      <w:r>
        <w:rPr/>
        <w:t xml:space="preserve">is defined on </w:t>
      </w:r>
      <w:r>
        <w:rPr>
          <w:i/>
        </w:rPr>
        <w:t xml:space="preserve">D </w:t>
      </w:r>
      <w:r>
        <w:rPr/>
        <w:t xml:space="preserve">by </w:t>
      </w:r>
    </w:p>
    <w:p>
      <w:pPr>
        <w:pStyle w:val="TextBody"/>
        <w:bidi w:val="0"/>
        <w:spacing w:before="0" w:after="283"/>
        <w:jc w:val="start"/>
        <w:rPr/>
      </w:pPr>
      <w:r>
        <w:rPr/>
        <w:t xml:space="preserve">L y = ℓ ( y ) , y ∈ D , x ∈ [ a , b ] . </w:t>
      </w:r>
    </w:p>
    <w:p>
      <w:pPr>
        <w:pStyle w:val="TextBody"/>
        <w:bidi w:val="0"/>
        <w:spacing w:before="0" w:after="283"/>
        <w:jc w:val="start"/>
        <w:rPr/>
      </w:pPr>
      <w:r>
        <w:rPr/>
        <w:t xml:space="preserve">For </w:t>
      </w:r>
      <w:r>
        <w:rPr>
          <w:i/>
        </w:rPr>
        <w:t xml:space="preserve">y, z </w:t>
      </w:r>
      <w:r>
        <w:rPr/>
        <w:t xml:space="preserve">∈ </w:t>
      </w:r>
      <w:r>
        <w:rPr>
          <w:i/>
        </w:rPr>
        <w:t xml:space="preserve">D </w:t>
      </w:r>
      <w:r>
        <w:rPr/>
        <w:t xml:space="preserve">following Lagrange's formula can be introduced </w:t>
      </w:r>
    </w:p>
    <w:p>
      <w:pPr>
        <w:pStyle w:val="TextBody"/>
        <w:bidi w:val="0"/>
        <w:spacing w:before="0" w:after="283"/>
        <w:jc w:val="start"/>
        <w:rPr/>
      </w:pPr>
      <w:r>
        <w:rPr/>
        <w:t xml:space="preserve">( L y , z ) - ( y , L z ) = [ y , z ] ( b ) - [ y , z ] ( a ) , ( 2. 1 ) </w:t>
      </w:r>
    </w:p>
    <w:p>
      <w:pPr>
        <w:pStyle w:val="TextBody"/>
        <w:bidi w:val="0"/>
        <w:spacing w:before="0" w:after="283"/>
        <w:jc w:val="start"/>
        <w:rPr/>
      </w:pPr>
      <w:r>
        <w:rPr/>
        <w:t xml:space="preserve">where </w:t>
      </w:r>
    </w:p>
    <w:p>
      <w:pPr>
        <w:pStyle w:val="TextBody"/>
        <w:bidi w:val="0"/>
        <w:spacing w:before="0" w:after="283"/>
        <w:jc w:val="start"/>
        <w:rPr/>
      </w:pPr>
      <w:r>
        <w:rPr/>
        <w:t xml:space="preserve">[ y , z ] : = y z [ 2 ] ¯ - y [ 2 ] z ¯ + i y [ 1 ] z [ 1 ] ¯ . </w:t>
      </w:r>
    </w:p>
    <w:p>
      <w:pPr>
        <w:pStyle w:val="TextBody"/>
        <w:bidi w:val="0"/>
        <w:spacing w:before="0" w:after="283"/>
        <w:jc w:val="start"/>
        <w:rPr/>
      </w:pPr>
      <w:r>
        <w:rPr/>
        <w:t xml:space="preserve">(2. 1) particulary implies the meaning of [ </w:t>
      </w:r>
      <w:r>
        <w:rPr>
          <w:i/>
        </w:rPr>
        <w:t xml:space="preserve">y, z </w:t>
      </w:r>
      <w:r>
        <w:rPr/>
        <w:t xml:space="preserve">]( </w:t>
      </w:r>
      <w:r>
        <w:rPr>
          <w:i/>
        </w:rPr>
        <w:t xml:space="preserve">a </w:t>
      </w:r>
      <w:r>
        <w:rPr/>
        <w:t xml:space="preserve">) and [ </w:t>
      </w:r>
      <w:r>
        <w:rPr>
          <w:i/>
        </w:rPr>
        <w:t xml:space="preserve">y, z </w:t>
      </w:r>
      <w:r>
        <w:rPr/>
        <w:t xml:space="preserve">]( </w:t>
      </w:r>
      <w:r>
        <w:rPr>
          <w:i/>
        </w:rPr>
        <w:t xml:space="preserve">b </w:t>
      </w:r>
      <w:r>
        <w:rPr/>
        <w:t xml:space="preserve">) for </w:t>
      </w:r>
      <w:r>
        <w:rPr>
          <w:i/>
        </w:rPr>
        <w:t xml:space="preserve">y, z </w:t>
      </w:r>
      <w:r>
        <w:rPr/>
        <w:t xml:space="preserve">∈ </w:t>
      </w:r>
      <w:r>
        <w:rPr>
          <w:i/>
        </w:rPr>
        <w:t xml:space="preserve">D </w:t>
      </w:r>
      <w:r>
        <w:rPr/>
        <w:t xml:space="preserve">. </w:t>
      </w:r>
    </w:p>
    <w:p>
      <w:pPr>
        <w:pStyle w:val="TextBody"/>
        <w:bidi w:val="0"/>
        <w:spacing w:before="0" w:after="283"/>
        <w:jc w:val="start"/>
        <w:rPr/>
      </w:pPr>
      <w:r>
        <w:rPr/>
        <w:t xml:space="preserve">Let D 0 ′ be a set of </w:t>
      </w:r>
      <w:r>
        <w:rPr>
          <w:i/>
        </w:rPr>
        <w:t xml:space="preserve">D </w:t>
      </w:r>
      <w:r>
        <w:rPr/>
        <w:t xml:space="preserve">that consists of those functions </w:t>
      </w:r>
      <w:r>
        <w:rPr>
          <w:i/>
        </w:rPr>
        <w:t xml:space="preserve">y </w:t>
      </w:r>
      <w:r>
        <w:rPr/>
        <w:t xml:space="preserve">∈ </w:t>
      </w:r>
      <w:r>
        <w:rPr>
          <w:i/>
        </w:rPr>
        <w:t xml:space="preserve">D </w:t>
      </w:r>
      <w:r>
        <w:rPr/>
        <w:t xml:space="preserve">such that </w:t>
      </w:r>
      <w:r>
        <w:rPr>
          <w:i/>
        </w:rPr>
        <w:t xml:space="preserve">y </w:t>
      </w:r>
      <w:r>
        <w:rPr/>
        <w:t xml:space="preserve">has a compact support on [ </w:t>
      </w:r>
      <w:r>
        <w:rPr>
          <w:i/>
        </w:rPr>
        <w:t xml:space="preserve">a, b </w:t>
      </w:r>
      <w:r>
        <w:rPr/>
        <w:t xml:space="preserve">]. The operator L 0 ′ which is the restriction of </w:t>
      </w:r>
      <w:r>
        <w:rPr>
          <w:i/>
        </w:rPr>
        <w:t xml:space="preserve">L </w:t>
      </w:r>
      <w:r>
        <w:rPr/>
        <w:t xml:space="preserve">to D 0 ′ is a densely defined symmetric operator and therefore it admits the closure. Let </w:t>
      </w:r>
      <w:r>
        <w:rPr>
          <w:i/>
        </w:rPr>
        <w:t xml:space="preserve">L </w:t>
      </w:r>
      <w:r>
        <w:rPr>
          <w:position w:val="-2"/>
          <w:sz w:val="19"/>
        </w:rPr>
        <w:t xml:space="preserve">0 </w:t>
      </w:r>
      <w:r>
        <w:rPr/>
        <w:t xml:space="preserve">be the closure of L 0 ′ . </w:t>
      </w:r>
      <w:r>
        <w:rPr>
          <w:i/>
        </w:rPr>
        <w:t xml:space="preserve">L </w:t>
      </w:r>
      <w:r>
        <w:rPr>
          <w:position w:val="-2"/>
          <w:sz w:val="19"/>
        </w:rPr>
        <w:t xml:space="preserve">0 </w:t>
      </w:r>
      <w:r>
        <w:rPr/>
        <w:t xml:space="preserve">then becomes a densely defined, symmetric operator with domain </w:t>
      </w:r>
      <w:r>
        <w:rPr>
          <w:i/>
        </w:rPr>
        <w:t xml:space="preserve">D </w:t>
      </w:r>
      <w:r>
        <w:rPr>
          <w:position w:val="-2"/>
          <w:sz w:val="19"/>
        </w:rPr>
        <w:t xml:space="preserve">0 </w:t>
      </w:r>
      <w:r>
        <w:rPr/>
        <w:t xml:space="preserve">that consists of the functions </w:t>
      </w:r>
      <w:r>
        <w:rPr>
          <w:i/>
        </w:rPr>
        <w:t xml:space="preserve">y </w:t>
      </w:r>
      <w:r>
        <w:rPr/>
        <w:t xml:space="preserve">∈ </w:t>
      </w:r>
      <w:r>
        <w:rPr>
          <w:i/>
        </w:rPr>
        <w:t xml:space="preserve">D </w:t>
      </w:r>
      <w:r>
        <w:rPr/>
        <w:t xml:space="preserve">satisfying </w:t>
      </w:r>
    </w:p>
    <w:p>
      <w:pPr>
        <w:pStyle w:val="TextBody"/>
        <w:bidi w:val="0"/>
        <w:spacing w:before="0" w:after="283"/>
        <w:jc w:val="start"/>
        <w:rPr/>
      </w:pPr>
      <w:r>
        <w:rPr/>
        <w:t xml:space="preserve">y [ r ] ( a ) = y [ r ] ( b ) = 0 , 0 ≤ r ≤ 2 . </w:t>
      </w:r>
    </w:p>
    <w:p>
      <w:pPr>
        <w:pStyle w:val="TextBody"/>
        <w:bidi w:val="0"/>
        <w:spacing w:before="0" w:after="283"/>
        <w:jc w:val="start"/>
        <w:rPr/>
      </w:pPr>
      <w:r>
        <w:rPr/>
        <w:t xml:space="preserve">Moreover one has L 0 * = L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For the symmetric operators there exists a useful theory called deficiency indices theory to construct the extensions. In fact, let </w:t>
      </w:r>
      <w:r>
        <w:rPr>
          <w:i/>
        </w:rPr>
        <w:t xml:space="preserve">M </w:t>
      </w:r>
      <w:r>
        <w:rPr/>
        <w:t xml:space="preserve">be a symmetric operator on a Hilbert space </w:t>
      </w:r>
      <w:r>
        <w:rPr>
          <w:i/>
        </w:rPr>
        <w:t xml:space="preserve">B </w:t>
      </w:r>
      <w:r>
        <w:rPr/>
        <w:t xml:space="preserve">and </w:t>
      </w:r>
      <w:r>
        <w:rPr>
          <w:i/>
        </w:rPr>
        <w:t xml:space="preserve">R </w:t>
      </w:r>
      <w:r>
        <w:rPr>
          <w:position w:val="-2"/>
          <w:sz w:val="19"/>
        </w:rPr>
        <w:t xml:space="preserve">λ </w:t>
      </w:r>
      <w:r>
        <w:rPr/>
        <w:t xml:space="preserve">denoted the range of </w:t>
      </w:r>
      <w:r>
        <w:rPr>
          <w:i/>
        </w:rPr>
        <w:t xml:space="preserve">M </w:t>
      </w:r>
      <w:r>
        <w:rPr/>
        <w:t xml:space="preserve">− λ </w:t>
      </w:r>
      <w:r>
        <w:rPr>
          <w:i/>
        </w:rPr>
        <w:t xml:space="preserve">I </w:t>
      </w:r>
      <w:r>
        <w:rPr/>
        <w:t xml:space="preserve">, where λ is a parameter and </w:t>
      </w:r>
      <w:r>
        <w:rPr>
          <w:i/>
        </w:rPr>
        <w:t xml:space="preserve">I </w:t>
      </w:r>
      <w:r>
        <w:rPr/>
        <w:t xml:space="preserve">is the identity operator in </w:t>
      </w:r>
      <w:r>
        <w:rPr>
          <w:i/>
        </w:rPr>
        <w:t xml:space="preserve">B </w:t>
      </w:r>
      <w:r>
        <w:rPr/>
        <w:t xml:space="preserve">. The deficiency spaces </w:t>
      </w:r>
      <w:r>
        <w:rPr>
          <w:i/>
        </w:rPr>
        <w:t xml:space="preserve">N </w:t>
      </w:r>
      <w:r>
        <w:rPr>
          <w:position w:val="-2"/>
          <w:sz w:val="19"/>
        </w:rPr>
        <w:t xml:space="preserve">λ </w:t>
      </w:r>
      <w:r>
        <w:rPr/>
        <w:t xml:space="preserve">and N λ ¯ are defined by Naimark [ </w:t>
      </w:r>
      <w:hyperlink w:anchor="B14">
        <w:r>
          <w:rPr>
            <w:rStyle w:val="a8"/>
          </w:rPr>
          <w:t xml:space="preserve">14 </w:t>
        </w:r>
      </w:hyperlink>
      <w:r>
        <w:rPr/>
        <w:t xml:space="preserve">] </w:t>
      </w:r>
    </w:p>
    <w:p>
      <w:pPr>
        <w:pStyle w:val="TextBody"/>
        <w:bidi w:val="0"/>
        <w:spacing w:before="0" w:after="283"/>
        <w:jc w:val="start"/>
        <w:rPr/>
      </w:pPr>
      <w:r>
        <w:rPr/>
        <w:t xml:space="preserve">N λ = B ⊖ R λ , N λ ¯ = B ⊖ R λ ¯ . </w:t>
      </w:r>
    </w:p>
    <w:p>
      <w:pPr>
        <w:pStyle w:val="TextBody"/>
        <w:bidi w:val="0"/>
        <w:spacing w:before="0" w:after="283"/>
        <w:jc w:val="start"/>
        <w:rPr/>
      </w:pPr>
      <w:r>
        <w:rPr/>
        <w:t xml:space="preserve">The deficiency indices ( </w:t>
      </w:r>
      <w:r>
        <w:rPr>
          <w:i/>
        </w:rPr>
        <w:t xml:space="preserve">m, n </w:t>
      </w:r>
      <w:r>
        <w:rPr/>
        <w:t xml:space="preserve">) of the operator </w:t>
      </w:r>
      <w:r>
        <w:rPr>
          <w:i/>
        </w:rPr>
        <w:t xml:space="preserve">M </w:t>
      </w:r>
      <w:r>
        <w:rPr/>
        <w:t xml:space="preserve">are defined by </w:t>
      </w:r>
    </w:p>
    <w:p>
      <w:pPr>
        <w:pStyle w:val="TextBody"/>
        <w:bidi w:val="0"/>
        <w:spacing w:before="0" w:after="283"/>
        <w:jc w:val="start"/>
        <w:rPr/>
      </w:pPr>
      <w:r>
        <w:rPr/>
        <w:t xml:space="preserve">( m , n ) = ( dim N i , dim N - i ) . </w:t>
      </w:r>
    </w:p>
    <w:p>
      <w:pPr>
        <w:pStyle w:val="TextBody"/>
        <w:bidi w:val="0"/>
        <w:spacing w:before="0" w:after="283"/>
        <w:jc w:val="start"/>
        <w:rPr/>
      </w:pPr>
      <w:r>
        <w:rPr/>
        <w:t xml:space="preserve">Note that the deficiency indices of </w:t>
      </w:r>
      <w:r>
        <w:rPr>
          <w:i/>
        </w:rPr>
        <w:t xml:space="preserve">L </w:t>
      </w:r>
      <w:r>
        <w:rPr>
          <w:position w:val="-2"/>
          <w:sz w:val="19"/>
        </w:rPr>
        <w:t xml:space="preserve">0 </w:t>
      </w:r>
      <w:r>
        <w:rPr/>
        <w:t xml:space="preserve">are (3, 3). </w:t>
      </w:r>
    </w:p>
    <w:p>
      <w:pPr>
        <w:pStyle w:val="TextBody"/>
        <w:bidi w:val="0"/>
        <w:spacing w:before="0" w:after="283"/>
        <w:jc w:val="start"/>
        <w:rPr/>
      </w:pPr>
      <w:r>
        <w:rPr/>
        <w:t xml:space="preserve">To describe the extensions of a closed, symmetric operator with equal deficiency indices one may use the boundary value space. Boundary value space of the closed symmetric operator </w:t>
      </w:r>
      <w:r>
        <w:rPr>
          <w:i/>
        </w:rPr>
        <w:t xml:space="preserve">M </w:t>
      </w:r>
      <w:r>
        <w:rPr/>
        <w:t xml:space="preserve">is a triple ( </w:t>
      </w:r>
      <w:r>
        <w:rPr>
          <w:i/>
        </w:rPr>
        <w:t xml:space="preserve">K </w:t>
      </w:r>
      <w:r>
        <w:rPr/>
        <w:t xml:space="preserve">, σ </w:t>
      </w:r>
      <w:r>
        <w:rPr>
          <w:position w:val="-2"/>
          <w:sz w:val="19"/>
        </w:rPr>
        <w:t xml:space="preserve">1 </w:t>
      </w:r>
      <w:r>
        <w:rPr/>
        <w:t xml:space="preserve">, σ </w:t>
      </w:r>
      <w:r>
        <w:rPr>
          <w:position w:val="-2"/>
          <w:sz w:val="19"/>
        </w:rPr>
        <w:t xml:space="preserve">2 </w:t>
      </w:r>
      <w:r>
        <w:rPr/>
        <w:t xml:space="preserve">) such that σ </w:t>
      </w:r>
      <w:r>
        <w:rPr>
          <w:position w:val="-2"/>
          <w:sz w:val="19"/>
        </w:rPr>
        <w:t xml:space="preserve">1 </w:t>
      </w:r>
      <w:r>
        <w:rPr/>
        <w:t xml:space="preserve">, σ </w:t>
      </w:r>
      <w:r>
        <w:rPr>
          <w:position w:val="-2"/>
          <w:sz w:val="19"/>
        </w:rPr>
        <w:t xml:space="preserve">2 </w:t>
      </w:r>
      <w:r>
        <w:rPr/>
        <w:t xml:space="preserve">are linear mappings from </w:t>
      </w:r>
      <w:r>
        <w:rPr>
          <w:i/>
        </w:rPr>
        <w:t xml:space="preserve">D </w:t>
      </w:r>
      <w:r>
        <w:rPr/>
        <w:t xml:space="preserve">( </w:t>
      </w:r>
      <w:r>
        <w:rPr>
          <w:i/>
        </w:rPr>
        <w:t xml:space="preserve">M </w:t>
      </w:r>
      <w:r>
        <w:rPr>
          <w:position w:val="8"/>
          <w:sz w:val="19"/>
        </w:rPr>
        <w:t xml:space="preserve">* </w:t>
      </w:r>
      <w:r>
        <w:rPr/>
        <w:t xml:space="preserve">) (domain of </w:t>
      </w:r>
      <w:r>
        <w:rPr>
          <w:i/>
        </w:rPr>
        <w:t xml:space="preserve">M </w:t>
      </w:r>
      <w:r>
        <w:rPr>
          <w:position w:val="8"/>
          <w:sz w:val="19"/>
        </w:rPr>
        <w:t xml:space="preserve">* </w:t>
      </w:r>
      <w:r>
        <w:rPr/>
        <w:t xml:space="preserve">) into </w:t>
      </w:r>
      <w:r>
        <w:rPr>
          <w:i/>
        </w:rPr>
        <w:t xml:space="preserve">K </w:t>
      </w:r>
      <w:r>
        <w:rPr/>
        <w:t xml:space="preserve">and following holds: </w:t>
      </w:r>
    </w:p>
    <w:p>
      <w:pPr>
        <w:pStyle w:val="TextBody"/>
        <w:bidi w:val="0"/>
        <w:spacing w:before="0" w:after="283"/>
        <w:jc w:val="start"/>
        <w:rPr/>
      </w:pPr>
      <w:r>
        <w:rPr/>
        <w:t xml:space="preserve">( </w:t>
      </w:r>
      <w:r>
        <w:rPr>
          <w:i/>
        </w:rPr>
        <w:t xml:space="preserve">i </w:t>
      </w:r>
      <w:r>
        <w:rPr/>
        <w:t xml:space="preserve">) for any </w:t>
      </w:r>
      <w:r>
        <w:rPr>
          <w:i/>
        </w:rPr>
        <w:t xml:space="preserve">f, g </w:t>
      </w:r>
      <w:r>
        <w:rPr/>
        <w:t xml:space="preserve">∈ </w:t>
      </w:r>
      <w:r>
        <w:rPr>
          <w:i/>
        </w:rPr>
        <w:t xml:space="preserve">D </w:t>
      </w:r>
      <w:r>
        <w:rPr/>
        <w:t xml:space="preserve">( </w:t>
      </w:r>
      <w:r>
        <w:rPr>
          <w:i/>
        </w:rPr>
        <w:t xml:space="preserve">M </w:t>
      </w:r>
      <w:r>
        <w:rPr>
          <w:position w:val="8"/>
          <w:sz w:val="19"/>
        </w:rPr>
        <w:t xml:space="preserve">* </w:t>
      </w:r>
      <w:r>
        <w:rPr/>
        <w:t xml:space="preserve">) </w:t>
      </w:r>
    </w:p>
    <w:p>
      <w:pPr>
        <w:pStyle w:val="TextBody"/>
        <w:bidi w:val="0"/>
        <w:spacing w:before="0" w:after="283"/>
        <w:jc w:val="start"/>
        <w:rPr/>
      </w:pPr>
      <w:r>
        <w:rPr/>
        <w:t xml:space="preserve">( M * f , g ) - ( f , M * g ) = ( σ 1 f , σ 2 g ) K - ( σ 2 f , σ 1 g ) K , </w:t>
      </w:r>
    </w:p>
    <w:p>
      <w:pPr>
        <w:pStyle w:val="TextBody"/>
        <w:bidi w:val="0"/>
        <w:spacing w:before="0" w:after="283"/>
        <w:jc w:val="start"/>
        <w:rPr/>
      </w:pPr>
      <w:r>
        <w:rPr/>
        <w:t xml:space="preserve">( </w:t>
      </w:r>
      <w:r>
        <w:rPr>
          <w:i/>
        </w:rPr>
        <w:t xml:space="preserve">ii </w:t>
      </w:r>
      <w:r>
        <w:rPr/>
        <w:t xml:space="preserve">) for and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 </w:t>
      </w:r>
      <w:r>
        <w:rPr>
          <w:i/>
        </w:rPr>
        <w:t xml:space="preserve">K </w:t>
      </w:r>
      <w:r>
        <w:rPr/>
        <w:t xml:space="preserve">, there exists a vector </w:t>
      </w:r>
      <w:r>
        <w:rPr>
          <w:i/>
        </w:rPr>
        <w:t xml:space="preserve">f </w:t>
      </w:r>
      <w:r>
        <w:rPr/>
        <w:t xml:space="preserve">∈ </w:t>
      </w:r>
      <w:r>
        <w:rPr>
          <w:i/>
        </w:rPr>
        <w:t xml:space="preserve">D </w:t>
      </w:r>
      <w:r>
        <w:rPr/>
        <w:t xml:space="preserve">( </w:t>
      </w:r>
      <w:r>
        <w:rPr>
          <w:i/>
        </w:rPr>
        <w:t xml:space="preserve">M </w:t>
      </w:r>
      <w:r>
        <w:rPr>
          <w:position w:val="8"/>
          <w:sz w:val="19"/>
        </w:rPr>
        <w:t xml:space="preserve">* </w:t>
      </w:r>
      <w:r>
        <w:rPr/>
        <w:t xml:space="preserve">) such that σ </w:t>
      </w:r>
      <w:r>
        <w:rPr>
          <w:position w:val="-2"/>
          <w:sz w:val="19"/>
        </w:rPr>
        <w:t xml:space="preserve">1 </w:t>
      </w:r>
      <w:r>
        <w:rPr>
          <w:i/>
        </w:rPr>
        <w:t xml:space="preserve">f </w:t>
      </w:r>
      <w:r>
        <w:rPr/>
        <w:t xml:space="preserve">= </w:t>
      </w:r>
      <w:r>
        <w:rPr>
          <w:i/>
        </w:rPr>
        <w:t xml:space="preserve">F </w:t>
      </w:r>
      <w:r>
        <w:rPr>
          <w:position w:val="-2"/>
          <w:sz w:val="19"/>
        </w:rPr>
        <w:t xml:space="preserve">1 </w:t>
      </w:r>
      <w:r>
        <w:rPr/>
        <w:t xml:space="preserve">and σ </w:t>
      </w:r>
      <w:r>
        <w:rPr>
          <w:position w:val="-2"/>
          <w:sz w:val="19"/>
        </w:rPr>
        <w:t xml:space="preserve">2 </w:t>
      </w:r>
      <w:r>
        <w:rPr>
          <w:i/>
        </w:rPr>
        <w:t xml:space="preserve">f </w:t>
      </w:r>
      <w:r>
        <w:rPr/>
        <w:t xml:space="preserve">= </w:t>
      </w:r>
      <w:r>
        <w:rPr>
          <w:i/>
        </w:rPr>
        <w:t xml:space="preserve">F </w:t>
      </w:r>
      <w:r>
        <w:rPr/>
        <w:t xml:space="preserve">. </w:t>
      </w:r>
    </w:p>
    <w:p>
      <w:pPr>
        <w:pStyle w:val="TextBody"/>
        <w:bidi w:val="0"/>
        <w:spacing w:before="0" w:after="283"/>
        <w:jc w:val="start"/>
        <w:rPr/>
      </w:pPr>
      <w:r>
        <w:rPr/>
        <w:t xml:space="preserve">Now for </w:t>
      </w:r>
      <w:r>
        <w:rPr>
          <w:i/>
        </w:rPr>
        <w:t xml:space="preserve">y </w:t>
      </w:r>
      <w:r>
        <w:rPr/>
        <w:t xml:space="preserve">∈ </w:t>
      </w:r>
      <w:r>
        <w:rPr>
          <w:i/>
        </w:rPr>
        <w:t xml:space="preserve">D </w:t>
      </w:r>
      <w:r>
        <w:rPr/>
        <w:t xml:space="preserve">consider the following mappings </w:t>
      </w:r>
    </w:p>
    <w:p>
      <w:pPr>
        <w:pStyle w:val="TextBody"/>
        <w:bidi w:val="0"/>
        <w:spacing w:before="0" w:after="283"/>
        <w:jc w:val="start"/>
        <w:rPr/>
      </w:pPr>
      <w:r>
        <w:rPr/>
        <w:t xml:space="preserve">σ 1 y = ( y [ 2 ] ( a ) , 1 2 y [ 1 ] ( a ) + i 2 y [ 1 ] ( b ) , y ( b ) ) </w:t>
      </w:r>
    </w:p>
    <w:p>
      <w:pPr>
        <w:pStyle w:val="TextBody"/>
        <w:bidi w:val="0"/>
        <w:spacing w:before="0" w:after="283"/>
        <w:jc w:val="start"/>
        <w:rPr/>
      </w:pPr>
      <w:r>
        <w:rPr/>
        <w:t xml:space="preserve">and </w:t>
      </w:r>
    </w:p>
    <w:p>
      <w:pPr>
        <w:pStyle w:val="TextBody"/>
        <w:bidi w:val="0"/>
        <w:spacing w:before="0" w:after="283"/>
        <w:jc w:val="start"/>
        <w:rPr/>
      </w:pPr>
      <w:r>
        <w:rPr/>
        <w:t xml:space="preserve">σ 2 y = ( y ( a ) , i y [ 1 ] ( a ) + y [ 1 ] ( b ) , y [ 2 ] ( b ) ) . </w:t>
      </w:r>
    </w:p>
    <w:p>
      <w:pPr>
        <w:pStyle w:val="TextBody"/>
        <w:bidi w:val="0"/>
        <w:spacing w:before="0" w:after="283"/>
        <w:jc w:val="start"/>
        <w:rPr/>
      </w:pPr>
      <w:r>
        <w:rPr/>
        <w:t xml:space="preserve">Then we have the following Lemma. </w:t>
      </w:r>
    </w:p>
    <w:p>
      <w:pPr>
        <w:pStyle w:val="TextBody"/>
        <w:bidi w:val="0"/>
        <w:spacing w:before="0" w:after="283"/>
        <w:jc w:val="start"/>
        <w:rPr/>
      </w:pPr>
      <w:r>
        <w:rPr/>
        <w:t xml:space="preserve">Lemma 2. 1. </w:t>
      </w:r>
      <w:r>
        <w:rPr>
          <w:i/>
        </w:rPr>
        <w:t xml:space="preserve">For y, z </w:t>
      </w:r>
      <w:r>
        <w:rPr/>
        <w:t xml:space="preserve">∈ </w:t>
      </w:r>
      <w:r>
        <w:rPr>
          <w:i/>
        </w:rPr>
        <w:t xml:space="preserve">D </w:t>
      </w:r>
    </w:p>
    <w:p>
      <w:pPr>
        <w:pStyle w:val="TextBody"/>
        <w:bidi w:val="0"/>
        <w:spacing w:before="0" w:after="283"/>
        <w:jc w:val="start"/>
        <w:rPr/>
      </w:pPr>
      <w:r>
        <w:rPr/>
        <w:t xml:space="preserve">( σ 1 y , σ 2 z ) ℂ 3 − ( σ 2 y , σ 1 z ) ℂ 3 = [ y , z ] ( b ) − [ y , z ] ( a ) . </w:t>
      </w:r>
    </w:p>
    <w:p>
      <w:pPr>
        <w:pStyle w:val="TextBody"/>
        <w:bidi w:val="0"/>
        <w:spacing w:before="0" w:after="283"/>
        <w:jc w:val="start"/>
        <w:rPr/>
      </w:pPr>
      <w:r>
        <w:rPr>
          <w:i/>
        </w:rPr>
        <w:t xml:space="preserve">Proof: </w:t>
      </w:r>
      <w:r>
        <w:rPr/>
        <w:t xml:space="preserve">Let </w:t>
      </w:r>
      <w:r>
        <w:rPr>
          <w:i/>
        </w:rPr>
        <w:t xml:space="preserve">y, z </w:t>
      </w:r>
      <w:r>
        <w:rPr/>
        <w:t xml:space="preserve">∈ </w:t>
      </w:r>
      <w:r>
        <w:rPr>
          <w:i/>
        </w:rPr>
        <w:t xml:space="preserve">D </w:t>
      </w:r>
      <w:r>
        <w:rPr/>
        <w:t xml:space="preserve">. Then </w:t>
      </w:r>
    </w:p>
    <w:p>
      <w:pPr>
        <w:pStyle w:val="TextBody"/>
        <w:bidi w:val="0"/>
        <w:spacing w:before="0" w:after="283"/>
        <w:jc w:val="start"/>
        <w:rPr/>
      </w:pPr>
      <w:r>
        <w:rPr/>
        <w:t xml:space="preserve">( σ 1 y , σ 2 z ) ℂ 3 − ( σ 2 y , σ 1 z ) ℂ 3 = σ 1 y ( σ 2 z ) ∗ − σ 2 y ( σ 1 z ) ∗ = y [ 2 ] ( a ) z ( a ) ¯ + ( 1 2 y [ 1 ] ( a ) + i 2 y [ 1 ] ( b ) ) ( − i z [ 1 ] ( a ) ¯ + z [ 1 ] ( b ) ) + y ( b ) z [ 2 ] ( b ) ¯ − [ y ( a ) z [ 2 ] ( a ) ¯ + ( i y [ 1 ] ( a ) + y [ 1 ] ( b ) ) ( 1 2 z [ 1 ] ( a ) ¯ − i 2 z [ 1 ] ( b ) ¯ ) + y [ 2 ] ( b ) z ( b ) ¯ ] = [ y , z ] ( b ) − [ y , z ] ( a ) . </w:t>
      </w:r>
    </w:p>
    <w:p>
      <w:pPr>
        <w:pStyle w:val="TextBody"/>
        <w:bidi w:val="0"/>
        <w:spacing w:before="0" w:after="283"/>
        <w:jc w:val="start"/>
        <w:rPr/>
      </w:pPr>
      <w:r>
        <w:rPr/>
        <w:t xml:space="preserve">This completes the proof. □ </w:t>
      </w:r>
    </w:p>
    <w:p>
      <w:pPr>
        <w:pStyle w:val="TextBody"/>
        <w:bidi w:val="0"/>
        <w:spacing w:before="0" w:after="283"/>
        <w:jc w:val="start"/>
        <w:rPr/>
      </w:pPr>
      <w:r>
        <w:rPr/>
        <w:t xml:space="preserve">One of our aim is to impose some suitable boundary conditions for the solution </w:t>
      </w:r>
      <w:r>
        <w:rPr>
          <w:i/>
        </w:rPr>
        <w:t xml:space="preserve">y </w:t>
      </w:r>
      <w:r>
        <w:rPr/>
        <w:t xml:space="preserve">of the equation </w:t>
      </w:r>
    </w:p>
    <w:p>
      <w:pPr>
        <w:pStyle w:val="TextBody"/>
        <w:bidi w:val="0"/>
        <w:spacing w:before="0" w:after="283"/>
        <w:jc w:val="start"/>
        <w:rPr/>
      </w:pPr>
      <w:r>
        <w:rPr/>
        <w:t xml:space="preserve">- i ( q 0 ( q 0 y ′ ) ′ ) ′ - ( p 0 y ′ ) ′ + i [ q 1 y ′ + ( q 1 y ) ′ ] + p 1 y = λ w y , x ∈ [ a , b ] , ( 2. 2 ) </w:t>
      </w:r>
    </w:p>
    <w:p>
      <w:pPr>
        <w:pStyle w:val="TextBody"/>
        <w:bidi w:val="0"/>
        <w:spacing w:before="0" w:after="283"/>
        <w:jc w:val="start"/>
        <w:rPr/>
      </w:pPr>
      <w:r>
        <w:rPr/>
        <w:t xml:space="preserve">where λ is the spectral parameter and </w:t>
      </w:r>
      <w:r>
        <w:rPr>
          <w:i/>
        </w:rPr>
        <w:t xml:space="preserve">y </w:t>
      </w:r>
      <w:r>
        <w:rPr/>
        <w:t xml:space="preserve">∈ </w:t>
      </w:r>
      <w:r>
        <w:rPr>
          <w:i/>
        </w:rPr>
        <w:t xml:space="preserve">D </w:t>
      </w:r>
      <w:r>
        <w:rPr/>
        <w:t xml:space="preserve">. We should note that the Equation (2. 2) has a unique solution χ( </w:t>
      </w:r>
      <w:r>
        <w:rPr>
          <w:i/>
        </w:rPr>
        <w:t xml:space="preserve">x </w:t>
      </w:r>
      <w:r>
        <w:rPr/>
        <w:t xml:space="preserve">, λ) satisfying the initial conditions </w:t>
      </w:r>
    </w:p>
    <w:p>
      <w:pPr>
        <w:pStyle w:val="TextBody"/>
        <w:bidi w:val="0"/>
        <w:spacing w:before="0" w:after="283"/>
        <w:jc w:val="start"/>
        <w:rPr/>
      </w:pPr>
      <w:r>
        <w:rPr/>
        <w:t xml:space="preserve">χ [ r ] ( c , λ ) = l r , 0 ≤ r ≤ 2 , </w:t>
      </w:r>
    </w:p>
    <w:p>
      <w:pPr>
        <w:pStyle w:val="TextBody"/>
        <w:bidi w:val="0"/>
        <w:spacing w:before="0" w:after="283"/>
        <w:jc w:val="start"/>
        <w:rPr/>
      </w:pPr>
      <w:r>
        <w:rPr/>
        <w:t xml:space="preserve">where </w:t>
      </w:r>
      <w:r>
        <w:rPr>
          <w:i/>
        </w:rPr>
        <w:t xml:space="preserve">l </w:t>
      </w:r>
      <w:r>
        <w:rPr>
          <w:i/>
          <w:position w:val="-2"/>
          <w:sz w:val="19"/>
        </w:rPr>
        <w:t xml:space="preserve">r </w:t>
      </w:r>
      <w:r>
        <w:rPr/>
        <w:t xml:space="preserve">is a complex number. This fact follows from the assumptions on the coefficients </w:t>
      </w:r>
      <w:r>
        <w:rPr>
          <w:i/>
        </w:rPr>
        <w:t xml:space="preserve">q </w:t>
      </w:r>
      <w:r>
        <w:rPr>
          <w:position w:val="-2"/>
          <w:sz w:val="19"/>
        </w:rPr>
        <w:t xml:space="preserve">0 </w:t>
      </w:r>
      <w:r>
        <w:rPr/>
        <w:t xml:space="preserve">, </w:t>
      </w:r>
      <w:r>
        <w:rPr>
          <w:i/>
        </w:rPr>
        <w:t xml:space="preserve">q </w:t>
      </w:r>
      <w:r>
        <w:rPr>
          <w:position w:val="-2"/>
          <w:sz w:val="19"/>
        </w:rPr>
        <w:t xml:space="preserve">1 </w:t>
      </w:r>
      <w:r>
        <w:rPr/>
        <w:t xml:space="preserve">, </w:t>
      </w:r>
      <w:r>
        <w:rPr>
          <w:i/>
        </w:rPr>
        <w:t xml:space="preserve">p </w:t>
      </w:r>
      <w:r>
        <w:rPr>
          <w:position w:val="-2"/>
          <w:sz w:val="19"/>
        </w:rPr>
        <w:t xml:space="preserve">0 </w:t>
      </w:r>
      <w:r>
        <w:rPr/>
        <w:t xml:space="preserve">, </w:t>
      </w:r>
      <w:r>
        <w:rPr>
          <w:i/>
        </w:rPr>
        <w:t xml:space="preserve">p </w:t>
      </w:r>
      <w:r>
        <w:rPr>
          <w:position w:val="-2"/>
          <w:sz w:val="19"/>
        </w:rPr>
        <w:t xml:space="preserve">1 </w:t>
      </w:r>
      <w:r>
        <w:rPr/>
        <w:t xml:space="preserve">, </w:t>
      </w:r>
      <w:r>
        <w:rPr>
          <w:i/>
        </w:rPr>
        <w:t xml:space="preserve">w </w:t>
      </w:r>
      <w:r>
        <w:rPr/>
        <w:t xml:space="preserve">, and following representation </w:t>
      </w:r>
    </w:p>
    <w:p>
      <w:pPr>
        <w:pStyle w:val="TextBody"/>
        <w:bidi w:val="0"/>
        <w:spacing w:before="0" w:after="283"/>
        <w:jc w:val="start"/>
        <w:rPr/>
      </w:pPr>
      <w:r>
        <w:rPr/>
        <w:t xml:space="preserve">Y ′ = A ( x , λ ) Y , ( 2. 3 ) </w:t>
      </w:r>
    </w:p>
    <w:p>
      <w:pPr>
        <w:pStyle w:val="TextBody"/>
        <w:bidi w:val="0"/>
        <w:spacing w:before="0" w:after="283"/>
        <w:jc w:val="start"/>
        <w:rPr/>
      </w:pPr>
      <w:r>
        <w:rPr/>
        <w:t xml:space="preserve">where </w:t>
      </w:r>
    </w:p>
    <w:p>
      <w:pPr>
        <w:pStyle w:val="TextBody"/>
        <w:bidi w:val="0"/>
        <w:spacing w:before="0" w:after="283"/>
        <w:jc w:val="start"/>
        <w:rPr/>
      </w:pPr>
      <w:r>
        <w:rPr/>
        <w:t xml:space="preserve">Y = [ y [ 0 ] y [ 1 ] y [ 2 ] ] , A = [ 0 - 2 ( 1 + i ) q 0 0 - 1 + i 2 q 1 q 0 i p 0 q 0 2 - 2 ( 1 + i ) q 0 p 1 - λ w - 1 + i 2 q 1 q 0 0 ] . </w:t>
      </w:r>
    </w:p>
    <w:p>
      <w:pPr>
        <w:pStyle w:val="TextBody"/>
        <w:bidi w:val="0"/>
        <w:spacing w:before="0" w:after="283"/>
        <w:jc w:val="start"/>
        <w:rPr/>
      </w:pPr>
      <w:r>
        <w:rPr/>
        <w:t xml:space="preserve">Then the theory on ordinary differential equations may be applied to the first-order system (2. 3), where the elements of </w:t>
      </w:r>
      <w:r>
        <w:rPr>
          <w:i/>
        </w:rPr>
        <w:t xml:space="preserve">A </w:t>
      </w:r>
      <w:r>
        <w:rPr/>
        <w:t xml:space="preserve">are integrable on each compact subintervals of [ </w:t>
      </w:r>
      <w:r>
        <w:rPr>
          <w:i/>
        </w:rPr>
        <w:t xml:space="preserve">a, b </w:t>
      </w:r>
      <w:r>
        <w:rPr/>
        <w:t xml:space="preserve">]. </w:t>
      </w:r>
    </w:p>
    <w:p>
      <w:pPr>
        <w:pStyle w:val="TextBody"/>
        <w:bidi w:val="0"/>
        <w:spacing w:before="0" w:after="283"/>
        <w:jc w:val="start"/>
        <w:rPr/>
      </w:pPr>
      <w:r>
        <w:rPr/>
        <w:t xml:space="preserve">Now the next Lemma can be introduced with the aid of Naimark's patching Lemma [ </w:t>
      </w:r>
      <w:hyperlink w:anchor="B14">
        <w:r>
          <w:rPr>
            <w:rStyle w:val="a8"/>
          </w:rPr>
          <w:t xml:space="preserve">14 </w:t>
        </w:r>
      </w:hyperlink>
      <w:r>
        <w:rPr/>
        <w:t xml:space="preserve">]. </w:t>
      </w:r>
    </w:p>
    <w:p>
      <w:pPr>
        <w:pStyle w:val="TextBody"/>
        <w:bidi w:val="0"/>
        <w:spacing w:before="0" w:after="283"/>
        <w:jc w:val="start"/>
        <w:rPr/>
      </w:pPr>
      <w:r>
        <w:rPr/>
        <w:t xml:space="preserve">Lemma 2. 2. </w:t>
      </w:r>
      <w:r>
        <w:rPr>
          <w:i/>
        </w:rPr>
        <w:t xml:space="preserve">There exists y </w:t>
      </w:r>
      <w:r>
        <w:rPr/>
        <w:t xml:space="preserve">∈ </w:t>
      </w:r>
      <w:r>
        <w:rPr>
          <w:i/>
        </w:rPr>
        <w:t xml:space="preserve">D satisfying </w:t>
      </w:r>
    </w:p>
    <w:p>
      <w:pPr>
        <w:pStyle w:val="TextBody"/>
        <w:bidi w:val="0"/>
        <w:spacing w:before="0" w:after="283"/>
        <w:jc w:val="start"/>
        <w:rPr/>
      </w:pPr>
      <w:r>
        <w:rPr/>
        <w:t xml:space="preserve">y [ r ] ( a ) = α r , y [ r ] ( b ) = β r , 0 ≤ r ≤ 2 , </w:t>
      </w:r>
    </w:p>
    <w:p>
      <w:pPr>
        <w:pStyle w:val="TextBody"/>
        <w:bidi w:val="0"/>
        <w:spacing w:before="0" w:after="283"/>
        <w:jc w:val="start"/>
        <w:rPr/>
      </w:pPr>
      <w:r>
        <w:rPr>
          <w:i/>
        </w:rPr>
        <w:t xml:space="preserve">where α </w:t>
      </w:r>
      <w:r>
        <w:rPr>
          <w:i/>
          <w:position w:val="-2"/>
          <w:sz w:val="19"/>
        </w:rPr>
        <w:t xml:space="preserve">r </w:t>
      </w:r>
      <w:r>
        <w:rPr/>
        <w:t xml:space="preserve">, </w:t>
      </w:r>
      <w:r>
        <w:rPr>
          <w:i/>
        </w:rPr>
        <w:t xml:space="preserve">β </w:t>
      </w:r>
      <w:r>
        <w:rPr>
          <w:i/>
          <w:position w:val="-2"/>
          <w:sz w:val="19"/>
        </w:rPr>
        <w:t xml:space="preserve">r </w:t>
      </w:r>
      <w:r>
        <w:rPr>
          <w:i/>
        </w:rPr>
        <w:t xml:space="preserve">are arbitrary complex numbers </w:t>
      </w:r>
      <w:r>
        <w:rPr/>
        <w:t xml:space="preserve">. </w:t>
      </w:r>
    </w:p>
    <w:p>
      <w:pPr>
        <w:pStyle w:val="TextBody"/>
        <w:bidi w:val="0"/>
        <w:spacing w:before="0" w:after="283"/>
        <w:jc w:val="start"/>
        <w:rPr/>
      </w:pPr>
      <w:r>
        <w:rPr/>
        <w:t xml:space="preserve">Now we may introduce the following. </w:t>
      </w:r>
    </w:p>
    <w:p>
      <w:pPr>
        <w:pStyle w:val="TextBody"/>
        <w:bidi w:val="0"/>
        <w:spacing w:before="0" w:after="283"/>
        <w:jc w:val="start"/>
        <w:rPr/>
      </w:pPr>
      <w:r>
        <w:rPr/>
        <w:t xml:space="preserve">Theorem 2. 3. ( ℂ 3 , σ 1 , σ 2 ) </w:t>
      </w:r>
      <w:r>
        <w:rPr>
          <w:i/>
        </w:rPr>
        <w:t xml:space="preserve">is a boundary value space for L </w:t>
      </w:r>
      <w:r>
        <w:rPr>
          <w:position w:val="-2"/>
          <w:sz w:val="19"/>
        </w:rPr>
        <w:t xml:space="preserve">0 </w:t>
      </w:r>
      <w:r>
        <w:rPr/>
        <w:t xml:space="preserve">. </w:t>
      </w:r>
    </w:p>
    <w:p>
      <w:pPr>
        <w:pStyle w:val="TextBody"/>
        <w:bidi w:val="0"/>
        <w:spacing w:before="0" w:after="283"/>
        <w:jc w:val="start"/>
        <w:rPr/>
      </w:pPr>
      <w:r>
        <w:rPr>
          <w:i/>
        </w:rPr>
        <w:t xml:space="preserve">Proof: </w:t>
      </w:r>
      <w:r>
        <w:rPr/>
        <w:t xml:space="preserve">Since L 0 * = L we obtain for </w:t>
      </w:r>
      <w:r>
        <w:rPr>
          <w:i/>
        </w:rPr>
        <w:t xml:space="preserve">y, z </w:t>
      </w:r>
      <w:r>
        <w:rPr/>
        <w:t xml:space="preserve">∈ </w:t>
      </w:r>
      <w:r>
        <w:rPr>
          <w:i/>
        </w:rPr>
        <w:t xml:space="preserve">D </w:t>
      </w:r>
      <w:r>
        <w:rPr/>
        <w:t xml:space="preserve">that </w:t>
      </w:r>
    </w:p>
    <w:p>
      <w:pPr>
        <w:pStyle w:val="TextBody"/>
        <w:bidi w:val="0"/>
        <w:spacing w:before="0" w:after="283"/>
        <w:jc w:val="start"/>
        <w:rPr/>
      </w:pPr>
      <w:r>
        <w:rPr/>
        <w:t xml:space="preserve">( L 0 * y , z ) - ( y , L 0 * z ) = [ y , z ] ( b ) - [ y , z ] ( a ) . </w:t>
      </w:r>
    </w:p>
    <w:p>
      <w:pPr>
        <w:pStyle w:val="TextBody"/>
        <w:bidi w:val="0"/>
        <w:spacing w:before="0" w:after="283"/>
        <w:jc w:val="start"/>
        <w:rPr/>
      </w:pPr>
      <w:r>
        <w:rPr/>
        <w:t xml:space="preserve">Therefore, Lemma 2. 1 and Lemma 2. 2 complete the proof. □ </w:t>
      </w:r>
    </w:p>
    <w:p>
      <w:pPr>
        <w:pStyle w:val="TextBody"/>
        <w:bidi w:val="0"/>
        <w:spacing w:before="0" w:after="283"/>
        <w:jc w:val="start"/>
        <w:rPr/>
      </w:pPr>
      <w:r>
        <w:rPr/>
        <w:t xml:space="preserve">Let </w:t>
      </w:r>
      <w:r>
        <w:rPr>
          <w:i/>
        </w:rPr>
        <w:t xml:space="preserve">S </w:t>
      </w:r>
      <w:r>
        <w:rPr/>
        <w:t xml:space="preserve">be a contraction and </w:t>
      </w:r>
      <w:r>
        <w:rPr>
          <w:i/>
        </w:rPr>
        <w:t xml:space="preserve">N </w:t>
      </w:r>
      <w:r>
        <w:rPr/>
        <w:t xml:space="preserve">be a selfadjoint operator on ℂ </w:t>
      </w:r>
      <w:r>
        <w:rPr>
          <w:position w:val="8"/>
          <w:sz w:val="19"/>
        </w:rPr>
        <w:t xml:space="preserve">3 </w:t>
      </w:r>
      <w:r>
        <w:rPr/>
        <w:t xml:space="preserve">. Then using the Theorem of Gorbachuks' [ </w:t>
      </w:r>
      <w:hyperlink w:anchor="B16">
        <w:r>
          <w:rPr>
            <w:rStyle w:val="a8"/>
          </w:rPr>
          <w:t xml:space="preserve">16 </w:t>
        </w:r>
      </w:hyperlink>
      <w:r>
        <w:rPr/>
        <w:t xml:space="preserve">], p. 156, the following abstract Theorem can be introduced. </w:t>
      </w:r>
    </w:p>
    <w:p>
      <w:pPr>
        <w:pStyle w:val="TextBody"/>
        <w:bidi w:val="0"/>
        <w:spacing w:before="0" w:after="283"/>
        <w:jc w:val="start"/>
        <w:rPr/>
      </w:pPr>
      <w:r>
        <w:rPr/>
        <w:t xml:space="preserve">Theorem 2. 4. </w:t>
      </w:r>
      <w:r>
        <w:rPr>
          <w:i/>
        </w:rPr>
        <w:t xml:space="preserve">Let f </w:t>
      </w:r>
      <w:r>
        <w:rPr/>
        <w:t xml:space="preserve">∈ </w:t>
      </w:r>
      <w:r>
        <w:rPr>
          <w:i/>
        </w:rPr>
        <w:t xml:space="preserve">D </w:t>
      </w:r>
      <w:r>
        <w:rPr/>
        <w:t xml:space="preserve">. </w:t>
      </w:r>
      <w:r>
        <w:rPr>
          <w:i/>
        </w:rPr>
        <w:t xml:space="preserve">Then the conditions </w:t>
      </w:r>
    </w:p>
    <w:p>
      <w:pPr>
        <w:pStyle w:val="TextBody"/>
        <w:bidi w:val="0"/>
        <w:spacing w:before="0" w:after="283"/>
        <w:jc w:val="start"/>
        <w:rPr/>
      </w:pPr>
      <w:r>
        <w:rPr/>
        <w:t xml:space="preserve">( sin N ) σ 1 f - ( cos N ) σ 2 f = 0 , ( S - I ) σ 1 f + i ( S + I ) σ 2 f = 0 , ( S - I ) σ 1 f - i ( S + I ) σ 2 f = 0 , </w:t>
      </w:r>
    </w:p>
    <w:p>
      <w:pPr>
        <w:pStyle w:val="TextBody"/>
        <w:bidi w:val="0"/>
        <w:spacing w:before="0" w:after="283"/>
        <w:jc w:val="start"/>
        <w:rPr/>
      </w:pPr>
      <w:r>
        <w:rPr>
          <w:i/>
        </w:rPr>
        <w:t xml:space="preserve">describe, respectively, the maximal selfadjoint, maximal dissipative, and maximal accumulative extensions of L </w:t>
      </w:r>
      <w:r>
        <w:rPr>
          <w:position w:val="-2"/>
          <w:sz w:val="19"/>
        </w:rPr>
        <w:t xml:space="preserve">0 </w:t>
      </w:r>
      <w:r>
        <w:rPr/>
        <w:t xml:space="preserve">. </w:t>
      </w:r>
    </w:p>
    <w:p>
      <w:pPr>
        <w:pStyle w:val="TextBody"/>
        <w:bidi w:val="0"/>
        <w:spacing w:before="0" w:after="283"/>
        <w:jc w:val="start"/>
        <w:rPr/>
      </w:pPr>
      <w:r>
        <w:rPr/>
        <w:t xml:space="preserve">Since we will investigate the spectral properties of the maximal dissipative extension of </w:t>
      </w:r>
      <w:r>
        <w:rPr>
          <w:i/>
        </w:rPr>
        <w:t xml:space="preserve">L </w:t>
      </w:r>
      <w:r>
        <w:rPr>
          <w:position w:val="-2"/>
          <w:sz w:val="19"/>
        </w:rPr>
        <w:t xml:space="preserve">0 </w:t>
      </w:r>
      <w:r>
        <w:rPr/>
        <w:t xml:space="preserve">we shall introduce the following. </w:t>
      </w:r>
    </w:p>
    <w:p>
      <w:pPr>
        <w:pStyle w:val="TextBody"/>
        <w:bidi w:val="0"/>
        <w:spacing w:before="0" w:after="283"/>
        <w:jc w:val="start"/>
        <w:rPr/>
      </w:pPr>
      <w:r>
        <w:rPr/>
        <w:t xml:space="preserve">Corollary 2. 5. </w:t>
      </w:r>
      <w:r>
        <w:rPr>
          <w:i/>
        </w:rPr>
        <w:t xml:space="preserve">For y </w:t>
      </w:r>
      <w:r>
        <w:rPr/>
        <w:t xml:space="preserve">∈ </w:t>
      </w:r>
      <w:r>
        <w:rPr>
          <w:i/>
        </w:rPr>
        <w:t xml:space="preserve">D the maximal dissipative extension of L </w:t>
      </w:r>
      <w:r>
        <w:rPr>
          <w:position w:val="-2"/>
          <w:sz w:val="19"/>
        </w:rPr>
        <w:t xml:space="preserve">0 </w:t>
      </w:r>
      <w:r>
        <w:rPr>
          <w:i/>
        </w:rPr>
        <w:t xml:space="preserve">is described by </w:t>
      </w:r>
    </w:p>
    <w:p>
      <w:pPr>
        <w:pStyle w:val="TextBody"/>
        <w:bidi w:val="0"/>
        <w:spacing w:before="0" w:after="283"/>
        <w:jc w:val="start"/>
        <w:rPr/>
      </w:pPr>
      <w:r>
        <w:rPr/>
        <w:t xml:space="preserve">y ( a ) + h 1 y [ 2 ] ( a ) = 0 , Im h 1 ≥ 0 , i y [ 1 ] ( a ) + y [ 1 ] ( b ) + h 2 , ∗ ( 1 2 y [ 1 ] ( a ) + i 2 y [ 1 ] ( b ) ) = 0 , Im h 2 , ∗ ≥ 0 , y [ 2 ] ( b ) + h 3 y ( b ) = 0 , Im h 3 ≥ 0. </w:t>
      </w:r>
    </w:p>
    <w:p>
      <w:pPr>
        <w:pStyle w:val="TextBody"/>
        <w:bidi w:val="0"/>
        <w:spacing w:before="0" w:after="283"/>
        <w:jc w:val="start"/>
        <w:rPr/>
      </w:pPr>
      <w:r>
        <w:rPr/>
        <w:t xml:space="preserve">Corollary 2. 6. </w:t>
      </w:r>
      <w:r>
        <w:rPr>
          <w:i/>
        </w:rPr>
        <w:t xml:space="preserve">For y </w:t>
      </w:r>
      <w:r>
        <w:rPr/>
        <w:t xml:space="preserve">∈ </w:t>
      </w:r>
      <w:r>
        <w:rPr>
          <w:i/>
        </w:rPr>
        <w:t xml:space="preserve">D the conditions </w:t>
      </w:r>
    </w:p>
    <w:p>
      <w:pPr>
        <w:pStyle w:val="TextBody"/>
        <w:bidi w:val="0"/>
        <w:spacing w:before="0" w:after="283"/>
        <w:jc w:val="start"/>
        <w:rPr/>
      </w:pPr>
      <w:r>
        <w:rPr/>
        <w:t xml:space="preserve">y ( a ) + h 1 y [ 2 ] ( a ) = 0 , Im h 1 = 0 , ( i + h 2 ) y [ 1 ] ( a ) + ( 1 + i h 2 ) y [ 1 ] ( b ) = 0 , Im h 2 &gt; 0 , h 2 ≠ i , y [ 2 ] ( b ) + h 3 y ( b ) = 0 , Im h 3 &gt; 0 , ( 2. 4 ) </w:t>
      </w:r>
    </w:p>
    <w:p>
      <w:pPr>
        <w:pStyle w:val="TextBody"/>
        <w:bidi w:val="0"/>
        <w:spacing w:before="0" w:after="283"/>
        <w:jc w:val="start"/>
        <w:rPr/>
      </w:pPr>
      <w:r>
        <w:rPr>
          <w:i/>
        </w:rPr>
        <w:t xml:space="preserve">where h </w:t>
      </w:r>
      <w:r>
        <w:rPr>
          <w:position w:val="-2"/>
          <w:sz w:val="19"/>
        </w:rPr>
        <w:t xml:space="preserve">2 </w:t>
      </w:r>
      <w:r>
        <w:rPr/>
        <w:t xml:space="preserve">= </w:t>
      </w:r>
      <w:r>
        <w:rPr>
          <w:i/>
        </w:rPr>
        <w:t xml:space="preserve">h </w:t>
      </w:r>
      <w:r>
        <w:rPr>
          <w:position w:val="-2"/>
          <w:sz w:val="19"/>
        </w:rPr>
        <w:t xml:space="preserve">2,∗ </w:t>
      </w:r>
      <w:r>
        <w:rPr/>
        <w:t xml:space="preserve">/2, </w:t>
      </w:r>
      <w:r>
        <w:rPr>
          <w:i/>
        </w:rPr>
        <w:t xml:space="preserve">describe the maximal dissipative extension of L </w:t>
      </w:r>
      <w:r>
        <w:rPr>
          <w:position w:val="-2"/>
          <w:sz w:val="19"/>
        </w:rPr>
        <w:t xml:space="preserve">0 </w:t>
      </w:r>
      <w:r>
        <w:rPr/>
        <w:t xml:space="preserve">. </w:t>
      </w:r>
    </w:p>
    <w:p>
      <w:pPr>
        <w:pStyle w:val="TextBody"/>
        <w:bidi w:val="0"/>
        <w:spacing w:before="0" w:after="283"/>
        <w:jc w:val="start"/>
        <w:rPr/>
      </w:pPr>
      <w:r>
        <w:rPr/>
        <w:t xml:space="preserve">Remark 2. 7. </w:t>
      </w:r>
      <w:r>
        <w:rPr>
          <w:i/>
        </w:rPr>
        <w:t xml:space="preserve">As may be seen in the next sections, the case h </w:t>
      </w:r>
      <w:r>
        <w:rPr>
          <w:position w:val="-2"/>
          <w:sz w:val="19"/>
        </w:rPr>
        <w:t xml:space="preserve">2 </w:t>
      </w:r>
      <w:r>
        <w:rPr/>
        <w:t xml:space="preserve">= </w:t>
      </w:r>
      <w:r>
        <w:rPr>
          <w:i/>
        </w:rPr>
        <w:t xml:space="preserve">i may give rise to some complications. Therefore, we exclude this case </w:t>
      </w:r>
      <w:r>
        <w:rPr/>
        <w:t xml:space="preserve">. </w:t>
      </w:r>
    </w:p>
    <w:p>
      <w:pPr>
        <w:pStyle w:val="TextBody"/>
        <w:bidi w:val="0"/>
        <w:spacing w:before="0" w:after="283"/>
        <w:jc w:val="start"/>
        <w:rPr/>
      </w:pPr>
      <w:r>
        <w:rPr/>
        <w:t xml:space="preserve">Now let D ( L ) be a set consisting of all functions </w:t>
      </w:r>
      <w:r>
        <w:rPr>
          <w:i/>
        </w:rPr>
        <w:t xml:space="preserve">y </w:t>
      </w:r>
      <w:r>
        <w:rPr/>
        <w:t xml:space="preserve">∈ </w:t>
      </w:r>
      <w:r>
        <w:rPr>
          <w:i/>
        </w:rPr>
        <w:t xml:space="preserve">D </w:t>
      </w:r>
      <w:r>
        <w:rPr/>
        <w:t xml:space="preserve">satisfying the conditions (2. 4). Let us define the operator L on D ( L ) with the rule </w:t>
      </w:r>
    </w:p>
    <w:p>
      <w:pPr>
        <w:pStyle w:val="TextBody"/>
        <w:bidi w:val="0"/>
        <w:spacing w:before="0" w:after="283"/>
        <w:jc w:val="start"/>
        <w:rPr/>
      </w:pPr>
      <w:r>
        <w:rPr/>
        <w:t xml:space="preserve">L y = ℓ ( y ) , y ∈ D ( L ) , x ∈ [ a , b ] . </w:t>
      </w:r>
    </w:p>
    <w:p>
      <w:pPr>
        <w:pStyle w:val="TextBody"/>
        <w:bidi w:val="0"/>
        <w:spacing w:before="0" w:after="283"/>
        <w:jc w:val="start"/>
        <w:rPr/>
      </w:pPr>
      <w:r>
        <w:rPr/>
        <w:t xml:space="preserve">Then L is a maximal dissipative operator on </w:t>
      </w:r>
      <w:r>
        <w:rPr>
          <w:i/>
        </w:rPr>
        <w:t xml:space="preserve">H </w:t>
      </w:r>
      <w:r>
        <w:rPr/>
        <w:t xml:space="preserve">. </w:t>
      </w:r>
    </w:p>
    <w:p>
      <w:pPr>
        <w:pStyle w:val="TextBody"/>
        <w:bidi w:val="0"/>
        <w:spacing w:before="0" w:after="283"/>
        <w:jc w:val="start"/>
        <w:rPr/>
      </w:pPr>
      <w:r>
        <w:rPr/>
        <w:t xml:space="preserve">The adjoint operator L * of L is given by </w:t>
      </w:r>
    </w:p>
    <w:p>
      <w:pPr>
        <w:pStyle w:val="TextBody"/>
        <w:bidi w:val="0"/>
        <w:spacing w:before="0" w:after="283"/>
        <w:jc w:val="start"/>
        <w:rPr/>
      </w:pPr>
      <w:r>
        <w:rPr/>
        <w:t xml:space="preserve">L * y = ℓ ( y ) , y ∈ D ( L * ) , x ∈ [ a , b ] , </w:t>
      </w:r>
    </w:p>
    <w:p>
      <w:pPr>
        <w:pStyle w:val="TextBody"/>
        <w:bidi w:val="0"/>
        <w:spacing w:before="0" w:after="283"/>
        <w:jc w:val="start"/>
        <w:rPr/>
      </w:pPr>
      <w:r>
        <w:rPr/>
        <w:t xml:space="preserve">where D ( L * ) is the domain of L * consisting of all functions </w:t>
      </w:r>
      <w:r>
        <w:rPr>
          <w:i/>
        </w:rPr>
        <w:t xml:space="preserve">y </w:t>
      </w:r>
      <w:r>
        <w:rPr/>
        <w:t xml:space="preserve">∈ </w:t>
      </w:r>
      <w:r>
        <w:rPr>
          <w:i/>
        </w:rPr>
        <w:t xml:space="preserve">D </w:t>
      </w:r>
      <w:r>
        <w:rPr/>
        <w:t xml:space="preserve">satisfying </w:t>
      </w:r>
    </w:p>
    <w:p>
      <w:pPr>
        <w:pStyle w:val="TextBody"/>
        <w:bidi w:val="0"/>
        <w:spacing w:before="0" w:after="283"/>
        <w:jc w:val="start"/>
        <w:rPr/>
      </w:pPr>
      <w:r>
        <w:rPr/>
        <w:t xml:space="preserve">y ( a ) + h 1 y [ 2 ] ( a ) = 0 , Im h 1 = 0 , ( − i + h ¯ 2 ) y [ 1 ] ( a ) + ( 1 − i h ¯ 2 ) y [ 1 ] ( b ) = 0 , Im h 2 &gt; 0 , h 2 ≠ − i , y [ 2 ] ( b ) + h ¯ 3 y ( b ) = 0 , Im h 3 &gt; 0. </w:t>
      </w:r>
    </w:p>
    <w:p>
      <w:pPr>
        <w:pStyle w:val="TextBody"/>
        <w:bidi w:val="0"/>
        <w:spacing w:before="0" w:after="283"/>
        <w:jc w:val="start"/>
        <w:rPr/>
      </w:pPr>
      <w:r>
        <w:rPr/>
        <w:t xml:space="preserve">Theorem 2. 8. L </w:t>
      </w:r>
      <w:r>
        <w:rPr>
          <w:i/>
        </w:rPr>
        <w:t xml:space="preserve">is totally dissipative (simple) in H </w:t>
      </w:r>
      <w:r>
        <w:rPr/>
        <w:t xml:space="preserve">. </w:t>
      </w:r>
    </w:p>
    <w:p>
      <w:pPr>
        <w:pStyle w:val="TextBody"/>
        <w:bidi w:val="0"/>
        <w:spacing w:before="0" w:after="283"/>
        <w:jc w:val="start"/>
        <w:rPr/>
      </w:pPr>
      <w:r>
        <w:rPr>
          <w:i/>
        </w:rPr>
        <w:t xml:space="preserve">Proof: </w:t>
      </w:r>
      <w:r>
        <w:rPr/>
        <w:t xml:space="preserve">This follows from choosing </w:t>
      </w:r>
      <w:r>
        <w:rPr>
          <w:i/>
        </w:rPr>
        <w:t xml:space="preserve">h </w:t>
      </w:r>
      <w:r>
        <w:rPr>
          <w:position w:val="-2"/>
          <w:sz w:val="19"/>
        </w:rPr>
        <w:t xml:space="preserve">2 </w:t>
      </w:r>
      <w:r>
        <w:rPr/>
        <w:t xml:space="preserve">and </w:t>
      </w:r>
      <w:r>
        <w:rPr>
          <w:i/>
        </w:rPr>
        <w:t xml:space="preserve">h </w:t>
      </w:r>
      <w:r>
        <w:rPr>
          <w:position w:val="-2"/>
          <w:sz w:val="19"/>
        </w:rPr>
        <w:t xml:space="preserve">3 </w:t>
      </w:r>
      <w:r>
        <w:rPr/>
        <w:t xml:space="preserve">with positive imaginary parts. Indeed, for y ∈ D ( L ) one gets </w:t>
      </w:r>
    </w:p>
    <w:p>
      <w:pPr>
        <w:pStyle w:val="TextBody"/>
        <w:bidi w:val="0"/>
        <w:spacing w:before="0" w:after="283"/>
        <w:jc w:val="start"/>
        <w:rPr/>
      </w:pPr>
      <w:r>
        <w:rPr/>
        <w:t xml:space="preserve">Im ( L y , y ) = 2 Im h 2 | 1 + i h 2 | 2 | y [ 1 ] ( a ) | 2 + Im h 3 | y ( b ) | 2 . ( 2. 5 ) </w:t>
      </w:r>
    </w:p>
    <w:p>
      <w:pPr>
        <w:pStyle w:val="TextBody"/>
        <w:bidi w:val="0"/>
        <w:spacing w:before="0" w:after="283"/>
        <w:jc w:val="start"/>
        <w:rPr/>
      </w:pPr>
      <w:r>
        <w:rPr/>
        <w:t xml:space="preserve">If L had a selfadjoint part L s in </w:t>
      </w:r>
      <w:r>
        <w:rPr>
          <w:i/>
        </w:rPr>
        <w:t xml:space="preserve">H </w:t>
      </w:r>
      <w:r>
        <w:rPr>
          <w:i/>
          <w:position w:val="-2"/>
          <w:sz w:val="19"/>
        </w:rPr>
        <w:t xml:space="preserve">s </w:t>
      </w:r>
      <w:r>
        <w:rPr/>
        <w:t xml:space="preserve">⊂ </w:t>
      </w:r>
      <w:r>
        <w:rPr>
          <w:i/>
        </w:rPr>
        <w:t xml:space="preserve">H </w:t>
      </w:r>
      <w:r>
        <w:rPr/>
        <w:t xml:space="preserve">then from (2. 5) one would get </w:t>
      </w:r>
    </w:p>
    <w:p>
      <w:pPr>
        <w:pStyle w:val="TextBody"/>
        <w:bidi w:val="0"/>
        <w:spacing w:before="0" w:after="283"/>
        <w:jc w:val="start"/>
        <w:rPr/>
      </w:pPr>
      <w:r>
        <w:rPr/>
        <w:t xml:space="preserve">y ( b ) = y [ 1 ] ( b ) = y [ 2 ] ( b ) = 0 </w:t>
      </w:r>
    </w:p>
    <w:p>
      <w:pPr>
        <w:pStyle w:val="TextBody"/>
        <w:bidi w:val="0"/>
        <w:spacing w:before="0" w:after="283"/>
        <w:jc w:val="start"/>
        <w:rPr/>
      </w:pPr>
      <w:r>
        <w:rPr/>
        <w:t xml:space="preserve">and therefore </w:t>
      </w:r>
      <w:r>
        <w:rPr>
          <w:i/>
        </w:rPr>
        <w:t xml:space="preserve">y </w:t>
      </w:r>
      <w:r>
        <w:rPr/>
        <w:t xml:space="preserve">≡ 0. This completes the proof. □ </w:t>
      </w:r>
    </w:p>
    <w:p>
      <w:pPr>
        <w:pStyle w:val="Heading2"/>
        <w:bidi w:val="0"/>
        <w:jc w:val="start"/>
        <w:rPr/>
      </w:pPr>
      <w:bookmarkStart w:id="3" w:name="h4"/>
      <w:bookmarkEnd w:id="3"/>
      <w:r>
        <w:rPr/>
        <w:t xml:space="preserve">3. Contractive Operator </w:t>
      </w:r>
    </w:p>
    <w:p>
      <w:pPr>
        <w:pStyle w:val="TextBody"/>
        <w:bidi w:val="0"/>
        <w:spacing w:before="0" w:after="283"/>
        <w:jc w:val="start"/>
        <w:rPr/>
      </w:pPr>
      <w:r>
        <w:rPr/>
        <w:t xml:space="preserve">There exists a connection between dissipative operator L and the contractive operator C . This connection can be given by the following relation </w:t>
      </w:r>
    </w:p>
    <w:p>
      <w:pPr>
        <w:pStyle w:val="TextBody"/>
        <w:bidi w:val="0"/>
        <w:spacing w:before="0" w:after="283"/>
        <w:jc w:val="start"/>
        <w:rPr/>
      </w:pPr>
      <w:r>
        <w:rPr/>
        <w:t xml:space="preserve">C = ( L - i I ) ( L + i I ) - 1 . </w:t>
      </w:r>
    </w:p>
    <w:p>
      <w:pPr>
        <w:pStyle w:val="TextBody"/>
        <w:bidi w:val="0"/>
        <w:spacing w:before="0" w:after="283"/>
        <w:jc w:val="start"/>
        <w:rPr/>
      </w:pPr>
      <w:r>
        <w:rPr/>
        <w:t xml:space="preserve">Since L is maximal dissipative the domain of C is the whole Hilbert space </w:t>
      </w:r>
      <w:r>
        <w:rPr>
          <w:i/>
        </w:rPr>
        <w:t xml:space="preserve">H </w:t>
      </w:r>
      <w:r>
        <w:rPr/>
        <w:t xml:space="preserve">. </w:t>
      </w:r>
    </w:p>
    <w:p>
      <w:pPr>
        <w:pStyle w:val="TextBody"/>
        <w:bidi w:val="0"/>
        <w:spacing w:before="0" w:after="283"/>
        <w:jc w:val="start"/>
        <w:rPr/>
      </w:pPr>
      <w:r>
        <w:rPr/>
        <w:t xml:space="preserve">An important class of contractions on a Hilbert space consists of completely non-unitary (c. n. u.) contractions. A contraction </w:t>
      </w:r>
      <w:r>
        <w:rPr>
          <w:i/>
        </w:rPr>
        <w:t xml:space="preserve">C </w:t>
      </w:r>
      <w:r>
        <w:rPr/>
        <w:t xml:space="preserve">is said to be c. n. u. if there exists no non-zero reducing subspace </w:t>
      </w:r>
      <w:r>
        <w:rPr>
          <w:i/>
        </w:rPr>
        <w:t xml:space="preserve">H </w:t>
      </w:r>
      <w:r>
        <w:rPr>
          <w:position w:val="-2"/>
          <w:sz w:val="19"/>
        </w:rPr>
        <w:t xml:space="preserve">0 </w:t>
      </w:r>
      <w:r>
        <w:rPr/>
        <w:t xml:space="preserve">such that </w:t>
      </w:r>
      <w:r>
        <w:rPr>
          <w:i/>
        </w:rPr>
        <w:t xml:space="preserve">C </w:t>
      </w:r>
      <w:r>
        <w:rPr/>
        <w:t xml:space="preserve">∣ </w:t>
      </w:r>
      <w:r>
        <w:rPr>
          <w:i/>
        </w:rPr>
        <w:t xml:space="preserve">H </w:t>
      </w:r>
      <w:r>
        <w:rPr>
          <w:position w:val="-2"/>
          <w:sz w:val="19"/>
        </w:rPr>
        <w:t xml:space="preserve">0 </w:t>
      </w:r>
      <w:r>
        <w:rPr/>
        <w:t xml:space="preserve">is a unitary operator. </w:t>
      </w:r>
    </w:p>
    <w:p>
      <w:pPr>
        <w:pStyle w:val="TextBody"/>
        <w:bidi w:val="0"/>
        <w:spacing w:before="0" w:after="283"/>
        <w:jc w:val="start"/>
        <w:rPr/>
      </w:pPr>
      <w:r>
        <w:rPr/>
        <w:t xml:space="preserve">From the simplicity of L we have the following. </w:t>
      </w:r>
    </w:p>
    <w:p>
      <w:pPr>
        <w:pStyle w:val="TextBody"/>
        <w:bidi w:val="0"/>
        <w:spacing w:before="0" w:after="283"/>
        <w:jc w:val="start"/>
        <w:rPr/>
      </w:pPr>
      <w:r>
        <w:rPr/>
        <w:t xml:space="preserve">Theorem 3. 1. C </w:t>
      </w:r>
      <w:r>
        <w:rPr>
          <w:i/>
        </w:rPr>
        <w:t xml:space="preserve">is a c. n. u. contraction on H </w:t>
      </w:r>
      <w:r>
        <w:rPr/>
        <w:t xml:space="preserve">. </w:t>
      </w:r>
    </w:p>
    <w:p>
      <w:pPr>
        <w:pStyle w:val="TextBody"/>
        <w:bidi w:val="0"/>
        <w:spacing w:before="0" w:after="283"/>
        <w:jc w:val="start"/>
        <w:rPr/>
      </w:pPr>
      <w:r>
        <w:rPr>
          <w:i/>
        </w:rPr>
        <w:t xml:space="preserve">Proof: </w:t>
      </w:r>
      <w:r>
        <w:rPr/>
        <w:t xml:space="preserve">Let ( L + i I ) - 1 f = y , where y ∈ D ( L ) and </w:t>
      </w:r>
      <w:r>
        <w:rPr>
          <w:i/>
        </w:rPr>
        <w:t xml:space="preserve">f </w:t>
      </w:r>
      <w:r>
        <w:rPr/>
        <w:t xml:space="preserve">∈ </w:t>
      </w:r>
      <w:r>
        <w:rPr>
          <w:i/>
        </w:rPr>
        <w:t xml:space="preserve">H </w:t>
      </w:r>
      <w:r>
        <w:rPr/>
        <w:t xml:space="preserve">. Then we get </w:t>
      </w:r>
    </w:p>
    <w:p>
      <w:pPr>
        <w:pStyle w:val="TextBody"/>
        <w:bidi w:val="0"/>
        <w:spacing w:before="0" w:after="283"/>
        <w:jc w:val="start"/>
        <w:rPr/>
      </w:pPr>
      <w:r>
        <w:rPr/>
        <w:t xml:space="preserve">‖ </w:t>
      </w:r>
      <w:r>
        <w:rPr/>
        <w:t xml:space="preserve">( L − i I ) y ‖ 2 &lt; ‖ ( L + i I ) y ‖ 2 ( 3. 1 ) </w:t>
      </w:r>
    </w:p>
    <w:p>
      <w:pPr>
        <w:pStyle w:val="TextBody"/>
        <w:bidi w:val="0"/>
        <w:spacing w:before="0" w:after="283"/>
        <w:jc w:val="start"/>
        <w:rPr/>
      </w:pPr>
      <w:r>
        <w:rPr/>
        <w:t xml:space="preserve">because </w:t>
      </w:r>
    </w:p>
    <w:p>
      <w:pPr>
        <w:pStyle w:val="TextBody"/>
        <w:bidi w:val="0"/>
        <w:spacing w:before="0" w:after="283"/>
        <w:jc w:val="start"/>
        <w:rPr/>
      </w:pPr>
      <w:r>
        <w:rPr/>
        <w:t xml:space="preserve">Im ( L y , y ) &gt; 0 , y ∈ D ( L ) . </w:t>
      </w:r>
    </w:p>
    <w:p>
      <w:pPr>
        <w:pStyle w:val="TextBody"/>
        <w:bidi w:val="0"/>
        <w:spacing w:before="0" w:after="283"/>
        <w:jc w:val="start"/>
        <w:rPr/>
      </w:pPr>
      <w:r>
        <w:rPr/>
        <w:t xml:space="preserve">(3. 1) implies that </w:t>
      </w:r>
    </w:p>
    <w:p>
      <w:pPr>
        <w:pStyle w:val="TextBody"/>
        <w:bidi w:val="0"/>
        <w:spacing w:before="0" w:after="283"/>
        <w:jc w:val="start"/>
        <w:rPr/>
      </w:pPr>
      <w:r>
        <w:rPr/>
        <w:t xml:space="preserve">∥ </w:t>
      </w:r>
      <w:r>
        <w:rPr/>
        <w:t xml:space="preserve">C ∥ &lt; 1 ( 3. 2 ) </w:t>
      </w:r>
    </w:p>
    <w:p>
      <w:pPr>
        <w:pStyle w:val="TextBody"/>
        <w:bidi w:val="0"/>
        <w:spacing w:before="0" w:after="283"/>
        <w:jc w:val="start"/>
        <w:rPr/>
      </w:pPr>
      <w:r>
        <w:rPr/>
        <w:t xml:space="preserve">and this completes the proof. □ </w:t>
      </w:r>
    </w:p>
    <w:p>
      <w:pPr>
        <w:pStyle w:val="TextBody"/>
        <w:bidi w:val="0"/>
        <w:spacing w:before="0" w:after="283"/>
        <w:jc w:val="start"/>
        <w:rPr/>
      </w:pPr>
      <w:r>
        <w:rPr/>
        <w:t xml:space="preserve">Now we define the defect operators of C as </w:t>
      </w:r>
    </w:p>
    <w:p>
      <w:pPr>
        <w:pStyle w:val="TextBody"/>
        <w:bidi w:val="0"/>
        <w:spacing w:before="0" w:after="283"/>
        <w:jc w:val="start"/>
        <w:rPr/>
      </w:pPr>
      <w:r>
        <w:rPr/>
        <w:t xml:space="preserve">D C = ( I - C * C ) 1 / 2 , D C * = ( I - CC * ) 1 / 2 </w:t>
      </w:r>
    </w:p>
    <w:p>
      <w:pPr>
        <w:pStyle w:val="TextBody"/>
        <w:bidi w:val="0"/>
        <w:spacing w:before="0" w:after="283"/>
        <w:jc w:val="start"/>
        <w:rPr/>
      </w:pPr>
      <w:r>
        <w:rPr/>
        <w:t xml:space="preserve">and the defect spaces of C as </w:t>
      </w:r>
    </w:p>
    <w:p>
      <w:pPr>
        <w:pStyle w:val="TextBody"/>
        <w:bidi w:val="0"/>
        <w:spacing w:before="0" w:after="283"/>
        <w:jc w:val="start"/>
        <w:rPr/>
      </w:pPr>
      <w:r>
        <w:rPr/>
        <w:t xml:space="preserve">???? C = D C H ¯ , ???? C * = D C * H ¯ . </w:t>
      </w:r>
    </w:p>
    <w:p>
      <w:pPr>
        <w:pStyle w:val="TextBody"/>
        <w:bidi w:val="0"/>
        <w:spacing w:before="0" w:after="283"/>
        <w:jc w:val="start"/>
        <w:rPr/>
      </w:pPr>
      <w:r>
        <w:rPr/>
        <w:t xml:space="preserve">The numbers ???? </w:t>
      </w:r>
      <w:r>
        <w:rPr>
          <w:i/>
          <w:position w:val="-2"/>
          <w:sz w:val="19"/>
        </w:rPr>
        <w:t xml:space="preserve">C </w:t>
      </w:r>
      <w:r>
        <w:rPr/>
        <w:t xml:space="preserve">and ???? C * defined by </w:t>
      </w:r>
    </w:p>
    <w:p>
      <w:pPr>
        <w:pStyle w:val="TextBody"/>
        <w:bidi w:val="0"/>
        <w:spacing w:before="0" w:after="283"/>
        <w:jc w:val="start"/>
        <w:rPr/>
      </w:pPr>
      <w:r>
        <w:rPr/>
        <w:t xml:space="preserve">???? C = dim ???? C , ???? C * = dim ???? C * </w:t>
      </w:r>
    </w:p>
    <w:p>
      <w:pPr>
        <w:pStyle w:val="TextBody"/>
        <w:bidi w:val="0"/>
        <w:spacing w:before="0" w:after="283"/>
        <w:jc w:val="start"/>
        <w:rPr/>
      </w:pPr>
      <w:r>
        <w:rPr/>
        <w:t xml:space="preserve">are called the defect indices of C . </w:t>
      </w:r>
    </w:p>
    <w:p>
      <w:pPr>
        <w:pStyle w:val="TextBody"/>
        <w:bidi w:val="0"/>
        <w:spacing w:before="0" w:after="283"/>
        <w:jc w:val="start"/>
        <w:rPr/>
      </w:pPr>
      <w:r>
        <w:rPr/>
        <w:t xml:space="preserve">Theorem 3. 2. ???? C = ???? C * = 2 . </w:t>
      </w:r>
    </w:p>
    <w:p>
      <w:pPr>
        <w:pStyle w:val="TextBody"/>
        <w:bidi w:val="0"/>
        <w:spacing w:before="0" w:after="283"/>
        <w:jc w:val="start"/>
        <w:rPr/>
      </w:pPr>
      <w:r>
        <w:rPr>
          <w:i/>
        </w:rPr>
        <w:t xml:space="preserve">Proof: </w:t>
      </w:r>
      <w:r>
        <w:rPr/>
        <w:t xml:space="preserve">Consider the equation </w:t>
      </w:r>
    </w:p>
    <w:p>
      <w:pPr>
        <w:pStyle w:val="TextBody"/>
        <w:bidi w:val="0"/>
        <w:spacing w:before="0" w:after="283"/>
        <w:jc w:val="start"/>
        <w:rPr/>
      </w:pPr>
      <w:r>
        <w:rPr/>
        <w:t xml:space="preserve">D C 2 f = ( L + i I ) y - ( L * + i I ) z , </w:t>
      </w:r>
    </w:p>
    <w:p>
      <w:pPr>
        <w:pStyle w:val="TextBody"/>
        <w:bidi w:val="0"/>
        <w:spacing w:before="0" w:after="283"/>
        <w:jc w:val="start"/>
        <w:rPr/>
      </w:pPr>
      <w:r>
        <w:rPr/>
        <w:t xml:space="preserve">where f = ( L + i I ) y , y ∈ D ( L ) , </w:t>
      </w:r>
      <w:r>
        <w:rPr>
          <w:i/>
        </w:rPr>
        <w:t xml:space="preserve">f </w:t>
      </w:r>
      <w:r>
        <w:rPr/>
        <w:t xml:space="preserve">∈ </w:t>
      </w:r>
      <w:r>
        <w:rPr>
          <w:i/>
        </w:rPr>
        <w:t xml:space="preserve">H </w:t>
      </w:r>
      <w:r>
        <w:rPr/>
        <w:t xml:space="preserve">and z ∈ D ( L * ) . Then </w:t>
      </w:r>
    </w:p>
    <w:p>
      <w:pPr>
        <w:pStyle w:val="TextBody"/>
        <w:bidi w:val="0"/>
        <w:spacing w:before="0" w:after="283"/>
        <w:jc w:val="start"/>
        <w:rPr/>
      </w:pPr>
      <w:r>
        <w:rPr/>
        <w:t xml:space="preserve">z = ( L * - i I ) - 1 ( L - i I ) y </w:t>
      </w:r>
    </w:p>
    <w:p>
      <w:pPr>
        <w:pStyle w:val="TextBody"/>
        <w:bidi w:val="0"/>
        <w:spacing w:before="0" w:after="283"/>
        <w:jc w:val="start"/>
        <w:rPr/>
      </w:pPr>
      <w:r>
        <w:rPr/>
        <w:t xml:space="preserve">or </w:t>
      </w:r>
    </w:p>
    <w:p>
      <w:pPr>
        <w:pStyle w:val="TextBody"/>
        <w:bidi w:val="0"/>
        <w:spacing w:before="0" w:after="283"/>
        <w:jc w:val="start"/>
        <w:rPr/>
      </w:pPr>
      <w:r>
        <w:rPr/>
        <w:t xml:space="preserve">( L * - i I ) z = ( L - i I ) y . ( 3. 3 ) </w:t>
      </w:r>
    </w:p>
    <w:p>
      <w:pPr>
        <w:pStyle w:val="TextBody"/>
        <w:bidi w:val="0"/>
        <w:spacing w:before="0" w:after="283"/>
        <w:jc w:val="start"/>
        <w:rPr/>
      </w:pPr>
      <w:r>
        <w:rPr/>
        <w:t xml:space="preserve">Equation (3. 3) implies that ???? C is spanned by two independent solutions. In fact, let φ( </w:t>
      </w:r>
      <w:r>
        <w:rPr>
          <w:i/>
        </w:rPr>
        <w:t xml:space="preserve">x </w:t>
      </w:r>
      <w:r>
        <w:rPr/>
        <w:t xml:space="preserve">, λ) and φ ~ ( x , λ ) be two solutions of (2. 2) satisfying </w:t>
      </w:r>
    </w:p>
    <w:p>
      <w:pPr>
        <w:pStyle w:val="TextBody"/>
        <w:bidi w:val="0"/>
        <w:spacing w:before="0" w:after="283"/>
        <w:jc w:val="start"/>
        <w:rPr/>
      </w:pPr>
      <w:r>
        <w:rPr/>
        <w:t xml:space="preserve">φ ( a , λ ) = - h 1 , φ [ 2 ] ( a , λ ) = 1 , φ [ 1 ] ( a , λ ) = c ( ≠ 0 ) , ( 3. 4 ) </w:t>
      </w:r>
    </w:p>
    <w:p>
      <w:pPr>
        <w:pStyle w:val="TextBody"/>
        <w:bidi w:val="0"/>
        <w:spacing w:before="0" w:after="283"/>
        <w:jc w:val="start"/>
        <w:rPr/>
      </w:pPr>
      <w:r>
        <w:rPr/>
        <w:t xml:space="preserve">where </w:t>
      </w:r>
      <w:r>
        <w:rPr>
          <w:i/>
        </w:rPr>
        <w:t xml:space="preserve">c </w:t>
      </w:r>
      <w:r>
        <w:rPr/>
        <w:t xml:space="preserve">is a constant and </w:t>
      </w:r>
    </w:p>
    <w:p>
      <w:pPr>
        <w:pStyle w:val="TextBody"/>
        <w:bidi w:val="0"/>
        <w:spacing w:before="0" w:after="283"/>
        <w:jc w:val="start"/>
        <w:rPr/>
      </w:pPr>
      <w:r>
        <w:rPr/>
        <w:t xml:space="preserve">φ ~ ( a , λ ) = - h 1 , φ ~ [ 2 ] ( a , λ ) = 1 , φ [ 1 ] ( a , λ ) = 0 . </w:t>
      </w:r>
    </w:p>
    <w:p>
      <w:pPr>
        <w:pStyle w:val="TextBody"/>
        <w:bidi w:val="0"/>
        <w:spacing w:before="0" w:after="283"/>
        <w:jc w:val="start"/>
        <w:rPr/>
      </w:pPr>
      <w:r>
        <w:rPr/>
        <w:t xml:space="preserve">(2. 5) needs the solutions of (2. 2) satisfying the condition </w:t>
      </w:r>
    </w:p>
    <w:p>
      <w:pPr>
        <w:pStyle w:val="TextBody"/>
        <w:bidi w:val="0"/>
        <w:spacing w:before="0" w:after="283"/>
        <w:jc w:val="start"/>
        <w:rPr/>
      </w:pPr>
      <w:r>
        <w:rPr/>
        <w:t xml:space="preserve">y ( a ) + h 1 y [ 2 ] ( a ) = 0 , h 1 ∈ ℝ ( 3. 5 ) </w:t>
      </w:r>
    </w:p>
    <w:p>
      <w:pPr>
        <w:pStyle w:val="TextBody"/>
        <w:bidi w:val="0"/>
        <w:spacing w:before="0" w:after="283"/>
        <w:jc w:val="start"/>
        <w:rPr/>
      </w:pPr>
      <w:r>
        <w:rPr/>
        <w:t xml:space="preserve">Clearly φ and φ ~ satisfies (3. 5) and φ can not be represented by a constant of φ ~ . If there exists any other solution ψ( </w:t>
      </w:r>
      <w:r>
        <w:rPr>
          <w:i/>
        </w:rPr>
        <w:t xml:space="preserve">x </w:t>
      </w:r>
      <w:r>
        <w:rPr/>
        <w:t xml:space="preserve">, λ) of (2. 2) satisfying </w:t>
      </w:r>
    </w:p>
    <w:p>
      <w:pPr>
        <w:pStyle w:val="TextBody"/>
        <w:bidi w:val="0"/>
        <w:spacing w:before="0" w:after="283"/>
        <w:jc w:val="start"/>
        <w:rPr/>
      </w:pPr>
      <w:r>
        <w:rPr/>
        <w:t xml:space="preserve">ψ ( a , λ ) = - h 1 , ψ [ 2 ] ( a , λ ) = 1 , ψ [ 1 ] ( a , λ ) = c 1 , </w:t>
      </w:r>
    </w:p>
    <w:p>
      <w:pPr>
        <w:pStyle w:val="TextBody"/>
        <w:bidi w:val="0"/>
        <w:spacing w:before="0" w:after="283"/>
        <w:jc w:val="start"/>
        <w:rPr/>
      </w:pPr>
      <w:r>
        <w:rPr/>
        <w:t xml:space="preserve">where </w:t>
      </w:r>
      <w:r>
        <w:rPr>
          <w:i/>
        </w:rPr>
        <w:t xml:space="preserve">c </w:t>
      </w:r>
      <w:r>
        <w:rPr>
          <w:position w:val="-2"/>
          <w:sz w:val="19"/>
        </w:rPr>
        <w:t xml:space="preserve">1 </w:t>
      </w:r>
      <w:r>
        <w:rPr/>
        <w:t xml:space="preserve">is another constant different from </w:t>
      </w:r>
      <w:r>
        <w:rPr>
          <w:i/>
        </w:rPr>
        <w:t xml:space="preserve">c </w:t>
      </w:r>
      <w:r>
        <w:rPr/>
        <w:t xml:space="preserve">then ψ ~ ( x , λ ) : = ( c 1 / c ) φ ( x , λ ) becomes a solution of (2. 2) satisfying (3. 5) and ψ( </w:t>
      </w:r>
      <w:r>
        <w:rPr>
          <w:i/>
        </w:rPr>
        <w:t xml:space="preserve">x </w:t>
      </w:r>
      <w:r>
        <w:rPr/>
        <w:t xml:space="preserve">, λ) may be introduced by φ( </w:t>
      </w:r>
      <w:r>
        <w:rPr>
          <w:i/>
        </w:rPr>
        <w:t xml:space="preserve">x </w:t>
      </w:r>
      <w:r>
        <w:rPr/>
        <w:t xml:space="preserve">, λ). </w:t>
      </w:r>
    </w:p>
    <w:p>
      <w:pPr>
        <w:pStyle w:val="TextBody"/>
        <w:bidi w:val="0"/>
        <w:spacing w:before="0" w:after="283"/>
        <w:jc w:val="start"/>
        <w:rPr/>
      </w:pPr>
      <w:r>
        <w:rPr/>
        <w:t xml:space="preserve">Therefore, </w:t>
      </w:r>
    </w:p>
    <w:p>
      <w:pPr>
        <w:pStyle w:val="TextBody"/>
        <w:bidi w:val="0"/>
        <w:spacing w:before="0" w:after="283"/>
        <w:jc w:val="start"/>
        <w:rPr/>
      </w:pPr>
      <w:r>
        <w:rPr/>
        <w:t xml:space="preserve">D C 2 f = ( ℓ + i I ) ( y - z ) = 2 i ( d 1 φ + d 2 φ ~ ) , </w:t>
      </w:r>
    </w:p>
    <w:p>
      <w:pPr>
        <w:pStyle w:val="TextBody"/>
        <w:bidi w:val="0"/>
        <w:spacing w:before="0" w:after="283"/>
        <w:jc w:val="start"/>
        <w:rPr/>
      </w:pPr>
      <w:r>
        <w:rPr/>
        <w:t xml:space="preserve">where </w:t>
      </w:r>
      <w:r>
        <w:rPr>
          <w:i/>
        </w:rPr>
        <w:t xml:space="preserve">d </w:t>
      </w:r>
      <w:r>
        <w:rPr>
          <w:position w:val="-2"/>
          <w:sz w:val="19"/>
        </w:rPr>
        <w:t xml:space="preserve">1 </w:t>
      </w:r>
      <w:r>
        <w:rPr/>
        <w:t xml:space="preserve">and </w:t>
      </w:r>
      <w:r>
        <w:rPr>
          <w:i/>
        </w:rPr>
        <w:t xml:space="preserve">d </w:t>
      </w:r>
      <w:r>
        <w:rPr>
          <w:position w:val="-2"/>
          <w:sz w:val="19"/>
        </w:rPr>
        <w:t xml:space="preserve">2 </w:t>
      </w:r>
      <w:r>
        <w:rPr/>
        <w:t xml:space="preserve">are constants and ???? C is spanned by φ( </w:t>
      </w:r>
      <w:r>
        <w:rPr>
          <w:i/>
        </w:rPr>
        <w:t xml:space="preserve">x, i </w:t>
      </w:r>
      <w:r>
        <w:rPr/>
        <w:t xml:space="preserve">) and φ ~ ( x , i ) . </w:t>
      </w:r>
    </w:p>
    <w:p>
      <w:pPr>
        <w:pStyle w:val="TextBody"/>
        <w:bidi w:val="0"/>
        <w:spacing w:before="0" w:after="283"/>
        <w:jc w:val="start"/>
        <w:rPr/>
      </w:pPr>
      <w:r>
        <w:rPr/>
        <w:t xml:space="preserve">With a similar argument one may see that </w:t>
      </w:r>
    </w:p>
    <w:p>
      <w:pPr>
        <w:pStyle w:val="TextBody"/>
        <w:bidi w:val="0"/>
        <w:spacing w:before="0" w:after="283"/>
        <w:jc w:val="start"/>
        <w:rPr/>
      </w:pPr>
      <w:r>
        <w:rPr/>
        <w:t xml:space="preserve">D C * 2 f = ( ℓ - i I ) ( y - z ) = - 2 i ( d 1 φ + d 2 φ ~ ) , </w:t>
      </w:r>
    </w:p>
    <w:p>
      <w:pPr>
        <w:pStyle w:val="TextBody"/>
        <w:bidi w:val="0"/>
        <w:spacing w:before="0" w:after="283"/>
        <w:jc w:val="start"/>
        <w:rPr/>
      </w:pPr>
      <w:r>
        <w:rPr/>
        <w:t xml:space="preserve">and therefore ???? C * is spanned by φ( </w:t>
      </w:r>
      <w:r>
        <w:rPr>
          <w:i/>
        </w:rPr>
        <w:t xml:space="preserve">x </w:t>
      </w:r>
      <w:r>
        <w:rPr/>
        <w:t xml:space="preserve">, − </w:t>
      </w:r>
      <w:r>
        <w:rPr>
          <w:i/>
        </w:rPr>
        <w:t xml:space="preserve">i </w:t>
      </w:r>
      <w:r>
        <w:rPr/>
        <w:t xml:space="preserve">) and φ ~ ( x , - i ) . </w:t>
      </w:r>
    </w:p>
    <w:p>
      <w:pPr>
        <w:pStyle w:val="TextBody"/>
        <w:bidi w:val="0"/>
        <w:spacing w:before="0" w:after="283"/>
        <w:jc w:val="start"/>
        <w:rPr/>
      </w:pPr>
      <w:r>
        <w:rPr/>
        <w:t xml:space="preserve">This completes the proof. □ </w:t>
      </w:r>
    </w:p>
    <w:p>
      <w:pPr>
        <w:pStyle w:val="TextBody"/>
        <w:bidi w:val="0"/>
        <w:spacing w:before="0" w:after="283"/>
        <w:jc w:val="start"/>
        <w:rPr/>
      </w:pPr>
      <w:r>
        <w:rPr/>
        <w:t xml:space="preserve">Definition 3. 3. [ </w:t>
      </w:r>
      <w:hyperlink w:anchor="B17">
        <w:r>
          <w:rPr>
            <w:rStyle w:val="a8"/>
          </w:rPr>
          <w:t xml:space="preserve">17 </w:t>
        </w:r>
      </w:hyperlink>
      <w:r>
        <w:rPr/>
        <w:t xml:space="preserve">] </w:t>
      </w:r>
      <w:r>
        <w:rPr>
          <w:i/>
        </w:rPr>
        <w:t xml:space="preserve">The classes C </w:t>
      </w:r>
      <w:r>
        <w:rPr>
          <w:position w:val="-2"/>
          <w:sz w:val="19"/>
        </w:rPr>
        <w:t xml:space="preserve">0. </w:t>
      </w:r>
      <w:r>
        <w:rPr>
          <w:i/>
        </w:rPr>
        <w:t xml:space="preserve">and C </w:t>
      </w:r>
      <w:r>
        <w:rPr>
          <w:position w:val="-2"/>
          <w:sz w:val="19"/>
        </w:rPr>
        <w:t xml:space="preserve">. 0 </w:t>
      </w:r>
      <w:r>
        <w:rPr>
          <w:i/>
        </w:rPr>
        <w:t xml:space="preserve">are defined as </w:t>
      </w:r>
    </w:p>
    <w:p>
      <w:pPr>
        <w:pStyle w:val="TextBody"/>
        <w:bidi w:val="0"/>
        <w:spacing w:before="0" w:after="283"/>
        <w:jc w:val="start"/>
        <w:rPr/>
      </w:pPr>
      <w:r>
        <w:rPr/>
        <w:t xml:space="preserve">C 0 . = { T : ∥ T ∥ ≤ 1 , lim n ∥ T n f ∥ = 0 for all f } , C . 0 = { T : ∥ T ∥ ≤ 1 , lim n ∥ T * n f ∥ = 0 for all f } . </w:t>
      </w:r>
    </w:p>
    <w:p>
      <w:pPr>
        <w:pStyle w:val="TextBody"/>
        <w:bidi w:val="0"/>
        <w:spacing w:before="0" w:after="283"/>
        <w:jc w:val="start"/>
        <w:rPr/>
      </w:pPr>
      <w:r>
        <w:rPr>
          <w:i/>
        </w:rPr>
        <w:t xml:space="preserve">C </w:t>
      </w:r>
      <w:r>
        <w:rPr>
          <w:position w:val="-2"/>
          <w:sz w:val="19"/>
        </w:rPr>
        <w:t xml:space="preserve">00 </w:t>
      </w:r>
      <w:r>
        <w:rPr>
          <w:i/>
        </w:rPr>
        <w:t xml:space="preserve">is defined by C </w:t>
      </w:r>
      <w:r>
        <w:rPr>
          <w:position w:val="-2"/>
          <w:sz w:val="19"/>
        </w:rPr>
        <w:t xml:space="preserve">00 </w:t>
      </w:r>
      <w:r>
        <w:rPr/>
        <w:t xml:space="preserve">= </w:t>
      </w:r>
      <w:r>
        <w:rPr>
          <w:i/>
        </w:rPr>
        <w:t xml:space="preserve">C </w:t>
      </w:r>
      <w:r>
        <w:rPr>
          <w:position w:val="-2"/>
          <w:sz w:val="19"/>
        </w:rPr>
        <w:t xml:space="preserve">0. </w:t>
      </w:r>
      <w:r>
        <w:rPr/>
        <w:t xml:space="preserve">∩ </w:t>
      </w:r>
      <w:r>
        <w:rPr>
          <w:i/>
        </w:rPr>
        <w:t xml:space="preserve">C </w:t>
      </w:r>
      <w:r>
        <w:rPr>
          <w:position w:val="-2"/>
          <w:sz w:val="19"/>
        </w:rPr>
        <w:t xml:space="preserve">. 0 </w:t>
      </w:r>
      <w:r>
        <w:rPr/>
        <w:t xml:space="preserve">. </w:t>
      </w:r>
    </w:p>
    <w:p>
      <w:pPr>
        <w:pStyle w:val="TextBody"/>
        <w:bidi w:val="0"/>
        <w:spacing w:before="0" w:after="283"/>
        <w:jc w:val="start"/>
        <w:rPr/>
      </w:pPr>
      <w:r>
        <w:rPr/>
        <w:t xml:space="preserve">Theorem 3. 4. C ∈ C 00 . </w:t>
      </w:r>
    </w:p>
    <w:p>
      <w:pPr>
        <w:pStyle w:val="TextBody"/>
        <w:bidi w:val="0"/>
        <w:spacing w:before="0" w:after="283"/>
        <w:jc w:val="start"/>
        <w:rPr/>
      </w:pPr>
      <w:r>
        <w:rPr>
          <w:i/>
        </w:rPr>
        <w:t xml:space="preserve">Proof: </w:t>
      </w:r>
      <w:r>
        <w:rPr/>
        <w:t xml:space="preserve">This follows from (3. 2), ∥ C ∥ = ∥ C * ∥ and the equalities </w:t>
      </w:r>
    </w:p>
    <w:p>
      <w:pPr>
        <w:pStyle w:val="TextBody"/>
        <w:bidi w:val="0"/>
        <w:spacing w:before="0" w:after="283"/>
        <w:jc w:val="start"/>
        <w:rPr/>
      </w:pPr>
      <w:r>
        <w:rPr/>
        <w:t xml:space="preserve">∥ </w:t>
      </w:r>
      <w:r>
        <w:rPr/>
        <w:t xml:space="preserve">C n f ∥ ≤ ∥ C ∥ n ∥ f ∥ ,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C * n f ∥ ≤ ∥ C * ∥ n ∥ f ∥ . </w:t>
      </w:r>
    </w:p>
    <w:p>
      <w:pPr>
        <w:pStyle w:val="TextBody"/>
        <w:bidi w:val="0"/>
        <w:spacing w:before="0" w:after="283"/>
        <w:jc w:val="start"/>
        <w:rPr/>
      </w:pPr>
      <w:r>
        <w:rPr/>
        <w:t xml:space="preserve">□ </w:t>
      </w:r>
    </w:p>
    <w:p>
      <w:pPr>
        <w:pStyle w:val="TextBody"/>
        <w:bidi w:val="0"/>
        <w:spacing w:before="0" w:after="283"/>
        <w:jc w:val="start"/>
        <w:rPr/>
      </w:pPr>
      <w:r>
        <w:rPr/>
        <w:t xml:space="preserve">The class </w:t>
      </w:r>
      <w:r>
        <w:rPr>
          <w:i/>
        </w:rPr>
        <w:t xml:space="preserve">C </w:t>
      </w:r>
      <w:r>
        <w:rPr>
          <w:position w:val="-2"/>
          <w:sz w:val="19"/>
        </w:rPr>
        <w:t xml:space="preserve">0 </w:t>
      </w:r>
      <w:r>
        <w:rPr/>
        <w:t xml:space="preserve">consists of those c. n. u. contractions </w:t>
      </w:r>
      <w:r>
        <w:rPr>
          <w:i/>
        </w:rPr>
        <w:t xml:space="preserve">T </w:t>
      </w:r>
      <w:r>
        <w:rPr/>
        <w:t xml:space="preserve">for which there exists a non-zero function </w:t>
      </w:r>
      <w:r>
        <w:rPr>
          <w:i/>
        </w:rPr>
        <w:t xml:space="preserve">u </w:t>
      </w:r>
      <w:r>
        <w:rPr/>
        <w:t xml:space="preserve">∈ </w:t>
      </w:r>
      <w:r>
        <w:rPr>
          <w:i/>
        </w:rPr>
        <w:t xml:space="preserve">H </w:t>
      </w:r>
      <w:r>
        <w:rPr>
          <w:position w:val="8"/>
          <w:sz w:val="19"/>
        </w:rPr>
        <w:t xml:space="preserve">∞ </w:t>
      </w:r>
      <w:r>
        <w:rPr/>
        <w:t xml:space="preserve">( </w:t>
      </w:r>
      <w:r>
        <w:rPr>
          <w:i/>
        </w:rPr>
        <w:t xml:space="preserve">H </w:t>
      </w:r>
      <w:r>
        <w:rPr>
          <w:i/>
          <w:position w:val="8"/>
          <w:sz w:val="19"/>
        </w:rPr>
        <w:t xml:space="preserve">p </w:t>
      </w:r>
      <w:r>
        <w:rPr/>
        <w:t xml:space="preserve">denotes the Hardy class) such that </w:t>
      </w:r>
      <w:r>
        <w:rPr>
          <w:i/>
        </w:rPr>
        <w:t xml:space="preserve">u </w:t>
      </w:r>
      <w:r>
        <w:rPr/>
        <w:t xml:space="preserve">( </w:t>
      </w:r>
      <w:r>
        <w:rPr>
          <w:i/>
        </w:rPr>
        <w:t xml:space="preserve">T </w:t>
      </w:r>
      <w:r>
        <w:rPr/>
        <w:t xml:space="preserve">) = 0. Since </w:t>
      </w:r>
      <w:r>
        <w:rPr>
          <w:i/>
        </w:rPr>
        <w:t xml:space="preserve">C </w:t>
      </w:r>
      <w:r>
        <w:rPr/>
        <w:t xml:space="preserve">belongs to the class </w:t>
      </w:r>
      <w:r>
        <w:rPr>
          <w:i/>
        </w:rPr>
        <w:t xml:space="preserve">C </w:t>
      </w:r>
      <w:r>
        <w:rPr>
          <w:position w:val="-2"/>
          <w:sz w:val="19"/>
        </w:rPr>
        <w:t xml:space="preserve">00 </w:t>
      </w:r>
      <w:r>
        <w:rPr/>
        <w:t xml:space="preserve">with finite defect numbers this implies the following [ </w:t>
      </w:r>
      <w:hyperlink w:anchor="B1">
        <w:r>
          <w:rPr>
            <w:rStyle w:val="a8"/>
          </w:rPr>
          <w:t xml:space="preserve">1 </w:t>
        </w:r>
      </w:hyperlink>
      <w:r>
        <w:rPr/>
        <w:t xml:space="preserve">]. </w:t>
      </w:r>
    </w:p>
    <w:p>
      <w:pPr>
        <w:pStyle w:val="TextBody"/>
        <w:bidi w:val="0"/>
        <w:spacing w:before="0" w:after="283"/>
        <w:jc w:val="start"/>
        <w:rPr/>
      </w:pPr>
      <w:r>
        <w:rPr/>
        <w:t xml:space="preserve">Theorem 3. 5. C ∈ C 0 . </w:t>
      </w:r>
    </w:p>
    <w:p>
      <w:pPr>
        <w:pStyle w:val="Heading2"/>
        <w:bidi w:val="0"/>
        <w:jc w:val="start"/>
        <w:rPr/>
      </w:pPr>
      <w:bookmarkStart w:id="4" w:name="h5"/>
      <w:bookmarkEnd w:id="4"/>
      <w:r>
        <w:rPr/>
        <w:t xml:space="preserve">4. Characteristic Function </w:t>
      </w:r>
    </w:p>
    <w:p>
      <w:pPr>
        <w:pStyle w:val="TextBody"/>
        <w:bidi w:val="0"/>
        <w:spacing w:before="0" w:after="283"/>
        <w:jc w:val="start"/>
        <w:rPr/>
      </w:pPr>
      <w:r>
        <w:rPr/>
        <w:t xml:space="preserve">We shall consider the inner product on the quotient space D ( L ) / G L as follows </w:t>
      </w:r>
    </w:p>
    <w:p>
      <w:pPr>
        <w:pStyle w:val="TextBody"/>
        <w:bidi w:val="0"/>
        <w:spacing w:before="0" w:after="283"/>
        <w:jc w:val="start"/>
        <w:rPr/>
      </w:pPr>
      <w:r>
        <w:rPr/>
        <w:t xml:space="preserve">( P y , P z ) = i 2 ( ( y , L y ) - ( L y , y ) ) , y , z ∈ D ( L ) , </w:t>
      </w:r>
    </w:p>
    <w:p>
      <w:pPr>
        <w:pStyle w:val="TextBody"/>
        <w:bidi w:val="0"/>
        <w:spacing w:before="0" w:after="283"/>
        <w:jc w:val="start"/>
        <w:rPr/>
      </w:pPr>
      <w:r>
        <w:rPr/>
        <w:t xml:space="preserve">where </w:t>
      </w:r>
      <w:r>
        <w:rPr>
          <w:i/>
        </w:rPr>
        <w:t xml:space="preserve">P </w:t>
      </w:r>
      <w:r>
        <w:rPr/>
        <w:t xml:space="preserve">is the natural projection with P : D ( L ) → D ( L ) / G L . The completion of D ( L ) / G L is denoted by F ( L ) with respect to the corresponding norm. Similarly F * ( L ) : = F ( - L * ) and </w:t>
      </w:r>
      <w:r>
        <w:rPr>
          <w:i/>
        </w:rPr>
        <w:t xml:space="preserve">P </w:t>
      </w:r>
      <w:r>
        <w:rPr>
          <w:position w:val="-2"/>
          <w:sz w:val="19"/>
        </w:rPr>
        <w:t xml:space="preserve">∗ </w:t>
      </w:r>
      <w:r>
        <w:rPr/>
        <w:t xml:space="preserve">is defined by P * : D ( L * ) → D ( L * ) / G L . One has </w:t>
      </w:r>
    </w:p>
    <w:p>
      <w:pPr>
        <w:pStyle w:val="TextBody"/>
        <w:bidi w:val="0"/>
        <w:spacing w:before="0" w:after="283"/>
        <w:jc w:val="start"/>
        <w:rPr/>
      </w:pPr>
      <w:r>
        <w:rPr/>
        <w:t xml:space="preserve">‖ </w:t>
      </w:r>
      <w:r>
        <w:rPr/>
        <w:t xml:space="preserve">P y ‖ F 2 = Im ( L y , y ) , ‖ P ∗ y ‖ F ∗ 2 = − Im ( L ∗ y , y ) . ( 4. 1 ) </w:t>
      </w:r>
    </w:p>
    <w:p>
      <w:pPr>
        <w:pStyle w:val="TextBody"/>
        <w:bidi w:val="0"/>
        <w:spacing w:before="0" w:after="283"/>
        <w:jc w:val="start"/>
        <w:rPr/>
      </w:pPr>
      <w:r>
        <w:rPr/>
        <w:t xml:space="preserve">F ( L ) and F ( L * ) are the boundary spaces of L . From (4. 1) we get </w:t>
      </w:r>
    </w:p>
    <w:p>
      <w:pPr>
        <w:pStyle w:val="TextBody"/>
        <w:bidi w:val="0"/>
        <w:spacing w:before="0" w:after="283"/>
        <w:jc w:val="start"/>
        <w:rPr/>
      </w:pPr>
      <w:r>
        <w:rPr/>
        <w:t xml:space="preserve">‖ </w:t>
      </w:r>
      <w:r>
        <w:rPr/>
        <w:t xml:space="preserve">P y ‖ F 2 = 2 Im h 2 | 1 + i h 2 | 2 | y [ 1 ] ( a ) | 2 + Im h 3 | y ( b ) | 2 ( 4. 2 )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P * z ‖ F * 2 = 2 Im h 2 | 1 + i h 2 | 2 | z [ 1 ] ( a ) | 2 + Im h 3 | z ( b ) | 2 . ( 4. 3 ) </w:t>
      </w:r>
    </w:p>
    <w:p>
      <w:pPr>
        <w:pStyle w:val="TextBody"/>
        <w:bidi w:val="0"/>
        <w:spacing w:before="0" w:after="283"/>
        <w:jc w:val="start"/>
        <w:rPr/>
      </w:pPr>
      <w:r>
        <w:rPr/>
        <w:t xml:space="preserve">From (4. 2) and (4. 3) we may set </w:t>
      </w:r>
    </w:p>
    <w:p>
      <w:pPr>
        <w:pStyle w:val="TextBody"/>
        <w:bidi w:val="0"/>
        <w:spacing w:before="0" w:after="283"/>
        <w:jc w:val="start"/>
        <w:rPr/>
      </w:pPr>
      <w:r>
        <w:rPr/>
        <w:t xml:space="preserve">P y = [ 2 Im h 2 | 1 + i h 2 | y [ 1 ] ( a ) Im h 3 y ( b ) ] , P * z = [ 2 Im h 2 | 1 + i h 2 | z [ 1 ] ( a ) Im h 3 z ( b ) ] . </w:t>
      </w:r>
    </w:p>
    <w:p>
      <w:pPr>
        <w:pStyle w:val="TextBody"/>
        <w:bidi w:val="0"/>
        <w:spacing w:before="0" w:after="283"/>
        <w:jc w:val="start"/>
        <w:rPr/>
      </w:pPr>
      <w:r>
        <w:rPr/>
        <w:t xml:space="preserve">Setting E = E * = ℂ 2 we define the following isometric isomorphisms </w:t>
      </w:r>
    </w:p>
    <w:p>
      <w:pPr>
        <w:pStyle w:val="TextBody"/>
        <w:bidi w:val="0"/>
        <w:spacing w:before="0" w:after="283"/>
        <w:jc w:val="start"/>
        <w:rPr/>
      </w:pPr>
      <w:r>
        <w:rPr/>
        <w:t xml:space="preserve">Ψ : E → F ( L ) , c = [ c 1 c 2 ] → Ψ ( c ) = P y = [ 2 Im h 2 | 1 + i h 2 | y [ 1 ] ( a ) Im h 3 y ( b ) ] , ( 4. 4 ) </w:t>
      </w:r>
    </w:p>
    <w:p>
      <w:pPr>
        <w:pStyle w:val="TextBody"/>
        <w:bidi w:val="0"/>
        <w:spacing w:before="0" w:after="283"/>
        <w:jc w:val="start"/>
        <w:rPr/>
      </w:pPr>
      <w:r>
        <w:rPr/>
        <w:t xml:space="preserve">where y ∈ D ( L ) , y [ 1 ] ( a ) = c 2 | 1 + i h 2 | ( 2 Im h 2 ) - 1 / 2 , y ( b ) = c 1 ( Im h 3 ) - 1 / 2 and </w:t>
      </w:r>
    </w:p>
    <w:p>
      <w:pPr>
        <w:pStyle w:val="TextBody"/>
        <w:bidi w:val="0"/>
        <w:spacing w:before="0" w:after="283"/>
        <w:jc w:val="start"/>
        <w:rPr/>
      </w:pPr>
      <w:r>
        <w:rPr/>
        <w:t xml:space="preserve">Ψ * : E * → F * ( L ) , c = [ c 1 c 2 ] → Ψ * ( c ) = P * z = [ 2 Im h 2 | 1 + i h 2 | z [ 1 ] ( a ) Im h 3 z ( b ) ] , ( 4. 5 ) </w:t>
      </w:r>
    </w:p>
    <w:p>
      <w:pPr>
        <w:pStyle w:val="TextBody"/>
        <w:bidi w:val="0"/>
        <w:spacing w:before="0" w:after="283"/>
        <w:jc w:val="start"/>
        <w:rPr/>
      </w:pPr>
      <w:r>
        <w:rPr/>
        <w:t xml:space="preserve">where z ∈ D ( L * ) , z [ 1 ] ( a ) = c 2 | 1 + i h 2 | ( 2 Im h 2 ) - 1 / 2 , z ( b ) = c 1 ( Im h 3 ) - 1 / 2 . Then we may introduce the characteristic function of L . </w:t>
      </w:r>
    </w:p>
    <w:p>
      <w:pPr>
        <w:pStyle w:val="TextBody"/>
        <w:bidi w:val="0"/>
        <w:spacing w:before="0" w:after="283"/>
        <w:jc w:val="start"/>
        <w:rPr/>
      </w:pPr>
      <w:r>
        <w:rPr/>
        <w:t xml:space="preserve">Theorem 4. 1. </w:t>
      </w:r>
      <w:r>
        <w:rPr>
          <w:i/>
        </w:rPr>
        <w:t xml:space="preserve">The characteristic matrix-function </w:t>
      </w:r>
      <w:r>
        <w:rPr/>
        <w:t xml:space="preserve">Θ L </w:t>
      </w:r>
      <w:r>
        <w:rPr>
          <w:i/>
        </w:rPr>
        <w:t xml:space="preserve">of </w:t>
      </w:r>
      <w:r>
        <w:rPr/>
        <w:t xml:space="preserve">L </w:t>
      </w:r>
      <w:r>
        <w:rPr>
          <w:i/>
        </w:rPr>
        <w:t xml:space="preserve">is given by </w:t>
      </w:r>
    </w:p>
    <w:p>
      <w:pPr>
        <w:pStyle w:val="TextBody"/>
        <w:bidi w:val="0"/>
        <w:spacing w:before="0" w:after="283"/>
        <w:jc w:val="start"/>
        <w:rPr/>
      </w:pPr>
      <w:r>
        <w:rPr/>
        <w:t xml:space="preserve">Θ L ( λ ) = [ - i + h 2 ¯ i + h 2 ( 1 + i h 2 ) φ [ 1 ] ( b ) - ( i + h 2 ) φ [ 1 ] ( a ) ( 1 - i h 2 ¯ ) φ [ 1 ] ( b ) - ( - i + h 2 ¯ ) φ [ 1 ] ( a ) 0 0 φ [ 2 ] ( b ) + h 3 φ ( b ) φ [ 2 ] ( b ) + h 3 ¯ φ ( b ) ] , Im λ &gt; 0 . </w:t>
      </w:r>
    </w:p>
    <w:p>
      <w:pPr>
        <w:pStyle w:val="TextBody"/>
        <w:bidi w:val="0"/>
        <w:spacing w:before="0" w:after="283"/>
        <w:jc w:val="start"/>
        <w:rPr/>
      </w:pPr>
      <w:r>
        <w:rPr>
          <w:i/>
        </w:rPr>
        <w:t xml:space="preserve">Proof: </w:t>
      </w:r>
      <w:r>
        <w:rPr/>
        <w:t xml:space="preserve">Consider the equation </w:t>
      </w:r>
    </w:p>
    <w:p>
      <w:pPr>
        <w:pStyle w:val="TextBody"/>
        <w:bidi w:val="0"/>
        <w:spacing w:before="0" w:after="283"/>
        <w:jc w:val="start"/>
        <w:rPr/>
      </w:pPr>
      <w:r>
        <w:rPr/>
        <w:t xml:space="preserve">Θ L ( λ ) c = Ψ * * P * ( L * - λ I ) - 1 ( L - λ I ) P - 1 Ψ c . ( 4. 6 ) </w:t>
      </w:r>
    </w:p>
    <w:p>
      <w:pPr>
        <w:pStyle w:val="TextBody"/>
        <w:bidi w:val="0"/>
        <w:spacing w:before="0" w:after="283"/>
        <w:jc w:val="start"/>
        <w:rPr/>
      </w:pPr>
      <w:r>
        <w:rPr/>
        <w:t xml:space="preserve">(4. 4) implies that </w:t>
      </w:r>
      <w:r>
        <w:rPr>
          <w:i/>
        </w:rPr>
        <w:t xml:space="preserve">y </w:t>
      </w:r>
      <w:r>
        <w:rPr/>
        <w:t xml:space="preserve">∈ </w:t>
      </w:r>
      <w:r>
        <w:rPr>
          <w:i/>
        </w:rPr>
        <w:t xml:space="preserve">P </w:t>
      </w:r>
      <w:r>
        <w:rPr>
          <w:position w:val="8"/>
          <w:sz w:val="19"/>
        </w:rPr>
        <w:t xml:space="preserve">−1 </w:t>
      </w:r>
      <w:r>
        <w:rPr/>
        <w:t xml:space="preserve">Ψ </w:t>
      </w:r>
      <w:r>
        <w:rPr>
          <w:i/>
        </w:rPr>
        <w:t xml:space="preserve">c </w:t>
      </w:r>
      <w:r>
        <w:rPr/>
        <w:t xml:space="preserve">with y ∈ D ( L ) and therefore </w:t>
      </w:r>
    </w:p>
    <w:p>
      <w:pPr>
        <w:pStyle w:val="TextBody"/>
        <w:bidi w:val="0"/>
        <w:spacing w:before="0" w:after="283"/>
        <w:jc w:val="start"/>
        <w:rPr/>
      </w:pPr>
      <w:r>
        <w:rPr/>
        <w:t xml:space="preserve">( L * - λ I ) - 1 ( L - λ I ) y = z , ( 4. 7 ) </w:t>
      </w:r>
    </w:p>
    <w:p>
      <w:pPr>
        <w:pStyle w:val="TextBody"/>
        <w:bidi w:val="0"/>
        <w:spacing w:before="0" w:after="283"/>
        <w:jc w:val="start"/>
        <w:rPr/>
      </w:pPr>
      <w:r>
        <w:rPr/>
        <w:t xml:space="preserve">where z ∈ D ( L * ) and </w:t>
      </w:r>
    </w:p>
    <w:p>
      <w:pPr>
        <w:pStyle w:val="TextBody"/>
        <w:bidi w:val="0"/>
        <w:spacing w:before="0" w:after="283"/>
        <w:jc w:val="start"/>
        <w:rPr/>
      </w:pPr>
      <w:r>
        <w:rPr/>
        <w:t xml:space="preserve">( L - λ I ) y = ( L * - λ I ) z . ( 4. 8 ) </w:t>
      </w:r>
    </w:p>
    <w:p>
      <w:pPr>
        <w:pStyle w:val="TextBody"/>
        <w:bidi w:val="0"/>
        <w:spacing w:before="0" w:after="283"/>
        <w:jc w:val="start"/>
        <w:rPr/>
      </w:pPr>
      <w:r>
        <w:rPr/>
        <w:t xml:space="preserve">Using (4. 6) and (4. 7) we obtain </w:t>
      </w:r>
    </w:p>
    <w:p>
      <w:pPr>
        <w:pStyle w:val="TextBody"/>
        <w:bidi w:val="0"/>
        <w:spacing w:before="0" w:after="283"/>
        <w:jc w:val="start"/>
        <w:rPr/>
      </w:pPr>
      <w:r>
        <w:rPr/>
        <w:t xml:space="preserve">Ψ * * P * z = [ 2 Im h 2 | 1 + i h 2 | z [ 1 ] ( a ) Im h 3 z ( b ) ] . ( 4. 9 ) </w:t>
      </w:r>
    </w:p>
    <w:p>
      <w:pPr>
        <w:pStyle w:val="TextBody"/>
        <w:bidi w:val="0"/>
        <w:spacing w:before="0" w:after="283"/>
        <w:jc w:val="start"/>
        <w:rPr/>
      </w:pPr>
      <w:r>
        <w:rPr/>
        <w:t xml:space="preserve">From (4. 8) we should find a solution </w:t>
      </w:r>
      <w:r>
        <w:rPr>
          <w:i/>
        </w:rPr>
        <w:t xml:space="preserve">u </w:t>
      </w:r>
      <w:r>
        <w:rPr/>
        <w:t xml:space="preserve">= </w:t>
      </w:r>
      <w:r>
        <w:rPr>
          <w:i/>
        </w:rPr>
        <w:t xml:space="preserve">z </w:t>
      </w:r>
      <w:r>
        <w:rPr/>
        <w:t xml:space="preserve">− </w:t>
      </w:r>
      <w:r>
        <w:rPr>
          <w:i/>
        </w:rPr>
        <w:t xml:space="preserve">y </w:t>
      </w:r>
      <w:r>
        <w:rPr/>
        <w:t xml:space="preserve">of the Equation (2. 2) satisfying (3. 5). Therefore, we may set u = B ( λ ) φ ( x , λ ) , , where φ is the solution of (2. 2) satisfying the conditions in (3. 4). Consider the equation </w:t>
      </w:r>
    </w:p>
    <w:p>
      <w:pPr>
        <w:pStyle w:val="TextBody"/>
        <w:bidi w:val="0"/>
        <w:spacing w:before="0" w:after="283"/>
        <w:jc w:val="start"/>
        <w:rPr/>
      </w:pPr>
      <w:r>
        <w:rPr/>
        <w:t xml:space="preserve">( z - y ) [ 2 ] ( b ) = φ [ 2 ] ( b , λ ) φ ( b , λ ) ( z - y ) ( b ) . ( 4. 10 ) </w:t>
      </w:r>
    </w:p>
    <w:p>
      <w:pPr>
        <w:pStyle w:val="TextBody"/>
        <w:bidi w:val="0"/>
        <w:spacing w:before="0" w:after="283"/>
        <w:jc w:val="start"/>
        <w:rPr/>
      </w:pPr>
      <w:r>
        <w:rPr/>
        <w:t xml:space="preserve">Since y ∈ D ( L ) and z ∈ D ( L * ) we get from (4. 10) </w:t>
      </w:r>
    </w:p>
    <w:p>
      <w:pPr>
        <w:pStyle w:val="TextBody"/>
        <w:bidi w:val="0"/>
        <w:spacing w:before="0" w:after="283"/>
        <w:jc w:val="start"/>
        <w:rPr/>
      </w:pPr>
      <w:r>
        <w:rPr/>
        <w:t xml:space="preserve">z ( b ) ( φ [ 2 ] ( b , λ ) + h 3 ¯ φ [ 2 ] ( b , λ ) ) = y ( b ) ( φ [ 2 ] ( b , λ ) + h 3 φ [ 2 ] ( b , λ ) ) . ( 4. 11 ) </w:t>
      </w:r>
    </w:p>
    <w:p>
      <w:pPr>
        <w:pStyle w:val="TextBody"/>
        <w:bidi w:val="0"/>
        <w:spacing w:before="0" w:after="283"/>
        <w:jc w:val="start"/>
        <w:rPr/>
      </w:pPr>
      <w:r>
        <w:rPr/>
        <w:t xml:space="preserve">Similarly the equation </w:t>
      </w:r>
    </w:p>
    <w:p>
      <w:pPr>
        <w:pStyle w:val="TextBody"/>
        <w:bidi w:val="0"/>
        <w:spacing w:before="0" w:after="283"/>
        <w:jc w:val="start"/>
        <w:rPr/>
      </w:pPr>
      <w:r>
        <w:rPr/>
        <w:t xml:space="preserve">( z - y ) [ 1 ] ( a ) = φ [ 1 ] ( a , λ ) φ [ 1 ] ( b , λ ) ( z - y ) [ 1 ] ( b ) </w:t>
      </w:r>
    </w:p>
    <w:p>
      <w:pPr>
        <w:pStyle w:val="TextBody"/>
        <w:bidi w:val="0"/>
        <w:spacing w:before="0" w:after="283"/>
        <w:jc w:val="start"/>
        <w:rPr/>
      </w:pPr>
      <w:r>
        <w:rPr/>
        <w:t xml:space="preserve">gives </w:t>
      </w:r>
    </w:p>
    <w:p>
      <w:pPr>
        <w:pStyle w:val="TextBody"/>
        <w:bidi w:val="0"/>
        <w:spacing w:before="0" w:after="283"/>
        <w:jc w:val="start"/>
        <w:rPr/>
      </w:pPr>
      <w:r>
        <w:rPr/>
        <w:t xml:space="preserve">z [ 1 ] ( a ) - i + h 2 ¯ 1 - i h 2 ¯ ( φ [ 1 ] ( a , λ ) - 1 - i h 2 ¯ - i + h 2 ¯ φ [ 1 ] ( b , λ ) ) = y [ 1 ] ( a ) i + h 2 1 + i h 2 ( 1 + i h 2 i + h 2 φ [ 1 ] ( b , λ ) - φ [ 1 ] ( a , λ ) ) . ( 4. 12 ) </w:t>
      </w:r>
    </w:p>
    <w:p>
      <w:pPr>
        <w:pStyle w:val="TextBody"/>
        <w:bidi w:val="0"/>
        <w:spacing w:before="0" w:after="283"/>
        <w:jc w:val="start"/>
        <w:rPr/>
      </w:pPr>
      <w:r>
        <w:rPr/>
        <w:t xml:space="preserve">(4. 6) and (4. 9) show that </w:t>
      </w:r>
    </w:p>
    <w:p>
      <w:pPr>
        <w:pStyle w:val="TextBody"/>
        <w:bidi w:val="0"/>
        <w:spacing w:before="0" w:after="283"/>
        <w:jc w:val="start"/>
        <w:rPr/>
      </w:pPr>
      <w:r>
        <w:rPr/>
        <w:t xml:space="preserve">Θ L ( λ ) [ c 1 c 2 ] = [ z [ 1 ] ( a ) y [ 1 ] ( a ) 0 0 z ( b ) y ( b ) ] [ c 1 c 2 ] . ( 4. 13 ) </w:t>
      </w:r>
    </w:p>
    <w:p>
      <w:pPr>
        <w:pStyle w:val="TextBody"/>
        <w:bidi w:val="0"/>
        <w:spacing w:before="0" w:after="283"/>
        <w:jc w:val="start"/>
        <w:rPr/>
      </w:pPr>
      <w:r>
        <w:rPr/>
        <w:t xml:space="preserve">Consequently (4. 11) – (4. 13) complete the proof. □ </w:t>
      </w:r>
    </w:p>
    <w:p>
      <w:pPr>
        <w:pStyle w:val="TextBody"/>
        <w:bidi w:val="0"/>
        <w:spacing w:before="0" w:after="283"/>
        <w:jc w:val="start"/>
        <w:rPr/>
      </w:pPr>
      <w:r>
        <w:rPr/>
        <w:t xml:space="preserve">Remind that a function Θ(ζ) whose values are bounded operators from a Hilbert space ℍ to a Hilbert space ℍ </w:t>
      </w:r>
      <w:r>
        <w:rPr>
          <w:position w:val="-2"/>
          <w:sz w:val="19"/>
        </w:rPr>
        <w:t xml:space="preserve">∗ </w:t>
      </w:r>
      <w:r>
        <w:rPr/>
        <w:t xml:space="preserve">, both separable and which has a power series expansion </w:t>
      </w:r>
    </w:p>
    <w:p>
      <w:pPr>
        <w:pStyle w:val="TextBody"/>
        <w:bidi w:val="0"/>
        <w:spacing w:before="0" w:after="283"/>
        <w:jc w:val="start"/>
        <w:rPr/>
      </w:pPr>
      <w:r>
        <w:rPr/>
        <w:t xml:space="preserve">Θ ( ζ ) = ∑ k = 0 ∞ ζ k Θ k </w:t>
      </w:r>
    </w:p>
    <w:p>
      <w:pPr>
        <w:pStyle w:val="TextBody"/>
        <w:bidi w:val="0"/>
        <w:spacing w:before="0" w:after="283"/>
        <w:jc w:val="start"/>
        <w:rPr/>
      </w:pPr>
      <w:r>
        <w:rPr/>
        <w:t xml:space="preserve">whose coefficients are bounded operators from ℍ to ℍ </w:t>
      </w:r>
      <w:r>
        <w:rPr>
          <w:position w:val="-2"/>
          <w:sz w:val="19"/>
        </w:rPr>
        <w:t xml:space="preserve">∗ </w:t>
      </w:r>
      <w:r>
        <w:rPr/>
        <w:t xml:space="preserve">. Moreover assume that </w:t>
      </w:r>
    </w:p>
    <w:p>
      <w:pPr>
        <w:pStyle w:val="TextBody"/>
        <w:bidi w:val="0"/>
        <w:spacing w:before="0" w:after="283"/>
        <w:jc w:val="start"/>
        <w:rPr/>
      </w:pPr>
      <w:r>
        <w:rPr/>
        <w:t xml:space="preserve">∥ </w:t>
      </w:r>
      <w:r>
        <w:rPr/>
        <w:t xml:space="preserve">Θ ( ζ ) ∥ ≤ c o n s t . </w:t>
      </w:r>
    </w:p>
    <w:p>
      <w:pPr>
        <w:pStyle w:val="TextBody"/>
        <w:bidi w:val="0"/>
        <w:spacing w:before="0" w:after="283"/>
        <w:jc w:val="start"/>
        <w:rPr/>
      </w:pPr>
      <w:r>
        <w:rPr/>
        <w:t xml:space="preserve">Such a function with the spaces ℍ and ℍ </w:t>
      </w:r>
      <w:r>
        <w:rPr>
          <w:position w:val="-2"/>
          <w:sz w:val="19"/>
        </w:rPr>
        <w:t xml:space="preserve">∗ </w:t>
      </w:r>
      <w:r>
        <w:rPr/>
        <w:t xml:space="preserve">is called bounded analytic function. If </w:t>
      </w:r>
      <w:r>
        <w:rPr>
          <w:i/>
        </w:rPr>
        <w:t xml:space="preserve">const </w:t>
      </w:r>
      <w:r>
        <w:rPr/>
        <w:t xml:space="preserve">= 1 then it is called contractive analytic function. The contractive analytic function Θ is said to be inner if Θ( </w:t>
      </w:r>
      <w:r>
        <w:rPr>
          <w:i/>
        </w:rPr>
        <w:t xml:space="preserve">e </w:t>
      </w:r>
      <w:r>
        <w:rPr>
          <w:i/>
          <w:position w:val="8"/>
          <w:sz w:val="19"/>
        </w:rPr>
        <w:t xml:space="preserve">it </w:t>
      </w:r>
      <w:r>
        <w:rPr/>
        <w:t xml:space="preserve">) is isometry from ℍ into ℍ </w:t>
      </w:r>
      <w:r>
        <w:rPr>
          <w:position w:val="-2"/>
          <w:sz w:val="19"/>
        </w:rPr>
        <w:t xml:space="preserve">∗ </w:t>
      </w:r>
      <w:r>
        <w:rPr/>
        <w:t xml:space="preserve">for almost all </w:t>
      </w:r>
      <w:r>
        <w:rPr>
          <w:i/>
        </w:rPr>
        <w:t xml:space="preserve">t </w:t>
      </w:r>
      <w:r>
        <w:rPr/>
        <w:t xml:space="preserve">. </w:t>
      </w:r>
    </w:p>
    <w:p>
      <w:pPr>
        <w:pStyle w:val="TextBody"/>
        <w:bidi w:val="0"/>
        <w:spacing w:before="0" w:after="283"/>
        <w:jc w:val="start"/>
        <w:rPr/>
      </w:pPr>
      <w:r>
        <w:rPr/>
        <w:t xml:space="preserve">Since there exists a connection between the characteristic function Θ L of L and the characteristic function Θ C of C with the rule </w:t>
      </w:r>
    </w:p>
    <w:p>
      <w:pPr>
        <w:pStyle w:val="TextBody"/>
        <w:bidi w:val="0"/>
        <w:spacing w:before="0" w:after="283"/>
        <w:jc w:val="start"/>
        <w:rPr/>
      </w:pPr>
      <w:r>
        <w:rPr/>
        <w:t xml:space="preserve">Θ L ( λ ) = Θ C ( λ - i λ + i ) </w:t>
      </w:r>
    </w:p>
    <w:p>
      <w:pPr>
        <w:pStyle w:val="TextBody"/>
        <w:bidi w:val="0"/>
        <w:spacing w:before="0" w:after="283"/>
        <w:jc w:val="start"/>
        <w:rPr/>
      </w:pPr>
      <w:r>
        <w:rPr/>
        <w:t xml:space="preserve">we have the following. </w:t>
      </w:r>
    </w:p>
    <w:p>
      <w:pPr>
        <w:pStyle w:val="TextBody"/>
        <w:bidi w:val="0"/>
        <w:spacing w:before="0" w:after="283"/>
        <w:jc w:val="start"/>
        <w:rPr/>
      </w:pPr>
      <w:r>
        <w:rPr/>
        <w:t xml:space="preserve">Corollary 4. 2. </w:t>
      </w:r>
      <w:r>
        <w:rPr>
          <w:i/>
        </w:rPr>
        <w:t xml:space="preserve">The characteristic function </w:t>
      </w:r>
      <w:r>
        <w:rPr/>
        <w:t xml:space="preserve">Θ C </w:t>
      </w:r>
      <w:r>
        <w:rPr>
          <w:i/>
        </w:rPr>
        <w:t xml:space="preserve">of C is given by </w:t>
      </w:r>
    </w:p>
    <w:p>
      <w:pPr>
        <w:pStyle w:val="TextBody"/>
        <w:bidi w:val="0"/>
        <w:spacing w:before="0" w:after="283"/>
        <w:jc w:val="start"/>
        <w:rPr/>
      </w:pPr>
      <w:r>
        <w:rPr/>
        <w:t xml:space="preserve">Θ C ( μ ) = Θ L ( λ ) , μ = λ - i λ + i , Im λ &gt; 0 . </w:t>
      </w:r>
    </w:p>
    <w:p>
      <w:pPr>
        <w:pStyle w:val="TextBody"/>
        <w:bidi w:val="0"/>
        <w:spacing w:before="0" w:after="283"/>
        <w:jc w:val="start"/>
        <w:rPr/>
      </w:pPr>
      <w:r>
        <w:rPr/>
        <w:t xml:space="preserve">Since C is a c. n. u. contraction belonging to the class </w:t>
      </w:r>
      <w:r>
        <w:rPr>
          <w:i/>
        </w:rPr>
        <w:t xml:space="preserve">C </w:t>
      </w:r>
      <w:r>
        <w:rPr>
          <w:position w:val="-2"/>
          <w:sz w:val="19"/>
        </w:rPr>
        <w:t xml:space="preserve">. 0 </w:t>
      </w:r>
      <w:r>
        <w:rPr/>
        <w:t xml:space="preserve">we have the following. </w:t>
      </w:r>
    </w:p>
    <w:p>
      <w:pPr>
        <w:pStyle w:val="TextBody"/>
        <w:bidi w:val="0"/>
        <w:spacing w:before="0" w:after="283"/>
        <w:jc w:val="start"/>
        <w:rPr/>
      </w:pPr>
      <w:r>
        <w:rPr/>
        <w:t xml:space="preserve">Theorem 4. 3. Θ </w:t>
      </w:r>
      <w:r>
        <w:rPr>
          <w:i/>
          <w:position w:val="-2"/>
          <w:sz w:val="19"/>
        </w:rPr>
        <w:t xml:space="preserve">C </w:t>
      </w:r>
      <w:r>
        <w:rPr/>
        <w:t xml:space="preserve">( </w:t>
      </w:r>
      <w:r>
        <w:rPr>
          <w:i/>
        </w:rPr>
        <w:t xml:space="preserve">μ </w:t>
      </w:r>
      <w:r>
        <w:rPr/>
        <w:t xml:space="preserve">) </w:t>
      </w:r>
      <w:r>
        <w:rPr>
          <w:i/>
        </w:rPr>
        <w:t xml:space="preserve">is inner </w:t>
      </w:r>
      <w:r>
        <w:rPr/>
        <w:t xml:space="preserve">. </w:t>
      </w:r>
    </w:p>
    <w:p>
      <w:pPr>
        <w:pStyle w:val="TextBody"/>
        <w:bidi w:val="0"/>
        <w:spacing w:before="0" w:after="283"/>
        <w:jc w:val="start"/>
        <w:rPr/>
      </w:pPr>
      <w:r>
        <w:rPr/>
        <w:t xml:space="preserve">Corollary 4. 4. det Θ </w:t>
      </w:r>
      <w:r>
        <w:rPr>
          <w:i/>
          <w:position w:val="-2"/>
          <w:sz w:val="19"/>
        </w:rPr>
        <w:t xml:space="preserve">C </w:t>
      </w:r>
      <w:r>
        <w:rPr/>
        <w:t xml:space="preserve">( </w:t>
      </w:r>
      <w:r>
        <w:rPr>
          <w:i/>
        </w:rPr>
        <w:t xml:space="preserve">μ </w:t>
      </w:r>
      <w:r>
        <w:rPr/>
        <w:t xml:space="preserve">) </w:t>
      </w:r>
      <w:r>
        <w:rPr>
          <w:i/>
        </w:rPr>
        <w:t xml:space="preserve">is inner </w:t>
      </w:r>
      <w:r>
        <w:rPr/>
        <w:t xml:space="preserve">. </w:t>
      </w:r>
    </w:p>
    <w:p>
      <w:pPr>
        <w:pStyle w:val="TextBody"/>
        <w:bidi w:val="0"/>
        <w:spacing w:before="0" w:after="283"/>
        <w:jc w:val="start"/>
        <w:rPr/>
      </w:pPr>
      <w:r>
        <w:rPr/>
        <w:t xml:space="preserve">An operator </w:t>
      </w:r>
      <w:r>
        <w:rPr>
          <w:i/>
        </w:rPr>
        <w:t xml:space="preserve">A </w:t>
      </w:r>
      <w:r>
        <w:rPr/>
        <w:t xml:space="preserve">≥ 0 on a Hilbert space H is said to be of finite trace if </w:t>
      </w:r>
      <w:r>
        <w:rPr>
          <w:i/>
        </w:rPr>
        <w:t xml:space="preserve">A </w:t>
      </w:r>
      <w:r>
        <w:rPr/>
        <w:t xml:space="preserve">is compact and its eigenvalues is finite. This sum is called the trace of </w:t>
      </w:r>
      <w:r>
        <w:rPr>
          <w:i/>
        </w:rPr>
        <w:t xml:space="preserve">A </w:t>
      </w:r>
      <w:r>
        <w:rPr/>
        <w:t xml:space="preserve">[ </w:t>
      </w:r>
      <w:hyperlink w:anchor="B1">
        <w:r>
          <w:rPr>
            <w:rStyle w:val="a8"/>
          </w:rPr>
          <w:t xml:space="preserve">1 </w:t>
        </w:r>
      </w:hyperlink>
      <w:r>
        <w:rPr/>
        <w:t xml:space="preserve">, </w:t>
      </w:r>
      <w:hyperlink w:anchor="B18">
        <w:r>
          <w:rPr>
            <w:rStyle w:val="a8"/>
          </w:rPr>
          <w:t xml:space="preserve">18 </w:t>
        </w:r>
      </w:hyperlink>
      <w:r>
        <w:rPr/>
        <w:t xml:space="preserve">]. A contraction </w:t>
      </w:r>
      <w:r>
        <w:rPr>
          <w:i/>
        </w:rPr>
        <w:t xml:space="preserve">C </w:t>
      </w:r>
      <w:r>
        <w:rPr/>
        <w:t xml:space="preserve">on a Hilbert space </w:t>
      </w:r>
      <w:r>
        <w:rPr>
          <w:i/>
        </w:rPr>
        <w:t xml:space="preserve">H </w:t>
      </w:r>
      <w:r>
        <w:rPr/>
        <w:t xml:space="preserve">is called weak contraction if </w:t>
      </w:r>
    </w:p>
    <w:p>
      <w:pPr>
        <w:pStyle w:val="TextBody"/>
        <w:bidi w:val="0"/>
        <w:spacing w:before="0" w:after="283"/>
        <w:jc w:val="start"/>
        <w:rPr/>
      </w:pPr>
      <w:r>
        <w:rPr/>
        <w:t xml:space="preserve">(i) its spectrum does not fill the unit disc </w:t>
      </w:r>
      <w:r>
        <w:rPr>
          <w:i/>
        </w:rPr>
        <w:t xml:space="preserve">D </w:t>
      </w:r>
      <w:r>
        <w:rPr/>
        <w:t xml:space="preserve">, </w:t>
      </w:r>
    </w:p>
    <w:p>
      <w:pPr>
        <w:pStyle w:val="TextBody"/>
        <w:bidi w:val="0"/>
        <w:spacing w:before="0" w:after="283"/>
        <w:jc w:val="start"/>
        <w:rPr/>
      </w:pPr>
      <w:r>
        <w:rPr/>
        <w:t xml:space="preserve">(ii) </w:t>
      </w:r>
      <w:r>
        <w:rPr>
          <w:i/>
        </w:rPr>
        <w:t xml:space="preserve">I </w:t>
      </w:r>
      <w:r>
        <w:rPr/>
        <w:t xml:space="preserve">− </w:t>
      </w:r>
      <w:r>
        <w:rPr>
          <w:i/>
        </w:rPr>
        <w:t xml:space="preserve">C </w:t>
      </w:r>
      <w:r>
        <w:rPr>
          <w:position w:val="8"/>
          <w:sz w:val="19"/>
        </w:rPr>
        <w:t xml:space="preserve">* </w:t>
      </w:r>
      <w:r>
        <w:rPr>
          <w:i/>
        </w:rPr>
        <w:t xml:space="preserve">C </w:t>
      </w:r>
      <w:r>
        <w:rPr/>
        <w:t xml:space="preserve">is of finite trace. </w:t>
      </w:r>
    </w:p>
    <w:p>
      <w:pPr>
        <w:pStyle w:val="TextBody"/>
        <w:bidi w:val="0"/>
        <w:spacing w:before="0" w:after="283"/>
        <w:jc w:val="start"/>
        <w:rPr/>
      </w:pPr>
      <w:r>
        <w:rPr/>
        <w:t xml:space="preserve">Since every </w:t>
      </w:r>
      <w:r>
        <w:rPr>
          <w:i/>
        </w:rPr>
        <w:t xml:space="preserve">C </w:t>
      </w:r>
      <w:r>
        <w:rPr>
          <w:position w:val="-2"/>
          <w:sz w:val="19"/>
        </w:rPr>
        <w:t xml:space="preserve">0 </w:t>
      </w:r>
      <w:r>
        <w:rPr/>
        <w:t xml:space="preserve">contraction with finite-multiplicity is a weak contraction [ </w:t>
      </w:r>
      <w:hyperlink w:anchor="B18">
        <w:r>
          <w:rPr>
            <w:rStyle w:val="a8"/>
          </w:rPr>
          <w:t xml:space="preserve">18 </w:t>
        </w:r>
      </w:hyperlink>
      <w:r>
        <w:rPr/>
        <w:t xml:space="preserve">], p. 437, we may introduce the following. </w:t>
      </w:r>
    </w:p>
    <w:p>
      <w:pPr>
        <w:pStyle w:val="TextBody"/>
        <w:bidi w:val="0"/>
        <w:spacing w:before="0" w:after="283"/>
        <w:jc w:val="start"/>
        <w:rPr/>
      </w:pPr>
      <w:r>
        <w:rPr/>
        <w:t xml:space="preserve">Theorem 4. 5. I - C * C </w:t>
      </w:r>
      <w:r>
        <w:rPr>
          <w:i/>
        </w:rPr>
        <w:t xml:space="preserve">is of finite trace </w:t>
      </w:r>
      <w:r>
        <w:rPr/>
        <w:t xml:space="preserve">. </w:t>
      </w:r>
    </w:p>
    <w:p>
      <w:pPr>
        <w:pStyle w:val="TextBody"/>
        <w:bidi w:val="0"/>
        <w:spacing w:before="0" w:after="283"/>
        <w:jc w:val="start"/>
        <w:rPr/>
      </w:pPr>
      <w:r>
        <w:rPr/>
        <w:t xml:space="preserve">The following Theorem is obtained from Nikolskiĭ [ </w:t>
      </w:r>
      <w:hyperlink w:anchor="B17">
        <w:r>
          <w:rPr>
            <w:rStyle w:val="a8"/>
          </w:rPr>
          <w:t xml:space="preserve">17 </w:t>
        </w:r>
      </w:hyperlink>
      <w:r>
        <w:rPr/>
        <w:t xml:space="preserve">], p. 134. </w:t>
      </w:r>
    </w:p>
    <w:p>
      <w:pPr>
        <w:pStyle w:val="TextBody"/>
        <w:bidi w:val="0"/>
        <w:spacing w:before="0" w:after="283"/>
        <w:jc w:val="start"/>
        <w:rPr/>
      </w:pPr>
      <w:r>
        <w:rPr/>
        <w:t xml:space="preserve">Theorem 4. 6. </w:t>
      </w:r>
      <w:r>
        <w:rPr>
          <w:i/>
        </w:rPr>
        <w:t xml:space="preserve">The followings are satisfied: </w:t>
      </w:r>
    </w:p>
    <w:p>
      <w:pPr>
        <w:pStyle w:val="TextBody"/>
        <w:bidi w:val="0"/>
        <w:spacing w:before="0" w:after="283"/>
        <w:jc w:val="start"/>
        <w:rPr/>
      </w:pPr>
      <w:r>
        <w:rPr/>
        <w:t xml:space="preserve">( </w:t>
      </w:r>
      <w:r>
        <w:rPr>
          <w:i/>
        </w:rPr>
        <w:t xml:space="preserve">i </w:t>
      </w:r>
      <w:r>
        <w:rPr/>
        <w:t xml:space="preserve">) </w:t>
      </w:r>
      <w:r>
        <w:rPr>
          <w:i/>
        </w:rPr>
        <w:t xml:space="preserve">The root functions of </w:t>
      </w:r>
      <w:r>
        <w:rPr/>
        <w:t xml:space="preserve">C </w:t>
      </w:r>
      <w:r>
        <w:rPr>
          <w:i/>
        </w:rPr>
        <w:t xml:space="preserve">are complete in H </w:t>
      </w:r>
      <w:r>
        <w:rPr/>
        <w:t xml:space="preserve">, </w:t>
      </w:r>
    </w:p>
    <w:p>
      <w:pPr>
        <w:pStyle w:val="TextBody"/>
        <w:bidi w:val="0"/>
        <w:spacing w:before="0" w:after="283"/>
        <w:jc w:val="start"/>
        <w:rPr/>
      </w:pPr>
      <w:r>
        <w:rPr/>
        <w:t xml:space="preserve">( </w:t>
      </w:r>
      <w:r>
        <w:rPr>
          <w:i/>
        </w:rPr>
        <w:t xml:space="preserve">ii </w:t>
      </w:r>
      <w:r>
        <w:rPr/>
        <w:t xml:space="preserve">) </w:t>
      </w:r>
      <w:r>
        <w:rPr>
          <w:i/>
        </w:rPr>
        <w:t xml:space="preserve">The roots functions of </w:t>
      </w:r>
      <w:r>
        <w:rPr/>
        <w:t xml:space="preserve">C * </w:t>
      </w:r>
      <w:r>
        <w:rPr>
          <w:i/>
        </w:rPr>
        <w:t xml:space="preserve">are complete in H </w:t>
      </w:r>
      <w:r>
        <w:rPr/>
        <w:t xml:space="preserve">, </w:t>
      </w:r>
    </w:p>
    <w:p>
      <w:pPr>
        <w:pStyle w:val="TextBody"/>
        <w:bidi w:val="0"/>
        <w:spacing w:before="0" w:after="283"/>
        <w:jc w:val="start"/>
        <w:rPr/>
      </w:pPr>
      <w:r>
        <w:rPr/>
        <w:t xml:space="preserve">( i i i ) det ( C * C ) = det | Θ C ( 0 ) | 2 = ∏ μ | μ | 2 d ( μ ) , </w:t>
      </w:r>
    </w:p>
    <w:p>
      <w:pPr>
        <w:pStyle w:val="TextBody"/>
        <w:bidi w:val="0"/>
        <w:spacing w:before="0" w:after="283"/>
        <w:jc w:val="start"/>
        <w:rPr/>
      </w:pPr>
      <w:r>
        <w:rPr>
          <w:i/>
        </w:rPr>
        <w:t xml:space="preserve">where </w:t>
      </w:r>
      <w:r>
        <w:rPr/>
        <w:t xml:space="preserve">μ </w:t>
      </w:r>
      <w:r>
        <w:rPr>
          <w:i/>
        </w:rPr>
        <w:t xml:space="preserve">belongs to the point spectrum of </w:t>
      </w:r>
      <w:r>
        <w:rPr/>
        <w:t xml:space="preserve">C </w:t>
      </w:r>
      <w:r>
        <w:rPr>
          <w:i/>
        </w:rPr>
        <w:t xml:space="preserve">and d </w:t>
      </w:r>
      <w:r>
        <w:rPr/>
        <w:t xml:space="preserve">(μ) </w:t>
      </w:r>
      <w:r>
        <w:rPr>
          <w:i/>
        </w:rPr>
        <w:t xml:space="preserve">is the rank of the Riesz projection at a point </w:t>
      </w:r>
      <w:r>
        <w:rPr/>
        <w:t xml:space="preserve">μ </w:t>
      </w:r>
      <w:r>
        <w:rPr>
          <w:i/>
        </w:rPr>
        <w:t xml:space="preserve">in the set of point spectrum </w:t>
      </w:r>
      <w:r>
        <w:rPr/>
        <w:t xml:space="preserve">. </w:t>
      </w:r>
    </w:p>
    <w:p>
      <w:pPr>
        <w:pStyle w:val="TextBody"/>
        <w:bidi w:val="0"/>
        <w:spacing w:before="0" w:after="283"/>
        <w:jc w:val="start"/>
        <w:rPr/>
      </w:pPr>
      <w:r>
        <w:rPr>
          <w:i/>
        </w:rPr>
        <w:t xml:space="preserve">Proof: </w:t>
      </w:r>
      <w:r>
        <w:rPr/>
        <w:t xml:space="preserve">The proof follows from the fact det Θ C is a Blashke product. So we shall prove this fact. </w:t>
      </w:r>
    </w:p>
    <w:p>
      <w:pPr>
        <w:pStyle w:val="TextBody"/>
        <w:bidi w:val="0"/>
        <w:spacing w:before="0" w:after="283"/>
        <w:jc w:val="start"/>
        <w:rPr/>
      </w:pPr>
      <w:r>
        <w:rPr/>
        <w:t xml:space="preserve">By Corollary 4. 4 we may write </w:t>
      </w:r>
    </w:p>
    <w:p>
      <w:pPr>
        <w:pStyle w:val="TextBody"/>
        <w:bidi w:val="0"/>
        <w:spacing w:before="0" w:after="283"/>
        <w:jc w:val="start"/>
        <w:rPr/>
      </w:pPr>
      <w:r>
        <w:rPr/>
        <w:t xml:space="preserve">- i + h 2 ¯ i + h 2 ( 1 + i h 2 ) φ [ 1 ] ( b ) - ( i + h 2 ) φ [ 1 ] ( a ) ( 1 - i h 2 ¯ ) φ [ 1 ] ( b ) - ( - i + h 2 ¯ ) φ [ 1 ] ( a ) φ [ 2 ] ( b ) + h 3 φ ( b ) φ [ 2 ] ( b ) + h 3 ¯ φ ( b ) = ???? ( λ ) e i λ b , ( 4. 14 ) </w:t>
      </w:r>
    </w:p>
    <w:p>
      <w:pPr>
        <w:pStyle w:val="TextBody"/>
        <w:bidi w:val="0"/>
        <w:spacing w:before="0" w:after="283"/>
        <w:jc w:val="start"/>
        <w:rPr/>
      </w:pPr>
      <w:r>
        <w:rPr/>
        <w:t xml:space="preserve">where </w:t>
      </w:r>
      <w:r>
        <w:rPr>
          <w:i/>
        </w:rPr>
        <w:t xml:space="preserve">b </w:t>
      </w:r>
      <w:r>
        <w:rPr/>
        <w:t xml:space="preserve">&gt; 0, Im λ &gt; 0 and ????(λ) is a Blashke product in the upper half-plane. Hence </w:t>
      </w:r>
    </w:p>
    <w:p>
      <w:pPr>
        <w:pStyle w:val="TextBody"/>
        <w:bidi w:val="0"/>
        <w:spacing w:before="0" w:after="283"/>
        <w:jc w:val="start"/>
        <w:rPr/>
      </w:pPr>
      <w:r>
        <w:rPr/>
        <w:t xml:space="preserve">| ( 1 + i h 2 ) φ [ 1 ] ( b ) - ( i + h 2 ) φ [ 1 ] ( a ) ( 1 - i h 2 ¯ ) φ [ 1 ] ( b ) - ( - i + h 2 ¯ ) φ [ 1 ] ( a ) φ [ 2 ] ( b ) + h 3 φ ( b ) φ [ 2 ] ( b ) + h 3 ¯ φ ( b ) | ≤ e - b Im λ . ( 4. 15 ) </w:t>
      </w:r>
    </w:p>
    <w:p>
      <w:pPr>
        <w:pStyle w:val="TextBody"/>
        <w:bidi w:val="0"/>
        <w:spacing w:before="0" w:after="283"/>
        <w:jc w:val="start"/>
        <w:rPr/>
      </w:pPr>
      <w:r>
        <w:rPr/>
        <w:t xml:space="preserve">For λ </w:t>
      </w:r>
      <w:r>
        <w:rPr>
          <w:i/>
          <w:position w:val="-2"/>
          <w:sz w:val="19"/>
        </w:rPr>
        <w:t xml:space="preserve">s </w:t>
      </w:r>
      <w:r>
        <w:rPr/>
        <w:t xml:space="preserve">= </w:t>
      </w:r>
      <w:r>
        <w:rPr>
          <w:i/>
        </w:rPr>
        <w:t xml:space="preserve">is </w:t>
      </w:r>
      <w:r>
        <w:rPr/>
        <w:t xml:space="preserve">we have from (4. 15) that the following possibilities may occur: </w:t>
      </w:r>
    </w:p>
    <w:p>
      <w:pPr>
        <w:pStyle w:val="TextBody"/>
        <w:bidi w:val="0"/>
        <w:spacing w:before="0" w:after="283"/>
        <w:jc w:val="start"/>
        <w:rPr/>
      </w:pPr>
      <w:r>
        <w:rPr/>
        <w:t xml:space="preserve">( </w:t>
      </w:r>
      <w:r>
        <w:rPr>
          <w:i/>
        </w:rPr>
        <w:t xml:space="preserve">i </w:t>
      </w:r>
      <w:r>
        <w:rPr/>
        <w:t xml:space="preserve">) φ [ 2 ] ( b ) + h 3 φ ( b ) φ [ 2 ] ( b ) + h 3 ¯ φ ( b ) → 0 as </w:t>
      </w:r>
      <w:r>
        <w:rPr>
          <w:i/>
        </w:rPr>
        <w:t xml:space="preserve">s </w:t>
      </w:r>
      <w:r>
        <w:rPr/>
        <w:t xml:space="preserve">→ ∞, </w:t>
      </w:r>
    </w:p>
    <w:p>
      <w:pPr>
        <w:pStyle w:val="TextBody"/>
        <w:bidi w:val="0"/>
        <w:spacing w:before="0" w:after="283"/>
        <w:jc w:val="start"/>
        <w:rPr/>
      </w:pPr>
      <w:r>
        <w:rPr/>
        <w:t xml:space="preserve">( </w:t>
      </w:r>
      <w:r>
        <w:rPr>
          <w:i/>
        </w:rPr>
        <w:t xml:space="preserve">ii </w:t>
      </w:r>
      <w:r>
        <w:rPr/>
        <w:t xml:space="preserve">) ( 1 + i h 2 ) φ [ 1 ] ( b ) - ( i + h 2 ) φ [ 1 ] ( a ) ( 1 - i h 2 ¯ ) φ [ 1 ] ( b ) - ( - i + h 2 ¯ ) φ [ 1 ] ( a ) → 0 as </w:t>
      </w:r>
      <w:r>
        <w:rPr>
          <w:i/>
        </w:rPr>
        <w:t xml:space="preserve">s </w:t>
      </w:r>
      <w:r>
        <w:rPr/>
        <w:t xml:space="preserve">→ ∞, </w:t>
      </w:r>
    </w:p>
    <w:p>
      <w:pPr>
        <w:pStyle w:val="TextBody"/>
        <w:bidi w:val="0"/>
        <w:spacing w:before="0" w:after="283"/>
        <w:jc w:val="start"/>
        <w:rPr/>
      </w:pPr>
      <w:r>
        <w:rPr/>
        <w:t xml:space="preserve">( </w:t>
      </w:r>
      <w:r>
        <w:rPr>
          <w:i/>
        </w:rPr>
        <w:t xml:space="preserve">iii </w:t>
      </w:r>
      <w:r>
        <w:rPr/>
        <w:t xml:space="preserve">) φ [ 2 ] ( b ) + h 3 φ ( b ) φ [ 2 ] ( b ) + h 3 ¯ φ ( b ) → 0 and ( 1 + i h 2 ) φ [ 1 ] ( b ) - ( i + h 2 ) φ [ 1 ] ( a ) ( 1 - i h 2 ¯ ) φ [ 1 ] ( b ) - ( - i + h 2 ¯ ) φ [ 1 ] ( a ) → 0 as </w:t>
      </w:r>
      <w:r>
        <w:rPr>
          <w:i/>
        </w:rPr>
        <w:t xml:space="preserve">s </w:t>
      </w:r>
      <w:r>
        <w:rPr/>
        <w:t xml:space="preserve">→ ∞. </w:t>
      </w:r>
    </w:p>
    <w:p>
      <w:pPr>
        <w:pStyle w:val="TextBody"/>
        <w:bidi w:val="0"/>
        <w:spacing w:before="0" w:after="283"/>
        <w:jc w:val="start"/>
        <w:rPr/>
      </w:pPr>
      <w:r>
        <w:rPr/>
        <w:t xml:space="preserve">In fact ( </w:t>
      </w:r>
      <w:r>
        <w:rPr>
          <w:i/>
        </w:rPr>
        <w:t xml:space="preserve">iii </w:t>
      </w:r>
      <w:r>
        <w:rPr/>
        <w:t xml:space="preserve">) is possible because in this case λ is an eigenvalue of L and this implies that λ </w:t>
      </w:r>
      <w:r>
        <w:rPr>
          <w:position w:val="-2"/>
          <w:sz w:val="19"/>
        </w:rPr>
        <w:t xml:space="preserve">∞ </w:t>
      </w:r>
      <w:r>
        <w:rPr/>
        <w:t xml:space="preserve">is an eigenvalue of the operator L or equivalently 1 is an eigenvalue of the c. n. u. contraction C . However the latter one is not possible. Therefore, this completes the proof. □ </w:t>
      </w:r>
    </w:p>
    <w:p>
      <w:pPr>
        <w:pStyle w:val="TextBody"/>
        <w:bidi w:val="0"/>
        <w:spacing w:before="0" w:after="283"/>
        <w:jc w:val="start"/>
        <w:rPr/>
      </w:pPr>
      <w:r>
        <w:rPr/>
        <w:t xml:space="preserve">Definition 4. 7. </w:t>
      </w:r>
      <w:r>
        <w:rPr>
          <w:i/>
        </w:rPr>
        <w:t xml:space="preserve">Let all root functions of the operator L span the Hilbert space </w:t>
      </w:r>
      <w:r>
        <w:rPr/>
        <w:t xml:space="preserve">H </w:t>
      </w:r>
      <w:r>
        <w:rPr>
          <w:i/>
        </w:rPr>
        <w:t xml:space="preserve">. Such an operator is called complete operator. If every L </w:t>
      </w:r>
      <w:r>
        <w:rPr/>
        <w:t xml:space="preserve">− </w:t>
      </w:r>
      <w:r>
        <w:rPr>
          <w:i/>
        </w:rPr>
        <w:t xml:space="preserve">invariant subspace is generated by root vectors of L belonging to the subspace then it is said L admits spectral synthesis </w:t>
      </w:r>
      <w:r>
        <w:rPr/>
        <w:t xml:space="preserve">. </w:t>
      </w:r>
    </w:p>
    <w:p>
      <w:pPr>
        <w:pStyle w:val="TextBody"/>
        <w:bidi w:val="0"/>
        <w:spacing w:before="0" w:after="283"/>
        <w:jc w:val="start"/>
        <w:rPr/>
      </w:pPr>
      <w:r>
        <w:rPr/>
        <w:t xml:space="preserve">Since every complete operator in </w:t>
      </w:r>
      <w:r>
        <w:rPr>
          <w:i/>
        </w:rPr>
        <w:t xml:space="preserve">C </w:t>
      </w:r>
      <w:r>
        <w:rPr>
          <w:position w:val="-2"/>
          <w:sz w:val="19"/>
        </w:rPr>
        <w:t xml:space="preserve">0 </w:t>
      </w:r>
      <w:r>
        <w:rPr/>
        <w:t xml:space="preserve">admits spectral synthesis [ </w:t>
      </w:r>
      <w:hyperlink w:anchor="B17">
        <w:r>
          <w:rPr>
            <w:rStyle w:val="a8"/>
          </w:rPr>
          <w:t xml:space="preserve">17 </w:t>
        </w:r>
      </w:hyperlink>
      <w:r>
        <w:rPr/>
        <w:t xml:space="preserve">], we obtain the following. </w:t>
      </w:r>
    </w:p>
    <w:p>
      <w:pPr>
        <w:pStyle w:val="TextBody"/>
        <w:bidi w:val="0"/>
        <w:spacing w:before="0" w:after="283"/>
        <w:jc w:val="start"/>
        <w:rPr/>
      </w:pPr>
      <w:r>
        <w:rPr/>
        <w:t xml:space="preserve">Theorem 4. 8. C </w:t>
      </w:r>
      <w:r>
        <w:rPr>
          <w:i/>
        </w:rPr>
        <w:t xml:space="preserve">admits spectral synthesis </w:t>
      </w:r>
      <w:r>
        <w:rPr/>
        <w:t xml:space="preserve">. </w:t>
      </w:r>
    </w:p>
    <w:p>
      <w:pPr>
        <w:pStyle w:val="TextBody"/>
        <w:bidi w:val="0"/>
        <w:spacing w:before="0" w:after="283"/>
        <w:jc w:val="start"/>
        <w:rPr/>
      </w:pPr>
      <w:r>
        <w:rPr/>
        <w:t xml:space="preserve">Since the root functions of L span </w:t>
      </w:r>
      <w:r>
        <w:rPr>
          <w:i/>
        </w:rPr>
        <w:t xml:space="preserve">H </w:t>
      </w:r>
      <w:r>
        <w:rPr/>
        <w:t xml:space="preserve">then those of C must span </w:t>
      </w:r>
      <w:r>
        <w:rPr>
          <w:i/>
        </w:rPr>
        <w:t xml:space="preserve">H </w:t>
      </w:r>
      <w:r>
        <w:rPr/>
        <w:t xml:space="preserve">[ </w:t>
      </w:r>
      <w:hyperlink w:anchor="B19">
        <w:r>
          <w:rPr>
            <w:rStyle w:val="a8"/>
          </w:rPr>
          <w:t xml:space="preserve">19 </w:t>
        </w:r>
      </w:hyperlink>
      <w:r>
        <w:rPr/>
        <w:t xml:space="preserve">] (p. 42). Consequently we may introduce the following. </w:t>
      </w:r>
    </w:p>
    <w:p>
      <w:pPr>
        <w:pStyle w:val="TextBody"/>
        <w:bidi w:val="0"/>
        <w:spacing w:before="0" w:after="283"/>
        <w:jc w:val="start"/>
        <w:rPr/>
      </w:pPr>
      <w:r>
        <w:rPr/>
        <w:t xml:space="preserve">Theorem 4. 9. </w:t>
      </w:r>
      <w:r>
        <w:rPr>
          <w:i/>
        </w:rPr>
        <w:t xml:space="preserve">Root functions of </w:t>
      </w:r>
      <w:r>
        <w:rPr/>
        <w:t xml:space="preserve">L </w:t>
      </w:r>
      <w:r>
        <w:rPr>
          <w:i/>
        </w:rPr>
        <w:t xml:space="preserve">associated with the point spectrum of </w:t>
      </w:r>
      <w:r>
        <w:rPr/>
        <w:t xml:space="preserve">L </w:t>
      </w:r>
      <w:r>
        <w:rPr>
          <w:i/>
        </w:rPr>
        <w:t xml:space="preserve">in the open upper half-plane </w:t>
      </w:r>
      <w:r>
        <w:rPr/>
        <w:t xml:space="preserve">Im λ &gt; 0 </w:t>
      </w:r>
      <w:r>
        <w:rPr>
          <w:i/>
        </w:rPr>
        <w:t xml:space="preserve">span the Hilbert space H </w:t>
      </w:r>
      <w:r>
        <w:rPr/>
        <w:t xml:space="preserve">. </w:t>
      </w:r>
    </w:p>
    <w:p>
      <w:pPr>
        <w:pStyle w:val="Heading2"/>
        <w:bidi w:val="0"/>
        <w:jc w:val="start"/>
        <w:rPr/>
      </w:pPr>
      <w:bookmarkStart w:id="5" w:name="h6"/>
      <w:bookmarkEnd w:id="5"/>
      <w:r>
        <w:rPr/>
        <w:t xml:space="preserve">5. Dilation Operator and Its Eigenfunctions </w:t>
      </w:r>
    </w:p>
    <w:p>
      <w:pPr>
        <w:pStyle w:val="TextBody"/>
        <w:bidi w:val="0"/>
        <w:spacing w:before="0" w:after="283"/>
        <w:jc w:val="start"/>
        <w:rPr/>
      </w:pPr>
      <w:r>
        <w:rPr/>
        <w:t xml:space="preserve">In this section we investigate the properties of selfadjoint dilation of the operator L and eigenfunctions of selfadjoint dilation. </w:t>
      </w:r>
    </w:p>
    <w:p>
      <w:pPr>
        <w:pStyle w:val="Heading3"/>
        <w:bidi w:val="0"/>
        <w:jc w:val="start"/>
        <w:rPr/>
      </w:pPr>
      <w:r>
        <w:rPr/>
        <w:t xml:space="preserve">5. 1. Selfadjoint Dilation of the Maximal Dissipative Operator </w:t>
      </w:r>
    </w:p>
    <w:p>
      <w:pPr>
        <w:pStyle w:val="TextBody"/>
        <w:bidi w:val="0"/>
        <w:spacing w:before="0" w:after="283"/>
        <w:jc w:val="start"/>
        <w:rPr/>
      </w:pPr>
      <w:r>
        <w:rPr/>
        <w:t xml:space="preserve">Following theorem gives the selfadjoint operator with free parameters [ </w:t>
      </w:r>
      <w:hyperlink w:anchor="B5">
        <w:r>
          <w:rPr>
            <w:rStyle w:val="a8"/>
          </w:rPr>
          <w:t xml:space="preserve">5 </w:t>
        </w:r>
      </w:hyperlink>
      <w:r>
        <w:rPr/>
        <w:t xml:space="preserve">]. </w:t>
      </w:r>
    </w:p>
    <w:p>
      <w:pPr>
        <w:pStyle w:val="TextBody"/>
        <w:bidi w:val="0"/>
        <w:spacing w:before="0" w:after="283"/>
        <w:jc w:val="start"/>
        <w:rPr/>
      </w:pPr>
      <w:r>
        <w:rPr/>
        <w:t xml:space="preserve">Theorem 5. 1. 1. </w:t>
      </w:r>
      <w:r>
        <w:rPr>
          <w:i/>
        </w:rPr>
        <w:t xml:space="preserve">The minimal selfadjoint dilation </w:t>
      </w:r>
      <w:r>
        <w:rPr/>
        <w:t xml:space="preserve">L </w:t>
      </w:r>
      <w:r>
        <w:rPr>
          <w:i/>
        </w:rPr>
        <w:t xml:space="preserve">of the maximal dissipative operator </w:t>
      </w:r>
      <w:r>
        <w:rPr/>
        <w:t xml:space="preserve">L </w:t>
      </w:r>
      <w:r>
        <w:rPr>
          <w:i/>
        </w:rPr>
        <w:t xml:space="preserve">in the space </w:t>
      </w:r>
    </w:p>
    <w:p>
      <w:pPr>
        <w:pStyle w:val="TextBody"/>
        <w:bidi w:val="0"/>
        <w:spacing w:before="0" w:after="283"/>
        <w:jc w:val="start"/>
        <w:rPr/>
      </w:pPr>
      <w:r>
        <w:rPr/>
        <w:t xml:space="preserve">H L = L 2 ( ℝ - , E * ) ⊕ H ⊕ L 2 ( ℝ + , E ) </w:t>
      </w:r>
    </w:p>
    <w:p>
      <w:pPr>
        <w:pStyle w:val="TextBody"/>
        <w:bidi w:val="0"/>
        <w:jc w:val="start"/>
        <w:rPr>
          <w:i/>
        </w:rPr>
      </w:pPr>
      <w:r>
        <w:rPr>
          <w:i/>
        </w:rPr>
        <w:t xml:space="preserve">has the form </w:t>
      </w:r>
    </w:p>
    <w:p>
      <w:pPr>
        <w:pStyle w:val="TextBody"/>
        <w:bidi w:val="0"/>
        <w:spacing w:before="0" w:after="283"/>
        <w:jc w:val="start"/>
        <w:rPr/>
      </w:pPr>
      <w:r>
        <w:rPr/>
        <w:t xml:space="preserve">L [ φ - f φ + ] = [ i φ - ′ i { 2 ( I - C ) - 1 [ f - i 2 D C * Ω * φ - ( 0 ) ] - ρ } i φ + ′ ] </w:t>
      </w:r>
    </w:p>
    <w:p>
      <w:pPr>
        <w:pStyle w:val="TextBody"/>
        <w:bidi w:val="0"/>
        <w:spacing w:before="0" w:after="283"/>
        <w:jc w:val="start"/>
        <w:rPr/>
      </w:pPr>
      <w:r>
        <w:rPr>
          <w:i/>
        </w:rPr>
        <w:t xml:space="preserve">and the domain of </w:t>
      </w:r>
      <w:r>
        <w:rPr/>
        <w:t xml:space="preserve">L </w:t>
      </w:r>
      <w:r>
        <w:rPr>
          <w:i/>
        </w:rPr>
        <w:t xml:space="preserve">is given by the conditions </w:t>
      </w:r>
    </w:p>
    <w:p>
      <w:pPr>
        <w:pStyle w:val="TextBody"/>
        <w:bidi w:val="0"/>
        <w:spacing w:before="0" w:after="283"/>
        <w:jc w:val="start"/>
        <w:rPr/>
      </w:pPr>
      <w:r>
        <w:rPr/>
        <w:t xml:space="preserve">φ - ∈ W 2 1 ( ℝ - , E * ) , φ + ∈ W 2 1 ( ℝ + , E ) , f - i 2 D C * Ω * φ - ( 0 ) ∈ ( I - C ) H = D ( L ) , 2 i D C ( I - C ) - 1 [ f - i 2 D C * Ω * φ - ( 0 ) ] = C * Ω * φ - ( 0 ) + Ω φ + ( 0 ) , </w:t>
      </w:r>
    </w:p>
    <w:p>
      <w:pPr>
        <w:pStyle w:val="TextBody"/>
        <w:bidi w:val="0"/>
        <w:spacing w:before="0" w:after="283"/>
        <w:jc w:val="start"/>
        <w:rPr/>
      </w:pPr>
      <w:r>
        <w:rPr>
          <w:i/>
        </w:rPr>
        <w:t xml:space="preserve">where </w:t>
      </w:r>
      <w:r>
        <w:rPr/>
        <w:t xml:space="preserve">W 2 1 </w:t>
      </w:r>
      <w:r>
        <w:rPr>
          <w:i/>
        </w:rPr>
        <w:t xml:space="preserve">denotes the Sobolev space </w:t>
      </w:r>
      <w:r>
        <w:rPr/>
        <w:t xml:space="preserve">. </w:t>
      </w:r>
    </w:p>
    <w:p>
      <w:pPr>
        <w:pStyle w:val="TextBody"/>
        <w:bidi w:val="0"/>
        <w:spacing w:before="0" w:after="283"/>
        <w:jc w:val="start"/>
        <w:rPr/>
      </w:pPr>
      <w:r>
        <w:rPr/>
        <w:t xml:space="preserve">The isometries Ω : E → D C , Ω * : E * → D C * are the free parameters. In the case that dim ???? C &lt; ∞ , dim ???? C * &lt; ∞ then one may consider the boundary spaces F ( L ) and F * ( L ) instead of ???? C and ???? C * . Then following Lemma gives a direct approach for the dilation [ </w:t>
      </w:r>
      <w:hyperlink w:anchor="B5">
        <w:r>
          <w:rPr>
            <w:rStyle w:val="a8"/>
          </w:rPr>
          <w:t xml:space="preserve">5 </w:t>
        </w:r>
      </w:hyperlink>
      <w:r>
        <w:rPr/>
        <w:t xml:space="preserve">]. </w:t>
      </w:r>
    </w:p>
    <w:p>
      <w:pPr>
        <w:pStyle w:val="TextBody"/>
        <w:bidi w:val="0"/>
        <w:spacing w:before="0" w:after="283"/>
        <w:jc w:val="start"/>
        <w:rPr/>
      </w:pPr>
      <w:r>
        <w:rPr/>
        <w:t xml:space="preserve">Lemma 5. 1. 2. </w:t>
      </w:r>
      <w:r>
        <w:rPr>
          <w:i/>
        </w:rPr>
        <w:t xml:space="preserve">The minimal selfadjoint dilation </w:t>
      </w:r>
      <w:r>
        <w:rPr/>
        <w:t xml:space="preserve">L </w:t>
      </w:r>
      <w:r>
        <w:rPr>
          <w:i/>
        </w:rPr>
        <w:t xml:space="preserve">in the space </w:t>
      </w:r>
      <w:r>
        <w:rPr/>
        <w:t xml:space="preserve">H L </w:t>
      </w:r>
      <w:r>
        <w:rPr>
          <w:i/>
        </w:rPr>
        <w:t xml:space="preserve">of the maximial dissipative operator </w:t>
      </w:r>
      <w:r>
        <w:rPr/>
        <w:t xml:space="preserve">L </w:t>
      </w:r>
      <w:r>
        <w:rPr>
          <w:i/>
        </w:rPr>
        <w:t xml:space="preserve">in H with finite defects has the form </w:t>
      </w:r>
    </w:p>
    <w:p>
      <w:pPr>
        <w:pStyle w:val="TextBody"/>
        <w:bidi w:val="0"/>
        <w:spacing w:before="0" w:after="283"/>
        <w:jc w:val="start"/>
        <w:rPr/>
      </w:pPr>
      <w:r>
        <w:rPr/>
        <w:t xml:space="preserve">L [ φ - f φ + ] = [ i φ - ′ L ( f - i 2 [ Ψ * φ - ( 0 ) ] ) + i 2 L * [ Ψ * φ - ( 0 ) ] i φ + ′ ] </w:t>
      </w:r>
    </w:p>
    <w:p>
      <w:pPr>
        <w:pStyle w:val="TextBody"/>
        <w:bidi w:val="0"/>
        <w:spacing w:before="0" w:after="283"/>
        <w:jc w:val="start"/>
        <w:rPr/>
      </w:pPr>
      <w:r>
        <w:rPr>
          <w:i/>
        </w:rPr>
        <w:t xml:space="preserve">where </w:t>
      </w:r>
      <w:r>
        <w:rPr/>
        <w:t xml:space="preserve">Ψ : E → F ( L ) </w:t>
      </w:r>
      <w:r>
        <w:rPr>
          <w:i/>
        </w:rPr>
        <w:t xml:space="preserve">and </w:t>
      </w:r>
      <w:r>
        <w:rPr/>
        <w:t xml:space="preserve">Ψ * : E * → F * ( L ) </w:t>
      </w:r>
      <w:r>
        <w:rPr>
          <w:i/>
        </w:rPr>
        <w:t xml:space="preserve">are the isometric isomorphisms and the domain of </w:t>
      </w:r>
      <w:r>
        <w:rPr/>
        <w:t xml:space="preserve">L </w:t>
      </w:r>
      <w:r>
        <w:rPr>
          <w:i/>
        </w:rPr>
        <w:t xml:space="preserve">is given by the conditions </w:t>
      </w:r>
    </w:p>
    <w:p>
      <w:pPr>
        <w:pStyle w:val="TextBody"/>
        <w:bidi w:val="0"/>
        <w:spacing w:before="0" w:after="283"/>
        <w:jc w:val="start"/>
        <w:rPr/>
      </w:pPr>
      <w:r>
        <w:rPr/>
        <w:t xml:space="preserve">φ − ∈ W 2 1 ( ℝ − , E ∗ ) , φ + ∈ W 2 1 ( ℝ + , E ) , f − i 2 [ Ψ ∗ φ − ( 0 ) ] ∈ D ( L ) , f − i 2 [ Ψ ∗ φ − ( 0 ) ] + i 2 [ Ψ φ + ( 0 ) ] ∈ G L . </w:t>
      </w:r>
    </w:p>
    <w:p>
      <w:pPr>
        <w:pStyle w:val="TextBody"/>
        <w:bidi w:val="0"/>
        <w:spacing w:before="0" w:after="283"/>
        <w:jc w:val="start"/>
        <w:rPr/>
      </w:pPr>
      <w:r>
        <w:rPr/>
        <w:t xml:space="preserve">If G L is dense in </w:t>
      </w:r>
      <w:r>
        <w:rPr>
          <w:i/>
        </w:rPr>
        <w:t xml:space="preserve">H </w:t>
      </w:r>
      <w:r>
        <w:rPr/>
        <w:t xml:space="preserve">one may consider G L = D ( L ) ∩ D ( L * ) and </w:t>
      </w:r>
    </w:p>
    <w:p>
      <w:pPr>
        <w:pStyle w:val="TextBody"/>
        <w:bidi w:val="0"/>
        <w:spacing w:before="0" w:after="283"/>
        <w:jc w:val="start"/>
        <w:rPr/>
      </w:pPr>
      <w:r>
        <w:rPr/>
        <w:t xml:space="preserve">L ˜ : ​​ = { L on D ( L ) , L ∗ on D ( L ∗ ) . </w:t>
      </w:r>
    </w:p>
    <w:p>
      <w:pPr>
        <w:pStyle w:val="TextBody"/>
        <w:bidi w:val="0"/>
        <w:spacing w:before="0" w:after="283"/>
        <w:jc w:val="start"/>
        <w:rPr/>
      </w:pPr>
      <w:r>
        <w:rPr/>
        <w:t xml:space="preserve">The following Corollary now may be introduced [ </w:t>
      </w:r>
      <w:hyperlink w:anchor="B5">
        <w:r>
          <w:rPr>
            <w:rStyle w:val="a8"/>
          </w:rPr>
          <w:t xml:space="preserve">5 </w:t>
        </w:r>
      </w:hyperlink>
      <w:r>
        <w:rPr/>
        <w:t xml:space="preserve">]. </w:t>
      </w:r>
    </w:p>
    <w:p>
      <w:pPr>
        <w:pStyle w:val="TextBody"/>
        <w:bidi w:val="0"/>
        <w:spacing w:before="0" w:after="283"/>
        <w:jc w:val="start"/>
        <w:rPr/>
      </w:pPr>
      <w:r>
        <w:rPr/>
        <w:t xml:space="preserve">Corollary 5. 1. 3. </w:t>
      </w:r>
      <w:r>
        <w:rPr>
          <w:i/>
        </w:rPr>
        <w:t xml:space="preserve">The selfadjoint dilation </w:t>
      </w:r>
      <w:r>
        <w:rPr/>
        <w:t xml:space="preserve">L </w:t>
      </w:r>
      <w:r>
        <w:rPr>
          <w:i/>
        </w:rPr>
        <w:t xml:space="preserve">of the maximal dissipative operator </w:t>
      </w:r>
      <w:r>
        <w:rPr/>
        <w:t xml:space="preserve">L </w:t>
      </w:r>
      <w:r>
        <w:rPr>
          <w:i/>
        </w:rPr>
        <w:t xml:space="preserve">with finite defects such that </w:t>
      </w:r>
      <w:r>
        <w:rPr/>
        <w:t xml:space="preserve">G L </w:t>
      </w:r>
      <w:r>
        <w:rPr>
          <w:i/>
        </w:rPr>
        <w:t xml:space="preserve">is dense in H has the form </w:t>
      </w:r>
    </w:p>
    <w:p>
      <w:pPr>
        <w:pStyle w:val="TextBody"/>
        <w:bidi w:val="0"/>
        <w:spacing w:before="0" w:after="283"/>
        <w:jc w:val="start"/>
        <w:rPr/>
      </w:pPr>
      <w:r>
        <w:rPr/>
        <w:t xml:space="preserve">L [ φ - f φ + ] = [ i φ - ′ L ~ f i φ + ′ ] , L ~ = ( L ∣ G L ) * , </w:t>
      </w:r>
    </w:p>
    <w:p>
      <w:pPr>
        <w:pStyle w:val="TextBody"/>
        <w:bidi w:val="0"/>
        <w:spacing w:before="0" w:after="283"/>
        <w:jc w:val="start"/>
        <w:rPr/>
      </w:pPr>
      <w:r>
        <w:rPr>
          <w:i/>
        </w:rPr>
        <w:t xml:space="preserve">and the domain of </w:t>
      </w:r>
      <w:r>
        <w:rPr/>
        <w:t xml:space="preserve">L </w:t>
      </w:r>
      <w:r>
        <w:rPr>
          <w:i/>
        </w:rPr>
        <w:t xml:space="preserve">is given by the conditions </w:t>
      </w:r>
    </w:p>
    <w:p>
      <w:pPr>
        <w:pStyle w:val="TextBody"/>
        <w:bidi w:val="0"/>
        <w:spacing w:before="0" w:after="283"/>
        <w:jc w:val="start"/>
        <w:rPr/>
      </w:pPr>
      <w:r>
        <w:rPr/>
        <w:t xml:space="preserve">φ − ∈ W 2 1 ( ℝ − , E ∗ ) , φ + ∈ W 2 1 ( ℝ + , E ) , f − i 2 [ Ψ ∗ φ − ( 0 ) ] ∈ D ( L ) , f + i 2 [ Ψ φ + ( 0 ) ] ∈ D ( L ∗ ) . </w:t>
      </w:r>
    </w:p>
    <w:p>
      <w:pPr>
        <w:pStyle w:val="TextBody"/>
        <w:bidi w:val="0"/>
        <w:spacing w:before="0" w:after="283"/>
        <w:jc w:val="start"/>
        <w:rPr/>
      </w:pPr>
      <w:r>
        <w:rPr/>
        <w:t xml:space="preserve">Now using Corollary 5. 1. 3 we may introduce the following. </w:t>
      </w:r>
    </w:p>
    <w:p>
      <w:pPr>
        <w:pStyle w:val="TextBody"/>
        <w:bidi w:val="0"/>
        <w:spacing w:before="0" w:after="283"/>
        <w:jc w:val="start"/>
        <w:rPr/>
      </w:pPr>
      <w:r>
        <w:rPr/>
        <w:t xml:space="preserve">Theorem 5. 1. 4. </w:t>
      </w:r>
      <w:r>
        <w:rPr>
          <w:i/>
        </w:rPr>
        <w:t xml:space="preserve">The selfadjoint dilation </w:t>
      </w:r>
      <w:r>
        <w:rPr/>
        <w:t xml:space="preserve">L </w:t>
      </w:r>
      <w:r>
        <w:rPr>
          <w:i/>
        </w:rPr>
        <w:t xml:space="preserve">of the maximal dissipative operator </w:t>
      </w:r>
      <w:r>
        <w:rPr/>
        <w:t xml:space="preserve">L </w:t>
      </w:r>
      <w:r>
        <w:rPr>
          <w:i/>
        </w:rPr>
        <w:t xml:space="preserve">in the space </w:t>
      </w:r>
    </w:p>
    <w:p>
      <w:pPr>
        <w:pStyle w:val="TextBody"/>
        <w:bidi w:val="0"/>
        <w:spacing w:before="0" w:after="283"/>
        <w:jc w:val="start"/>
        <w:rPr/>
      </w:pPr>
      <w:r>
        <w:rPr/>
        <w:t xml:space="preserve">H L = L 2 ( ℝ - ; ℂ 2 ) ⊕ H ⊕ L 2 ( ℝ + ; ℂ 2 ) </w:t>
      </w:r>
    </w:p>
    <w:p>
      <w:pPr>
        <w:pStyle w:val="TextBody"/>
        <w:bidi w:val="0"/>
        <w:jc w:val="start"/>
        <w:rPr>
          <w:i/>
        </w:rPr>
      </w:pPr>
      <w:r>
        <w:rPr>
          <w:i/>
        </w:rPr>
        <w:t xml:space="preserve">is given by the rule </w:t>
      </w:r>
    </w:p>
    <w:p>
      <w:pPr>
        <w:pStyle w:val="TextBody"/>
        <w:bidi w:val="0"/>
        <w:spacing w:before="0" w:after="283"/>
        <w:jc w:val="start"/>
        <w:rPr/>
      </w:pPr>
      <w:r>
        <w:rPr/>
        <w:t xml:space="preserve">L [ φ - f φ + ] = [ i φ - ′ ℓ ( f ) i φ + ′ ] </w:t>
      </w:r>
    </w:p>
    <w:p>
      <w:pPr>
        <w:pStyle w:val="TextBody"/>
        <w:bidi w:val="0"/>
        <w:jc w:val="start"/>
        <w:rPr>
          <w:i/>
        </w:rPr>
      </w:pPr>
      <w:r>
        <w:rPr>
          <w:i/>
        </w:rPr>
        <w:t xml:space="preserve">whose domain is given by the conditions </w:t>
      </w:r>
    </w:p>
    <w:p>
      <w:pPr>
        <w:pStyle w:val="TextBody"/>
        <w:bidi w:val="0"/>
        <w:spacing w:before="0" w:after="283"/>
        <w:jc w:val="start"/>
        <w:rPr/>
      </w:pPr>
      <w:r>
        <w:rPr/>
        <w:t xml:space="preserve">( i + h 2 ) f [ 1 ] ( a ) + ( 1 + i h 2 ) f [ 1 ] ( b ) = ( 1 - | h 2 | ) ( 1 + i h 2 ) Im h 2 | 1 + i h 2 | φ - ( 1 ) ( 0 ) , f [ 2 ] ( b ) + h 3 f ( b ) = - 2 Im h 3 φ - ( 2 ) ( 0 ) , ( - i + h 2 ¯ ) f [ 1 ] ( a ) + ( 1 - i h 2 ¯ ) f [ 1 ] ( b ) = ( | h 2 | - 1 ) ( 1 - i h 2 ¯ ) Im h 2 | 1 + i h 2 | φ + ( 1 ) ( 0 ) , f [ 2 ] ( b ) + h 3 ¯ f ( b ) = - 2 Im h 3 φ + ( 2 ) ( 0 ) , </w:t>
      </w:r>
    </w:p>
    <w:p>
      <w:pPr>
        <w:pStyle w:val="TextBody"/>
        <w:bidi w:val="0"/>
        <w:jc w:val="start"/>
        <w:rPr>
          <w:i/>
        </w:rPr>
      </w:pPr>
      <w:r>
        <w:rPr>
          <w:i/>
        </w:rPr>
        <w:t xml:space="preserve">where </w:t>
      </w:r>
    </w:p>
    <w:p>
      <w:pPr>
        <w:pStyle w:val="TextBody"/>
        <w:bidi w:val="0"/>
        <w:spacing w:before="0" w:after="283"/>
        <w:jc w:val="start"/>
        <w:rPr/>
      </w:pPr>
      <w:r>
        <w:rPr/>
        <w:t xml:space="preserve">φ ± : ​​ = [ φ ± ( 1 ) φ ± ( 2 ) ] ∈ W 2 1 ( ℝ ± ; ℂ 2 ) . </w:t>
      </w:r>
    </w:p>
    <w:p>
      <w:pPr>
        <w:pStyle w:val="TextBody"/>
        <w:bidi w:val="0"/>
        <w:spacing w:before="0" w:after="283"/>
        <w:jc w:val="start"/>
        <w:rPr/>
      </w:pPr>
      <w:r>
        <w:rPr>
          <w:i/>
        </w:rPr>
        <w:t xml:space="preserve">Proof: </w:t>
      </w:r>
      <w:r>
        <w:rPr/>
        <w:t xml:space="preserve">Let </w:t>
      </w:r>
      <w:r>
        <w:rPr>
          <w:i/>
        </w:rPr>
        <w:t xml:space="preserve">y </w:t>
      </w:r>
      <w:r>
        <w:rPr/>
        <w:t xml:space="preserve">∈ D ( L ) with y [ 1 ] ( a ) = ( 2 Im h 2 ) - 1 / 2 | 1 + i h 2 | φ + ( 1 ) ( 0 ) , y ( b ) = ( Im h 3 ) - 1 / 2 φ + ( 2 ) ( 0 ) and z ∈ D ( L * ) with z [ 1 ] ( a ) = ( 2 Im h 2 ) - 1 / 2 | 1 + i h 2 | φ - ( 1 ) ( 0 ) , z ( b ) = ( Im h 3 ) - 1 / 2 φ - ( 2 ) ( 0 ) . Then f - i 2 - 1 / 2 [ Ψ * φ - ( 0 ) ] ∈ D ( L ) if and only if </w:t>
      </w:r>
    </w:p>
    <w:p>
      <w:pPr>
        <w:pStyle w:val="TextBody"/>
        <w:bidi w:val="0"/>
        <w:spacing w:before="0" w:after="283"/>
        <w:jc w:val="start"/>
        <w:rPr/>
      </w:pPr>
      <w:r>
        <w:rPr/>
        <w:t xml:space="preserve">f [ 2 ] ( b ) - i 2 z [ 2 ] ( b ) = - h 3 ( f ( b ) - i 2 z ( b ) ) ( 5. 1 ) </w:t>
      </w:r>
    </w:p>
    <w:p>
      <w:pPr>
        <w:pStyle w:val="TextBody"/>
        <w:bidi w:val="0"/>
        <w:spacing w:before="0" w:after="283"/>
        <w:jc w:val="start"/>
        <w:rPr/>
      </w:pPr>
      <w:r>
        <w:rPr/>
        <w:t xml:space="preserve">and </w:t>
      </w:r>
    </w:p>
    <w:p>
      <w:pPr>
        <w:pStyle w:val="TextBody"/>
        <w:bidi w:val="0"/>
        <w:spacing w:before="0" w:after="283"/>
        <w:jc w:val="start"/>
        <w:rPr/>
      </w:pPr>
      <w:r>
        <w:rPr/>
        <w:t xml:space="preserve">( i + h 2 ) ( f [ 1 ] ( a ) - i 2 z [ 1 ] ( a ) ) = - ( 1 + i h 2 ) ( f [ 1 ] ( b ) - i 2 z [ 1 ] ( b ) ) . ( 5. 2 ) </w:t>
      </w:r>
    </w:p>
    <w:p>
      <w:pPr>
        <w:pStyle w:val="TextBody"/>
        <w:bidi w:val="0"/>
        <w:spacing w:before="0" w:after="283"/>
        <w:jc w:val="start"/>
        <w:rPr/>
      </w:pPr>
      <w:r>
        <w:rPr/>
        <w:t xml:space="preserve">(5. 1) gives </w:t>
      </w:r>
    </w:p>
    <w:p>
      <w:pPr>
        <w:pStyle w:val="TextBody"/>
        <w:bidi w:val="0"/>
        <w:spacing w:before="0" w:after="283"/>
        <w:jc w:val="start"/>
        <w:rPr/>
      </w:pPr>
      <w:r>
        <w:rPr/>
        <w:t xml:space="preserve">f [ 2 ] ( b ) + h 3 f ( b ) = - 2 Im h 3 φ - ( 2 ) ( 0 ) </w:t>
      </w:r>
    </w:p>
    <w:p>
      <w:pPr>
        <w:pStyle w:val="TextBody"/>
        <w:bidi w:val="0"/>
        <w:spacing w:before="0" w:after="283"/>
        <w:jc w:val="start"/>
        <w:rPr/>
      </w:pPr>
      <w:r>
        <w:rPr/>
        <w:t xml:space="preserve">and (5. 2) implies </w:t>
      </w:r>
    </w:p>
    <w:p>
      <w:pPr>
        <w:pStyle w:val="TextBody"/>
        <w:bidi w:val="0"/>
        <w:spacing w:before="0" w:after="283"/>
        <w:jc w:val="start"/>
        <w:rPr/>
      </w:pPr>
      <w:r>
        <w:rPr/>
        <w:t xml:space="preserve">( i + h 2 ) f [ 1 ] ( a ) + ( 1 + i h 2 ) f [ 1 ] ( b ) = ( 1 - | h 2 | ) ( 1 + i h 2 ) Im h 2 | 1 + i h 2 | φ - ( 1 ) ( 0 ) . </w:t>
      </w:r>
    </w:p>
    <w:p>
      <w:pPr>
        <w:pStyle w:val="TextBody"/>
        <w:bidi w:val="0"/>
        <w:spacing w:before="0" w:after="283"/>
        <w:jc w:val="start"/>
        <w:rPr/>
      </w:pPr>
      <w:r>
        <w:rPr/>
        <w:t xml:space="preserve">Similarly f + i 2 - 1 / 2 [ Ψ φ + ( 0 ) ] ∈ D ( L * ) if and only if </w:t>
      </w:r>
    </w:p>
    <w:p>
      <w:pPr>
        <w:pStyle w:val="TextBody"/>
        <w:bidi w:val="0"/>
        <w:spacing w:before="0" w:after="283"/>
        <w:jc w:val="start"/>
        <w:rPr/>
      </w:pPr>
      <w:r>
        <w:rPr/>
        <w:t xml:space="preserve">f [ 2 ] ( b ) + i 2 z [ 2 ] ( b ) = - h 3 ¯ ( f ( b ) + i 2 z ( b ) ) ( 5. 3 ) </w:t>
      </w:r>
    </w:p>
    <w:p>
      <w:pPr>
        <w:pStyle w:val="TextBody"/>
        <w:bidi w:val="0"/>
        <w:spacing w:before="0" w:after="283"/>
        <w:jc w:val="start"/>
        <w:rPr/>
      </w:pPr>
      <w:r>
        <w:rPr/>
        <w:t xml:space="preserve">and </w:t>
      </w:r>
    </w:p>
    <w:p>
      <w:pPr>
        <w:pStyle w:val="TextBody"/>
        <w:bidi w:val="0"/>
        <w:spacing w:before="0" w:after="283"/>
        <w:jc w:val="start"/>
        <w:rPr/>
      </w:pPr>
      <w:r>
        <w:rPr/>
        <w:t xml:space="preserve">( - i - h 2 ¯ ) ( f [ 1 ] ( a ) + i 2 z [ 1 ] ( a ) ) = - ( 1 - i h 2 ¯ ) ( f [ 1 ] ( b ) + i 2 z [ 1 ] ( b ) ) . ( 5. 4 ) </w:t>
      </w:r>
    </w:p>
    <w:p>
      <w:pPr>
        <w:pStyle w:val="TextBody"/>
        <w:bidi w:val="0"/>
        <w:spacing w:before="0" w:after="283"/>
        <w:jc w:val="start"/>
        <w:rPr/>
      </w:pPr>
      <w:r>
        <w:rPr/>
        <w:t xml:space="preserve">(5. 3) shows that </w:t>
      </w:r>
    </w:p>
    <w:p>
      <w:pPr>
        <w:pStyle w:val="TextBody"/>
        <w:bidi w:val="0"/>
        <w:spacing w:before="0" w:after="283"/>
        <w:jc w:val="start"/>
        <w:rPr/>
      </w:pPr>
      <w:r>
        <w:rPr/>
        <w:t xml:space="preserve">f [ 2 ] ( b ) + h 3 ¯ f ( b ) = - 2 Im h 3 φ + ( 2 ) ( 0 ) </w:t>
      </w:r>
    </w:p>
    <w:p>
      <w:pPr>
        <w:pStyle w:val="TextBody"/>
        <w:bidi w:val="0"/>
        <w:spacing w:before="0" w:after="283"/>
        <w:jc w:val="start"/>
        <w:rPr/>
      </w:pPr>
      <w:r>
        <w:rPr/>
        <w:t xml:space="preserve">and (5. 4) shows </w:t>
      </w:r>
    </w:p>
    <w:p>
      <w:pPr>
        <w:pStyle w:val="TextBody"/>
        <w:bidi w:val="0"/>
        <w:spacing w:before="0" w:after="283"/>
        <w:jc w:val="start"/>
        <w:rPr/>
      </w:pPr>
      <w:r>
        <w:rPr/>
        <w:t xml:space="preserve">( - i + h 2 ¯ ) f [ 1 ] ( a ) + ( 1 - i h 2 ¯ ) f [ 1 ] ( b ) = - ( 1 - | h 2 | ) ( 1 + i h 2 ) Im h 2 | 1 + i h 2 | φ + ( 1 ) ( 0 ) . </w:t>
      </w:r>
    </w:p>
    <w:p>
      <w:pPr>
        <w:pStyle w:val="TextBody"/>
        <w:bidi w:val="0"/>
        <w:spacing w:before="0" w:after="283"/>
        <w:jc w:val="start"/>
        <w:rPr/>
      </w:pPr>
      <w:r>
        <w:rPr/>
        <w:t xml:space="preserve">Therefore the proof is completed. □ </w:t>
      </w:r>
    </w:p>
    <w:p>
      <w:pPr>
        <w:pStyle w:val="Heading3"/>
        <w:bidi w:val="0"/>
        <w:jc w:val="start"/>
        <w:rPr/>
      </w:pPr>
      <w:r>
        <w:rPr/>
        <w:t xml:space="preserve">5. 2. Eigenfunctions of the Dilation </w:t>
      </w:r>
    </w:p>
    <w:p>
      <w:pPr>
        <w:pStyle w:val="TextBody"/>
        <w:bidi w:val="0"/>
        <w:spacing w:before="0" w:after="283"/>
        <w:jc w:val="start"/>
        <w:rPr/>
      </w:pPr>
      <w:r>
        <w:rPr/>
        <w:t xml:space="preserve">As is pointed out in Solomyak [ </w:t>
      </w:r>
      <w:hyperlink w:anchor="B5">
        <w:r>
          <w:rPr>
            <w:rStyle w:val="a8"/>
          </w:rPr>
          <w:t xml:space="preserve">5 </w:t>
        </w:r>
      </w:hyperlink>
      <w:r>
        <w:rPr/>
        <w:t xml:space="preserve">] the generalized eigenfunctions of the dilation L may be introduced by incoming eigenfunctions </w:t>
      </w:r>
    </w:p>
    <w:p>
      <w:pPr>
        <w:pStyle w:val="TextBody"/>
        <w:bidi w:val="0"/>
        <w:spacing w:before="0" w:after="283"/>
        <w:jc w:val="start"/>
        <w:rPr/>
      </w:pPr>
      <w:r>
        <w:rPr/>
        <w:t xml:space="preserve">[ Θ L ( λ ) exp ( - i λ r ) c i 2 ( ( L * - λ ¯ I ) - 1 ( L - λ ¯ I ) - I ) P - 1 Ψ c exp ( - i λ s ) c ] </w:t>
      </w:r>
    </w:p>
    <w:p>
      <w:pPr>
        <w:pStyle w:val="TextBody"/>
        <w:bidi w:val="0"/>
        <w:spacing w:before="0" w:after="283"/>
        <w:jc w:val="start"/>
        <w:rPr/>
      </w:pPr>
      <w:r>
        <w:rPr/>
        <w:t xml:space="preserve">and outgoing eigenfunctions </w:t>
      </w:r>
    </w:p>
    <w:p>
      <w:pPr>
        <w:pStyle w:val="TextBody"/>
        <w:bidi w:val="0"/>
        <w:spacing w:before="0" w:after="283"/>
        <w:jc w:val="start"/>
        <w:rPr/>
      </w:pPr>
      <w:r>
        <w:rPr/>
        <w:t xml:space="preserve">[ exp ( - i λ r ) c ~ - i 2 ( ( L - λ I ) - 1 ( L * - λ I ) - I ) P * - 1 Ψ * c ~ Θ L * ( λ ) exp ( - i λ s ) c ~ ] , </w:t>
      </w:r>
    </w:p>
    <w:p>
      <w:pPr>
        <w:pStyle w:val="TextBody"/>
        <w:bidi w:val="0"/>
        <w:spacing w:before="0" w:after="283"/>
        <w:jc w:val="start"/>
        <w:rPr/>
      </w:pPr>
      <w:r>
        <w:rPr/>
        <w:t xml:space="preserve">where </w:t>
      </w:r>
      <w:r>
        <w:rPr>
          <w:i/>
        </w:rPr>
        <w:t xml:space="preserve">r </w:t>
      </w:r>
      <w:r>
        <w:rPr/>
        <w:t xml:space="preserve">∈ ℝ </w:t>
      </w:r>
      <w:r>
        <w:rPr>
          <w:position w:val="-2"/>
          <w:sz w:val="19"/>
        </w:rPr>
        <w:t xml:space="preserve">− </w:t>
      </w:r>
      <w:r>
        <w:rPr/>
        <w:t xml:space="preserve">, </w:t>
      </w:r>
      <w:r>
        <w:rPr>
          <w:i/>
        </w:rPr>
        <w:t xml:space="preserve">s </w:t>
      </w:r>
      <w:r>
        <w:rPr/>
        <w:t xml:space="preserve">∈ ℝ </w:t>
      </w:r>
      <w:r>
        <w:rPr>
          <w:position w:val="-2"/>
          <w:sz w:val="19"/>
        </w:rPr>
        <w:t xml:space="preserve">+ </w:t>
      </w:r>
      <w:r>
        <w:rPr/>
        <w:t xml:space="preserve">, </w:t>
      </w:r>
      <w:r>
        <w:rPr>
          <w:i/>
        </w:rPr>
        <w:t xml:space="preserve">c </w:t>
      </w:r>
      <w:r>
        <w:rPr/>
        <w:t xml:space="preserve">∈ </w:t>
      </w:r>
      <w:r>
        <w:rPr>
          <w:i/>
        </w:rPr>
        <w:t xml:space="preserve">E </w:t>
      </w:r>
      <w:r>
        <w:rPr/>
        <w:t xml:space="preserve">, c ~ ∈ E * and λ ∈ ℝ. </w:t>
      </w:r>
    </w:p>
    <w:p>
      <w:pPr>
        <w:pStyle w:val="TextBody"/>
        <w:bidi w:val="0"/>
        <w:spacing w:before="0" w:after="283"/>
        <w:jc w:val="start"/>
        <w:rPr/>
      </w:pPr>
      <w:r>
        <w:rPr/>
        <w:t xml:space="preserve">Therefore we may introduce the following. </w:t>
      </w:r>
    </w:p>
    <w:p>
      <w:pPr>
        <w:pStyle w:val="TextBody"/>
        <w:bidi w:val="0"/>
        <w:spacing w:before="0" w:after="283"/>
        <w:jc w:val="start"/>
        <w:rPr/>
      </w:pPr>
      <w:r>
        <w:rPr/>
        <w:t xml:space="preserve">Theorem 5. 2. 1. </w:t>
      </w:r>
      <w:r>
        <w:rPr>
          <w:i/>
        </w:rPr>
        <w:t xml:space="preserve">The incoming and outgoing eigenfunction of </w:t>
      </w:r>
      <w:r>
        <w:rPr/>
        <w:t xml:space="preserve">L </w:t>
      </w:r>
      <w:r>
        <w:rPr>
          <w:i/>
        </w:rPr>
        <w:t xml:space="preserve">can be introduced by </w:t>
      </w:r>
    </w:p>
    <w:p>
      <w:pPr>
        <w:pStyle w:val="TextBody"/>
        <w:bidi w:val="0"/>
        <w:spacing w:before="0" w:after="283"/>
        <w:jc w:val="start"/>
        <w:rPr/>
      </w:pPr>
      <w:r>
        <w:rPr/>
        <w:t xml:space="preserve">[ Θ L ( λ ) exp ( - i λ r ) c [ - 2 Im h 3 φ [ 2 ] ( b , λ ¯ ) + h 3 ¯ φ ( b , λ ¯ ) 0 0 ( 1 + i h 2 i + h 2 φ [ 1 ] ( b , λ ¯ ) φ [ 1 ] ( a , λ ¯ ) - 1 - 1 φ [ 1 ] ( a , λ ¯ ) ) | 1 + i h 2 | 2 Im h 2 ] exp ( - i λ s ) c ~ ] , [ exp ( - i λ r ) c [ - 2 Im h 3 φ [ 2 ] ( b , λ ¯ ) + h 3 ¯ φ ( b , λ ¯ ) 0 0 ( 1 + i h 2 i + h 2 φ [ 1 ] ( b , λ ¯ ) φ [ 1 ] ( a , λ ¯ ) - 1 - 1 φ [ 1 ] ( a , λ ¯ ) ) ] Θ L * ( λ ) exp ( - i λ s ) c ~ ] </w:t>
      </w:r>
    </w:p>
    <w:p>
      <w:pPr>
        <w:pStyle w:val="TextBody"/>
        <w:bidi w:val="0"/>
        <w:jc w:val="start"/>
        <w:rPr>
          <w:i/>
        </w:rPr>
      </w:pPr>
      <w:r>
        <w:rPr>
          <w:i/>
        </w:rPr>
        <w:t xml:space="preserve">or </w:t>
      </w:r>
    </w:p>
    <w:p>
      <w:pPr>
        <w:pStyle w:val="TextBody"/>
        <w:bidi w:val="0"/>
        <w:spacing w:before="0" w:after="283"/>
        <w:jc w:val="start"/>
        <w:rPr/>
      </w:pPr>
      <w:r>
        <w:rPr/>
        <w:t xml:space="preserve">[ Θ L ( λ ) exp ( - i λ r ) c [ 2 Im h 3 φ [ 2 ] ( b , λ ) + h 3 φ ( b , λ ) 0 0 - ( 1 - i h 2 ¯ - i + h 2 ¯ φ [ 1 ] ( b , λ ) φ [ 1 ] ( a , λ ) - 1 - 1 φ [ 1 ] ( a , λ ) ) ] exp ( - i λ s ) c ~ ] , [ exp ( - i λ r ) c [ 2 Im h 3 φ [ 2 ] ( b , λ ) + h 3 φ ( b , λ ) | 1 + i h 2 | 2 Im h 2 0 0 - ( 1 - i h 2 ¯ - i + h 2 ¯ φ [ 1 ] ( b , λ ) φ [ 1 ] ( a , λ ) - 1 - 1 φ [ 1 ] ( a , λ ) ) ] Θ L * ( λ ) exp ( - i λ s ) c ~ ] , </w:t>
      </w:r>
    </w:p>
    <w:p>
      <w:pPr>
        <w:pStyle w:val="TextBody"/>
        <w:bidi w:val="0"/>
        <w:spacing w:before="0" w:after="283"/>
        <w:jc w:val="start"/>
        <w:rPr/>
      </w:pPr>
      <w:r>
        <w:rPr>
          <w:i/>
        </w:rPr>
        <w:t xml:space="preserve">where r </w:t>
      </w:r>
      <w:r>
        <w:rPr/>
        <w:t xml:space="preserve">∈ ℝ </w:t>
      </w:r>
      <w:r>
        <w:rPr>
          <w:position w:val="-2"/>
          <w:sz w:val="19"/>
        </w:rPr>
        <w:t xml:space="preserve">− </w:t>
      </w:r>
      <w:r>
        <w:rPr/>
        <w:t xml:space="preserve">, </w:t>
      </w:r>
      <w:r>
        <w:rPr>
          <w:i/>
        </w:rPr>
        <w:t xml:space="preserve">s </w:t>
      </w:r>
      <w:r>
        <w:rPr/>
        <w:t xml:space="preserve">∈ ℝ </w:t>
      </w:r>
      <w:r>
        <w:rPr>
          <w:position w:val="-2"/>
          <w:sz w:val="19"/>
        </w:rPr>
        <w:t xml:space="preserve">+ </w:t>
      </w:r>
      <w:r>
        <w:rPr/>
        <w:t xml:space="preserve">, λ ∈ ℝ. </w:t>
      </w:r>
    </w:p>
    <w:p>
      <w:pPr>
        <w:pStyle w:val="TextBody"/>
        <w:bidi w:val="0"/>
        <w:spacing w:before="0" w:after="283"/>
        <w:jc w:val="start"/>
        <w:rPr/>
      </w:pPr>
      <w:r>
        <w:rPr>
          <w:i/>
        </w:rPr>
        <w:t xml:space="preserve">Proof: </w:t>
      </w:r>
      <w:r>
        <w:rPr/>
        <w:t xml:space="preserve">Consider the equation </w:t>
      </w:r>
    </w:p>
    <w:p>
      <w:pPr>
        <w:pStyle w:val="TextBody"/>
        <w:bidi w:val="0"/>
        <w:spacing w:before="0" w:after="283"/>
        <w:jc w:val="start"/>
        <w:rPr/>
      </w:pPr>
      <w:r>
        <w:rPr/>
        <w:t xml:space="preserve">( ( L * - λ ¯ I ) - 1 ( L - λ ¯ I ) - I ) P - 1 Ψ c = B ( λ ¯ ) φ ( x , λ ¯ ) c , ( 5. 5 ) </w:t>
      </w:r>
    </w:p>
    <w:p>
      <w:pPr>
        <w:pStyle w:val="TextBody"/>
        <w:bidi w:val="0"/>
        <w:spacing w:before="0" w:after="283"/>
        <w:jc w:val="start"/>
        <w:rPr/>
      </w:pPr>
      <w:r>
        <w:rPr/>
        <w:t xml:space="preserve">where z - y = B ( λ ¯ ) φ ( x , λ ¯ ) , z ∈ D ( L * ) and y ∈ D ( L ) . </w:t>
      </w:r>
    </w:p>
    <w:p>
      <w:pPr>
        <w:pStyle w:val="TextBody"/>
        <w:bidi w:val="0"/>
        <w:spacing w:before="0" w:after="283"/>
        <w:jc w:val="start"/>
        <w:rPr/>
      </w:pPr>
      <w:r>
        <w:rPr/>
        <w:t xml:space="preserve">One gets </w:t>
      </w:r>
    </w:p>
    <w:p>
      <w:pPr>
        <w:pStyle w:val="TextBody"/>
        <w:bidi w:val="0"/>
        <w:spacing w:before="0" w:after="283"/>
        <w:jc w:val="start"/>
        <w:rPr/>
      </w:pPr>
      <w:r>
        <w:rPr/>
        <w:t xml:space="preserve">( z - y ) ( b ) = 2 i Im h 3 φ ( b , λ ¯ ) φ [ 2 ] ( b , λ ¯ ) + h 3 ¯ φ ( b , λ ¯ ) y ( b ) </w:t>
      </w:r>
    </w:p>
    <w:p>
      <w:pPr>
        <w:pStyle w:val="TextBody"/>
        <w:bidi w:val="0"/>
        <w:spacing w:before="0" w:after="283"/>
        <w:jc w:val="start"/>
        <w:rPr/>
      </w:pPr>
      <w:r>
        <w:rPr/>
        <w:t xml:space="preserve">or </w:t>
      </w:r>
    </w:p>
    <w:p>
      <w:pPr>
        <w:pStyle w:val="TextBody"/>
        <w:bidi w:val="0"/>
        <w:spacing w:before="0" w:after="283"/>
        <w:jc w:val="start"/>
        <w:rPr/>
      </w:pPr>
      <w:r>
        <w:rPr/>
        <w:t xml:space="preserve">B ( λ ¯ ) φ ( b , λ ¯ ) = i 2 Im h 3 φ [ 2 ] ( b , λ ¯ ) + h 3 ¯ φ ( b , λ ¯ ) φ ( b , λ ¯ ) c 1 </w:t>
      </w:r>
    </w:p>
    <w:p>
      <w:pPr>
        <w:pStyle w:val="TextBody"/>
        <w:bidi w:val="0"/>
        <w:spacing w:before="0" w:after="283"/>
        <w:jc w:val="start"/>
        <w:rPr/>
      </w:pPr>
      <w:r>
        <w:rPr/>
        <w:t xml:space="preserve">and </w:t>
      </w:r>
    </w:p>
    <w:p>
      <w:pPr>
        <w:pStyle w:val="TextBody"/>
        <w:bidi w:val="0"/>
        <w:spacing w:before="0" w:after="283"/>
        <w:jc w:val="start"/>
        <w:rPr/>
      </w:pPr>
      <w:r>
        <w:rPr/>
        <w:t xml:space="preserve">( z - y ) [ 1 ] ( a ) = ( 1 + i h 2 i + h 2 φ [ 1 ] ( b , λ ¯ ) - φ [ 1 ] ( a , λ ¯ ) - 1 ) y [ 1 ] ( a ) </w:t>
      </w:r>
    </w:p>
    <w:p>
      <w:pPr>
        <w:pStyle w:val="TextBody"/>
        <w:bidi w:val="0"/>
        <w:spacing w:before="0" w:after="283"/>
        <w:jc w:val="start"/>
        <w:rPr/>
      </w:pPr>
      <w:r>
        <w:rPr/>
        <w:t xml:space="preserve">or </w:t>
      </w:r>
    </w:p>
    <w:p>
      <w:pPr>
        <w:pStyle w:val="TextBody"/>
        <w:bidi w:val="0"/>
        <w:spacing w:before="0" w:after="283"/>
        <w:jc w:val="start"/>
        <w:rPr/>
      </w:pPr>
      <w:r>
        <w:rPr/>
        <w:t xml:space="preserve">B ( λ ¯ ) φ [ 1 ] ( a , λ ¯ ) = ( 1 + i h 2 i + h 2 φ [ 1 ] ( b , λ ¯ ) - φ [ 1 ] ( a , λ ¯ ) - 1 ) | 1 + i h 2 | 2 Im h 2 c 2 . </w:t>
      </w:r>
    </w:p>
    <w:p>
      <w:pPr>
        <w:pStyle w:val="TextBody"/>
        <w:bidi w:val="0"/>
        <w:spacing w:before="0" w:after="283"/>
        <w:jc w:val="start"/>
        <w:rPr/>
      </w:pPr>
      <w:r>
        <w:rPr/>
        <w:t xml:space="preserve">Therefore the left-hand side of (5. 5) can be introduced as </w:t>
      </w:r>
    </w:p>
    <w:p>
      <w:pPr>
        <w:pStyle w:val="TextBody"/>
        <w:bidi w:val="0"/>
        <w:spacing w:before="0" w:after="283"/>
        <w:jc w:val="start"/>
        <w:rPr/>
      </w:pPr>
      <w:r>
        <w:rPr/>
        <w:t xml:space="preserve">B ( λ ¯ ) [ i 2 Im h 3 φ [ 2 ] ( b , λ ¯ ) + h 3 ¯ φ ( b , λ ¯ ) 0 0 ( 1 + i h 2 i + h 2 φ [ 1 ] ( b , λ ¯ ) - φ [ 1 ] ( a , λ ¯ ) - 1 ) | 1 + i h 2 | 2 Im h 2 ] [ c 1 c 2 ] . </w:t>
      </w:r>
    </w:p>
    <w:p>
      <w:pPr>
        <w:pStyle w:val="TextBody"/>
        <w:bidi w:val="0"/>
        <w:spacing w:before="0" w:after="283"/>
        <w:jc w:val="start"/>
        <w:rPr/>
      </w:pPr>
      <w:r>
        <w:rPr/>
        <w:t xml:space="preserve">Now consider the equation </w:t>
      </w:r>
    </w:p>
    <w:p>
      <w:pPr>
        <w:pStyle w:val="TextBody"/>
        <w:bidi w:val="0"/>
        <w:spacing w:before="0" w:after="283"/>
        <w:jc w:val="start"/>
        <w:rPr/>
      </w:pPr>
      <w:r>
        <w:rPr/>
        <w:t xml:space="preserve">( ( L - λ I ) - 1 ( L * - λ I ) - I ) P * - 1 Ψ * c = B ( λ ) φ ( x , λ ) , </w:t>
      </w:r>
    </w:p>
    <w:p>
      <w:pPr>
        <w:pStyle w:val="TextBody"/>
        <w:bidi w:val="0"/>
        <w:spacing w:before="0" w:after="283"/>
        <w:jc w:val="start"/>
        <w:rPr/>
      </w:pPr>
      <w:r>
        <w:rPr/>
        <w:t xml:space="preserve">where </w:t>
      </w:r>
      <w:r>
        <w:rPr>
          <w:i/>
        </w:rPr>
        <w:t xml:space="preserve">y </w:t>
      </w:r>
      <w:r>
        <w:rPr/>
        <w:t xml:space="preserve">− </w:t>
      </w:r>
      <w:r>
        <w:rPr>
          <w:i/>
        </w:rPr>
        <w:t xml:space="preserve">z </w:t>
      </w:r>
      <w:r>
        <w:rPr/>
        <w:t xml:space="preserve">= </w:t>
      </w:r>
      <w:r>
        <w:rPr>
          <w:i/>
        </w:rPr>
        <w:t xml:space="preserve">B </w:t>
      </w:r>
      <w:r>
        <w:rPr/>
        <w:t xml:space="preserve">(λ)φ( </w:t>
      </w:r>
      <w:r>
        <w:rPr>
          <w:i/>
        </w:rPr>
        <w:t xml:space="preserve">x </w:t>
      </w:r>
      <w:r>
        <w:rPr/>
        <w:t xml:space="preserve">, λ), y ∈ D ( L ) and z ∈ D ( L * ) . A similar argument completes the proof. □ </w:t>
      </w:r>
    </w:p>
    <w:p>
      <w:pPr>
        <w:pStyle w:val="Heading2"/>
        <w:bidi w:val="0"/>
        <w:jc w:val="start"/>
        <w:rPr/>
      </w:pPr>
      <w:bookmarkStart w:id="6" w:name="h7"/>
      <w:bookmarkEnd w:id="6"/>
      <w:r>
        <w:rPr/>
        <w:t xml:space="preserve">6. Conclusion and Remarks </w:t>
      </w:r>
    </w:p>
    <w:p>
      <w:pPr>
        <w:pStyle w:val="TextBody"/>
        <w:bidi w:val="0"/>
        <w:spacing w:before="0" w:after="283"/>
        <w:jc w:val="start"/>
        <w:rPr/>
      </w:pPr>
      <w:r>
        <w:rPr/>
        <w:t xml:space="preserve">This paper provides a new method to analyze the spectral properties of some third-order dissipative boundary value problems and it seems that such a method has not been introduced previously for third-order case. This method is very effective and can be applied for other odd-order dissipative operators generated by suitable odd-order differential equation and boundary conditions. </w:t>
      </w:r>
    </w:p>
    <w:p>
      <w:pPr>
        <w:pStyle w:val="TextBody"/>
        <w:bidi w:val="0"/>
        <w:spacing w:before="0" w:after="283"/>
        <w:jc w:val="start"/>
        <w:rPr/>
      </w:pPr>
      <w:r>
        <w:rPr/>
        <w:t xml:space="preserve">Finally we should note that the differential expression ℓ can also be handled as the following </w:t>
      </w:r>
    </w:p>
    <w:p>
      <w:pPr>
        <w:pStyle w:val="TextBody"/>
        <w:bidi w:val="0"/>
        <w:spacing w:before="0" w:after="283"/>
        <w:jc w:val="start"/>
        <w:rPr/>
      </w:pPr>
      <w:r>
        <w:rPr/>
        <w:t xml:space="preserve">ℓ </w:t>
      </w:r>
      <w:r>
        <w:rPr/>
        <w:t xml:space="preserve">( y ) = 1 w { - i [ ( r y ′ ) ′ ′ + ( r y ′ ′ ) ′ ] - ( p 0 y ′ ) ′ + i [ q 1 y ′ + ( q 1 y ) ′ ] + p 1 y } , </w:t>
      </w:r>
    </w:p>
    <w:p>
      <w:pPr>
        <w:pStyle w:val="TextBody"/>
        <w:bidi w:val="0"/>
        <w:spacing w:before="0" w:after="283"/>
        <w:jc w:val="start"/>
        <w:rPr/>
      </w:pPr>
      <w:r>
        <w:rPr/>
        <w:t xml:space="preserve">where </w:t>
      </w:r>
      <w:r>
        <w:rPr>
          <w:i/>
        </w:rPr>
        <w:t xml:space="preserve">r </w:t>
      </w:r>
      <w:r>
        <w:rPr/>
        <w:t xml:space="preserve">is a suitable function. Then with some modifications a similar boundary value problem as (2. 2), (2. 4) can be analyzed. </w:t>
      </w:r>
    </w:p>
    <w:p>
      <w:pPr>
        <w:pStyle w:val="Heading2"/>
        <w:bidi w:val="0"/>
        <w:jc w:val="start"/>
        <w:rPr/>
      </w:pPr>
      <w:bookmarkStart w:id="7" w:name="h8"/>
      <w:bookmarkEnd w:id="7"/>
      <w:r>
        <w:rPr/>
        <w:t xml:space="preserve">Data Availability </w:t>
      </w:r>
    </w:p>
    <w:p>
      <w:pPr>
        <w:pStyle w:val="TextBody"/>
        <w:bidi w:val="0"/>
        <w:spacing w:before="0" w:after="283"/>
        <w:jc w:val="start"/>
        <w:rPr/>
      </w:pPr>
      <w:r>
        <w:rPr/>
        <w:t xml:space="preserve">All datasets generated for this study are included in the manuscript and the supplementary files.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Szokefalvi-Nagy B, Foiaş C. </w:t>
      </w:r>
      <w:r>
        <w:rPr>
          <w:i/>
        </w:rPr>
        <w:t xml:space="preserve">Harmonic Analysis of Operators on Hilbert Space </w:t>
      </w:r>
      <w:r>
        <w:rPr/>
        <w:t xml:space="preserve">. Budapest: Academia Kioda (1970). </w:t>
      </w:r>
    </w:p>
    <w:p>
      <w:pPr>
        <w:pStyle w:val="TextBody"/>
        <w:bidi w:val="0"/>
        <w:spacing w:before="0" w:after="283"/>
        <w:jc w:val="start"/>
        <w:rPr/>
      </w:pPr>
      <w:bookmarkStart w:id="12" w:name="B2"/>
      <w:bookmarkEnd w:id="12"/>
      <w:r>
        <w:rPr/>
        <w:t xml:space="preserve">2. Sarason D. On spectral sets having connected complement. </w:t>
      </w:r>
      <w:r>
        <w:rPr>
          <w:i/>
        </w:rPr>
        <w:t xml:space="preserve">Acta Sci Math. </w:t>
      </w:r>
      <w:r>
        <w:rPr/>
        <w:t xml:space="preserve">(1965)26: 289–99. </w:t>
      </w:r>
    </w:p>
    <w:p>
      <w:pPr>
        <w:pStyle w:val="TextBody"/>
        <w:bidi w:val="0"/>
        <w:spacing w:before="0" w:after="283"/>
        <w:jc w:val="start"/>
        <w:rPr/>
      </w:pPr>
      <w:bookmarkStart w:id="13" w:name="B3"/>
      <w:bookmarkEnd w:id="13"/>
      <w:r>
        <w:rPr/>
        <w:t xml:space="preserve">3. Lax PD, Phillips RS. </w:t>
      </w:r>
      <w:r>
        <w:rPr>
          <w:i/>
        </w:rPr>
        <w:t xml:space="preserve">Scattering Theory </w:t>
      </w:r>
      <w:r>
        <w:rPr/>
        <w:t xml:space="preserve">. New York, NY: Academic Press (1967).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B4"/>
      <w:bookmarkEnd w:id="14"/>
      <w:r>
        <w:rPr/>
        <w:t xml:space="preserve">4. Nikolskii NK, Vasyunin VI. A Unified approach to function models, and the transcription problem. In: Dym H, Goldberg S, Kaashoek MA, Lancaster P editors. </w:t>
      </w:r>
      <w:r>
        <w:rPr>
          <w:i/>
        </w:rPr>
        <w:t xml:space="preserve">The Gohberg Anniversary Collection. Operator Theory: Advances and Applications </w:t>
      </w:r>
      <w:r>
        <w:rPr/>
        <w:t xml:space="preserve">, Vol 41. Basel: Birkhäuser (1989). p. 405–34.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B5"/>
      <w:bookmarkEnd w:id="15"/>
      <w:r>
        <w:rPr/>
        <w:t xml:space="preserve">5. Solomyak BM. Functional model for dissipative operators. A coordinate-free approach, Journal of Soviet Mathematics 61 (1992), 1981–2002; Translated from Zapiski Nauchnykh Seminarov Leningradskogo Otdeleniya Matematicheskogo Instituta im. V. A. </w:t>
      </w:r>
      <w:r>
        <w:rPr>
          <w:i/>
        </w:rPr>
        <w:t xml:space="preserve">Steklova Akademii Nauk SSSR. </w:t>
      </w:r>
      <w:r>
        <w:rPr/>
        <w:t xml:space="preserve">(1989)178: 57–91. </w:t>
      </w:r>
    </w:p>
    <w:p>
      <w:pPr>
        <w:pStyle w:val="TextBody"/>
        <w:bidi w:val="0"/>
        <w:spacing w:before="0" w:after="283"/>
        <w:jc w:val="start"/>
        <w:rPr/>
      </w:pPr>
      <w:bookmarkStart w:id="16" w:name="B6"/>
      <w:bookmarkEnd w:id="16"/>
      <w:r>
        <w:rPr/>
        <w:t xml:space="preserve">6. Coddington EA, Levinson N. </w:t>
      </w:r>
      <w:r>
        <w:rPr>
          <w:i/>
        </w:rPr>
        <w:t xml:space="preserve">Theory of Ordinary Differential Equations </w:t>
      </w:r>
      <w:r>
        <w:rPr/>
        <w:t xml:space="preserve">. New York, NY: McGrow-Hill Book Comp (1955).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7" w:name="B7"/>
      <w:bookmarkEnd w:id="17"/>
      <w:r>
        <w:rPr/>
        <w:t xml:space="preserve">7. Dunford N, Schwartz JT. </w:t>
      </w:r>
      <w:r>
        <w:rPr>
          <w:i/>
        </w:rPr>
        <w:t xml:space="preserve">Linear Operators Part II: Spectral Theory </w:t>
      </w:r>
      <w:r>
        <w:rPr/>
        <w:t xml:space="preserve">. New York, NY: Interscience Publ. (1963).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8" w:name="B8"/>
      <w:bookmarkEnd w:id="18"/>
      <w:r>
        <w:rPr/>
        <w:t xml:space="preserve">8. Naimark MA. </w:t>
      </w:r>
      <w:r>
        <w:rPr>
          <w:i/>
        </w:rPr>
        <w:t xml:space="preserve">Linear Differential Operators Part I: Elementary Theory of Linear Differential Operators </w:t>
      </w:r>
      <w:r>
        <w:rPr/>
        <w:t xml:space="preserve">. London: George G. Harrap and Comp. (1966). </w:t>
      </w:r>
    </w:p>
    <w:p>
      <w:pPr>
        <w:pStyle w:val="TextBody"/>
        <w:bidi w:val="0"/>
        <w:spacing w:before="0" w:after="283"/>
        <w:jc w:val="start"/>
        <w:rPr/>
      </w:pPr>
      <w:bookmarkStart w:id="19" w:name="B9"/>
      <w:bookmarkEnd w:id="19"/>
      <w:r>
        <w:rPr/>
        <w:t xml:space="preserve">9. Everitt WN. Self-adjoint boundary value problems on finite intervals. </w:t>
      </w:r>
      <w:r>
        <w:rPr>
          <w:i/>
        </w:rPr>
        <w:t xml:space="preserve">J Lond Math Soc. </w:t>
      </w:r>
      <w:r>
        <w:rPr/>
        <w:t xml:space="preserve">(1962)37: 372–84.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0" w:name="B10"/>
      <w:bookmarkEnd w:id="20"/>
      <w:r>
        <w:rPr/>
        <w:t xml:space="preserve">10. Uğurlu E, Taş K. Dissipative operator and its Cayley transform. </w:t>
      </w:r>
      <w:r>
        <w:rPr>
          <w:i/>
        </w:rPr>
        <w:t xml:space="preserve">Turk J Math. </w:t>
      </w:r>
      <w:r>
        <w:rPr/>
        <w:t xml:space="preserve">(2017)41: 1404–32. doi: 10. 3906/mat-1610-83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1" w:name="B11"/>
      <w:bookmarkEnd w:id="21"/>
      <w:r>
        <w:rPr/>
        <w:t xml:space="preserve">11. Uğurlu E, Baleanu D. On a completely non-unitary contraction and associated dissipative difference operator. </w:t>
      </w:r>
      <w:r>
        <w:rPr>
          <w:i/>
        </w:rPr>
        <w:t xml:space="preserve">J Nonlinear Sci Appl. </w:t>
      </w:r>
      <w:r>
        <w:rPr/>
        <w:t xml:space="preserve">(2017)10: 5999–6019. doi: 10. 22436/jnsa. 010. 11. 36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2" w:name="B12"/>
      <w:bookmarkEnd w:id="22"/>
      <w:r>
        <w:rPr/>
        <w:t xml:space="preserve">12. Uğurlu E. Extensions of a minimal third-order formally symmetric operator. </w:t>
      </w:r>
      <w:r>
        <w:rPr>
          <w:i/>
        </w:rPr>
        <w:t xml:space="preserve">Bull Malays Math Sci Soc </w:t>
      </w:r>
      <w:r>
        <w:rPr/>
        <w:t xml:space="preserve">. (2018). doi: 10. 1007/s40840-018-0696-8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3" w:name="B13"/>
      <w:bookmarkEnd w:id="23"/>
      <w:r>
        <w:rPr/>
        <w:t xml:space="preserve">13. Uğurlu E. Regular third-order boundary value problems. </w:t>
      </w:r>
      <w:r>
        <w:rPr>
          <w:i/>
        </w:rPr>
        <w:t xml:space="preserve">Appl Math Comput. </w:t>
      </w:r>
      <w:r>
        <w:rPr/>
        <w:t xml:space="preserve">(2019)343: 247–57. doi: 10. 1016/j. amc. 2018. 09. 046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4" w:name="B14"/>
      <w:bookmarkEnd w:id="24"/>
      <w:r>
        <w:rPr/>
        <w:t xml:space="preserve">14. Naimark MA. </w:t>
      </w:r>
      <w:r>
        <w:rPr>
          <w:i/>
        </w:rPr>
        <w:t xml:space="preserve">Linear Differential Operators </w:t>
      </w:r>
      <w:r>
        <w:rPr/>
        <w:t xml:space="preserve">. 2nd ed. Moscow: Nauka, 1969; English transl. of 1st edn.: Parts 1, 2, New York, NY: Ungar, 1967 (1968). </w:t>
      </w:r>
    </w:p>
    <w:p>
      <w:pPr>
        <w:pStyle w:val="TextBody"/>
        <w:bidi w:val="0"/>
        <w:spacing w:before="0" w:after="283"/>
        <w:jc w:val="start"/>
        <w:rPr/>
      </w:pPr>
      <w:bookmarkStart w:id="25" w:name="B15"/>
      <w:bookmarkEnd w:id="25"/>
      <w:r>
        <w:rPr/>
        <w:t xml:space="preserve">15. Hinton DB. Deficiency indices of odd-order differential operators. </w:t>
      </w:r>
      <w:r>
        <w:rPr>
          <w:i/>
        </w:rPr>
        <w:t xml:space="preserve">Rocky Moun J Math. </w:t>
      </w:r>
      <w:r>
        <w:rPr/>
        <w:t xml:space="preserve">(1978)8: 627–40.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6" w:name="B16"/>
      <w:bookmarkEnd w:id="26"/>
      <w:r>
        <w:rPr/>
        <w:t xml:space="preserve">16. Gorbachuk VI, Gorbachuk ML. </w:t>
      </w:r>
      <w:r>
        <w:rPr>
          <w:i/>
        </w:rPr>
        <w:t xml:space="preserve">Boundary Value Problems for Ordinary Differential Equations </w:t>
      </w:r>
      <w:r>
        <w:rPr/>
        <w:t xml:space="preserve">. Dordrecht: Kluwer Acad. Publ. (1991).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7" w:name="B17"/>
      <w:bookmarkEnd w:id="27"/>
      <w:r>
        <w:rPr/>
        <w:t xml:space="preserve">17. Nikolskiĭ N. </w:t>
      </w:r>
      <w:r>
        <w:rPr>
          <w:i/>
        </w:rPr>
        <w:t xml:space="preserve">Operators, Functions, and Systems: An Easy Reading, Vol. 2. Model Operators and Systems </w:t>
      </w:r>
      <w:r>
        <w:rPr/>
        <w:t xml:space="preserve">. Mathematical Surveys and Monographs 92. Providence, RI: American Mathematical Society (2002). </w:t>
      </w:r>
    </w:p>
    <w:p>
      <w:pPr>
        <w:pStyle w:val="TextBody"/>
        <w:bidi w:val="0"/>
        <w:spacing w:before="0" w:after="283"/>
        <w:jc w:val="start"/>
        <w:rPr/>
      </w:pPr>
      <w:bookmarkStart w:id="28" w:name="B18"/>
      <w:bookmarkEnd w:id="28"/>
      <w:r>
        <w:rPr/>
        <w:t xml:space="preserve">18. Szokefalvi-Nagy B, Foiaş C, Bercovici H, Kérchy L. </w:t>
      </w:r>
      <w:r>
        <w:rPr>
          <w:i/>
        </w:rPr>
        <w:t xml:space="preserve">Harmonic Analysis of Operators on Hilbert Space, Revised and Enlarged Edition </w:t>
      </w:r>
      <w:r>
        <w:rPr/>
        <w:t xml:space="preserve">. New York, NY: Springer (2010). </w:t>
      </w:r>
    </w:p>
    <w:p>
      <w:pPr>
        <w:pStyle w:val="TextBody"/>
        <w:bidi w:val="0"/>
        <w:spacing w:before="0" w:after="283"/>
        <w:jc w:val="start"/>
        <w:rPr/>
      </w:pPr>
      <w:bookmarkStart w:id="29" w:name="B19"/>
      <w:bookmarkEnd w:id="29"/>
      <w:r>
        <w:rPr/>
        <w:t xml:space="preserve">19. Bognar J. Indefinite Inner Product Spaces. Berlin: Springer (1974). </w:t>
      </w:r>
    </w:p>
    <w:p>
      <w:pPr>
        <w:pStyle w:val="TextBody"/>
        <w:bidi w:val="0"/>
        <w:spacing w:before="0" w:after="283"/>
        <w:jc w:val="start"/>
        <w:rPr/>
      </w:pP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https://assignbuster.com/coordinate-free-approach-for-the-model-operator-associated-with-a-third-order-dissipative-operator/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Coordinate-free approach for the model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PD.+Lax&amp;author=RS.+Phillips+&amp;publication_year=1967&amp;title=Scattering+Theory" TargetMode="External"/><Relationship Id="rId16" Type="http://schemas.openxmlformats.org/officeDocument/2006/relationships/hyperlink" Target="http://scholar.google.com/scholar_lookup?author=NK.+Nikolskii&amp;author=VI.+Vasyunin+&amp;publication_year=1989&amp;title=A+Unified+approach+to+function+models,+and+the+transcription+problem&amp;journal=The+Gohberg+Anniversary+Collection.+Operator+Theory%3A+Advances+and+Applications&amp;pages=405-34" TargetMode="External"/><Relationship Id="rId17" Type="http://schemas.openxmlformats.org/officeDocument/2006/relationships/hyperlink" Target="http://scholar.google.com/scholar_lookup?author=EA.+Coddington&amp;author=N.+Levinson+&amp;publication_year=1955&amp;title=Theory+of+Ordinary+Differential+Equations" TargetMode="External"/><Relationship Id="rId18" Type="http://schemas.openxmlformats.org/officeDocument/2006/relationships/hyperlink" Target="http://scholar.google.com/scholar_lookup?author=N.+Dunford&amp;author=JT.+Schwartz+&amp;publication_year=1963&amp;title=Linear+Operators+Part+II%3A+Spectral+Theory" TargetMode="External"/><Relationship Id="rId19" Type="http://schemas.openxmlformats.org/officeDocument/2006/relationships/hyperlink" Target="http://scholar.google.com/scholar_lookup?author=WN.+Everitt+&amp;publication_year=1962&amp;title=Self-adjoint+boundary+value+problems+on+finite+intervals&amp;journal=J+Lond+Math+Soc.&amp;volume=37&amp;pages=372-84" TargetMode="External"/><Relationship Id="rId20" Type="http://schemas.openxmlformats.org/officeDocument/2006/relationships/hyperlink" Target="https://doi.org/10.3906/mat-1610-83" TargetMode="External"/><Relationship Id="rId21" Type="http://schemas.openxmlformats.org/officeDocument/2006/relationships/hyperlink" Target="http://scholar.google.com/scholar_lookup?author=E.+U&#287;urlu&amp;author=K.+Ta&#351;+&amp;publication_year=2017&amp;title=Dissipative+operator+and+its+Cayley+transform&amp;journal=Turk+J+Math.&amp;volume=41&amp;pages=1404-32" TargetMode="External"/><Relationship Id="rId22" Type="http://schemas.openxmlformats.org/officeDocument/2006/relationships/hyperlink" Target="https://doi.org/10.22436/jnsa.010.11.36" TargetMode="External"/><Relationship Id="rId23" Type="http://schemas.openxmlformats.org/officeDocument/2006/relationships/hyperlink" Target="https://doi.org/10.1007/s40840-018-0696-8" TargetMode="External"/><Relationship Id="rId24" Type="http://schemas.openxmlformats.org/officeDocument/2006/relationships/hyperlink" Target="http://scholar.google.com/scholar_lookup?author=E.+U&#287;urlu+&amp;publication_year=2018&amp;title=Extensions+of+a+minimal+third-order+formally+symmetric+operator&amp;journal=Bull+Malays+Math+Sci+Soc" TargetMode="External"/><Relationship Id="rId25" Type="http://schemas.openxmlformats.org/officeDocument/2006/relationships/hyperlink" Target="https://doi.org/10.1016/j.amc.2018.09.046" TargetMode="External"/><Relationship Id="rId26" Type="http://schemas.openxmlformats.org/officeDocument/2006/relationships/hyperlink" Target="http://scholar.google.com/scholar_lookup?author=E.+U&#287;urlu+&amp;publication_year=2019&amp;title=Regular+third-order+boundary+value+problems&amp;journal=Appl+Math+Comput.&amp;volume=343&amp;pages=247-57" TargetMode="External"/><Relationship Id="rId27" Type="http://schemas.openxmlformats.org/officeDocument/2006/relationships/hyperlink" Target="http://scholar.google.com/scholar_lookup?author=DB.+Hinton+&amp;publication_year=1978&amp;title=Deficiency+indices+of+odd-order+differential+operators&amp;journal=Rocky+Moun+J+Math.&amp;volume=8&amp;pages=627-40" TargetMode="External"/><Relationship Id="rId28" Type="http://schemas.openxmlformats.org/officeDocument/2006/relationships/hyperlink" Target="http://scholar.google.com/scholar_lookup?author=VI.+Gorbachuk&amp;author=ML.+Gorbachuk+&amp;publication_year=1991&amp;title=Boundary+Value+Problems+for+Ordinary+Differential+Equations" TargetMode="External"/><Relationship Id="rId29" Type="http://schemas.openxmlformats.org/officeDocument/2006/relationships/hyperlink" Target="http://scholar.google.com/scholar_lookup?author=J.+Bognar+&amp;publication_year=1974&amp;title=Indefinite+Inner+Product+Spa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Coordinate-free approach for the model operator associated with a third-order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Coordinate-free approach for the model operator associated with a third-order dis...</dc:title>
  <dc:subject>Health &amp; Medicine;</dc:subject>
  <dc:creator>AssignBuster</dc:creator>
  <cp:keywords/>
  <dc:description>Now for y D consider the following mappings 1 y =, 1 2 y [ 1 ]+ i 2 y [ 1 ], y ) and 2 y =, i y [ 1 ]+ y [ 1 ], y [ 2 ]).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