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"https://assignbuster.com/my-actions-almost-killed-me/"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actions almost killed me..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stood there looking at my body on the cold ground.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Seeing the red, white, and blue lights pull up, people getting out of the vehicle and running towards my body was one of the scariest feelings. The pain was like a frozen knife stabbing me, the cold is growing throughout my body but I notice the pain less and less. Most people think actions are more important than words or thoughts but if I would have thought before drinking and driving, I would be okay right now. My actions almost killed me that night. I knew drinking and driving was stupid, but I did it anyways. That night I put my family, friends, and myself through a lot of pain.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chose my actions over thinking it through. In 2013, 10, 076 people were killed in an alcohol related crash. I could have been one of those people. I am just lucky enough to be apart of the small percent who actually make it out alive. In conclusion, thoughts or words are a lot more important than actions. If someone would have talked me out of it or if I would have thought of it, I would not have been in ICU for nine months and my best friend would still be alive.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https://assignbuster.com/my-actions-almost-killed-me/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actions almost killed me..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actions almost killed me..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actions almost killed me..</dc:title>
  <dc:subject>Business;</dc:subject>
  <dc:creator>AssignBuster</dc:creator>
  <cp:keywords/>
  <dc:description>That night I put my family, friends, and myself through a lot of pain.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