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Sodium oxalate c2na2o4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40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41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Na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133. 999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52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96"/>
      </w:tblGrid>
      <w:tr>
        <w:trPr/>
        <w:tc>
          <w:tcPr>
            <w:tcW w:w="5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250-270 °C (Decomposes)Alfa Aesar </w:t>
            </w:r>
          </w:p>
        </w:tc>
      </w:tr>
      <w:tr>
        <w:trPr/>
        <w:tc>
          <w:tcPr>
            <w:tcW w:w="5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250-270 °C (Decomposes)Alfa Aesar41759, A11648 </w:t>
            </w:r>
          </w:p>
        </w:tc>
      </w:tr>
      <w:tr>
        <w:trPr/>
        <w:tc>
          <w:tcPr>
            <w:tcW w:w="5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250-270 °CLabNetworkLN00193128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8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11"/>
      </w:tblGrid>
      <w:tr>
        <w:trPr/>
        <w:tc>
          <w:tcPr>
            <w:tcW w:w="38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34 g/mLAlfa Aesar41759, A11648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53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86"/>
      </w:tblGrid>
      <w:tr>
        <w:trPr/>
        <w:tc>
          <w:tcPr>
            <w:tcW w:w="53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water. Insoluble in alcoholAlfa Aesar41759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5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571"/>
      </w:tblGrid>
      <w:tr>
        <w:trPr/>
        <w:tc>
          <w:tcPr>
            <w:tcW w:w="9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crystalline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Stable; hygroscopic.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ORL-MUS LD50 5094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21/22Alfa Aesar41759, A11648, 88626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24/25Alfa Aesar41759, A11648, 88626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severe eye, skin and lung irritantAlfa Aesar41759, A11648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H302-H312Alfa Aesar41759, A11648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P280-P301+P312-P312-P363-P322-P501aAlfa Aesar41759, A11648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glasses. Do not breathe dust. Oxford University Chemical Safety Data (No longer updated)More details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Aesar41759, A11648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eyes, harmful if swallowedAlfa Aesar88626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Harmful by skin absorption/ingestion, irritates skinAlfa Aesar41759, A11648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https://assignbuster.com/sodium-oxalate-c2na2o4-structure/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Sodium oxalate c2na2o4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dium-oxalate-c2na2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Sodium oxalate c2na2o4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oxalate c2na2o4 structure</dc:title>
  <dc:subject>Others;</dc:subject>
  <dc:creator>AssignBuster</dc:creator>
  <cp:keywords/>
  <dc:description>Contents Safety: Molecular Formula C 2 Na 2 O 4 Average mass 133.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