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Learning about world religions: hinduism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Hinduisma religion that developed in India over many centuries; it traces its roots to older traditions, such as Vedic beliefs and BrahmanismVedasa collection of ancient writings viewed as sacred by many Hindus ONLEARNING ABOUT WORLD RELIGIONS: HINDUISM SPECIFICALLY FOR YOUFOR ONLY$13. 90/PAGEOrder NowSanskritan ancient Indian languageBrahmanismancient ritual traditions in which Brahmins played a key role; it grew out of older Vedic religious beliefs and helped lead to Hinduismcastea class, or group, in Hindu societydharmaa belief found in Hinduism and other Indian traditions that a person has a duty or obligation to live an honorable lifekarmaa belief found in Hinduism and other Indian traditions that the good and evil done in a past life determines the nature of that person's next lifereincarnationthe belief that a person's soul is reborn into a new body after deathpilgrimagea journey to a holy place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https://assignbuster.com/learning-about-world-religions-hinduism/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Learning about world religions: hinduism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arning-about-world-religions-hindu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Learning about world religions: hinduism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world religions: hinduism</dc:title>
  <dc:subject>Others;</dc:subject>
  <dc:creator>AssignBuster</dc:creator>
  <cp:keywords/>
  <dc:description>Hinduisma religion that developed in India over many centuries; it traces its roots to older traditions, such as Vedic beliefs and BrahmanismVedasa co...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