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"https://assignbuster.com/reflective-essay-free-essay-sample/"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Reflective essay free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Somewhere behind the athlete you’ve become and the hours of practice and the coaches who have pushed you, is a little girl who fell in love with the game and never looked back…” By Mia Hamm. I love this quote because it is about how a little girl fell in love with the game. Everyone that plays a sport should play for themselves and never look back. My future goal is to play volleyball at the University of Minnesota. I look up to them and they have an excellent team. Volleyball is my favorite sport, and I might want to pursue a volleyball career.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Minnesota team is very skillful and that is why I look up to them.. I want to achieve the skills that they do. Katie Schau and Samantha Seliger-Swenson are two of their setters I look up to. I try to learn my best about my position of setting. Every person on that team brings something special onto the court.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do what they love and they never looked back, and that always inspires my to do my best things on the court. I fell in love with the game when I was in third grade. I have played ever since then. I just finished my third year of season volleyball and now I’m waiting for JO to start in January. Hitting is my next favorite thing to do. I don’t get to very often, but when I do it is extremely exciting.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Blocking is my third favorite thing, although I have never blocked in a game I always try my hardest and I can still get a touch on the ball. These are the reasons I fell in love with the game and never looked back. Sometimes I think about pursuing a volleyball career. It would be incredible if I got to play on an olympic team. Even though it is very unlikely to happen I can still try my hardest.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can still learn just by watching teams play and that could help me if I choose this career path. I will just have to wait and see what the future holds for me. ” I was supposed to be too short to play college volleyball” By Summer Altice. This quote also inspires me because I don’t have to be tall to do what I love. I have seen a 5’4″ volleyball player on the Wisconsin Badger team and it impressed me a lot because she was the shortest college player I have seen.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proves to me I don’t have to be tall, I just have to have skills. The Gophers have a great team and I look up to them, volleyball is my favorite sport, and I might want to pursue a volleyball career. These are the reasons I want to play volleyball at the University of Minnesota. Volleyball is an important part of my life, it is my goal to have it be part of my future.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https://assignbuster.com/reflective-essay-free-essay-sample/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Reflective essay free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Reflective essay free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essay free essay sample</dc:title>
  <dc:subject>Business;</dc:subject>
  <dc:creator>AssignBuster</dc:creator>
  <cp:keywords/>
  <dc:description>The Gophers have a great team and I look up to them, volleyball is my favorite sport, and I might want to pursue a volleyball career.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