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"https://assignbuster.com/the-modem-13752/"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modem 13752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of all I would like to start with an introduction I chose this topic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 thought it would be interesting to learn about how a modem works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computer. With modem we are able to access the Internet BBS' or Bulletin Board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MODEM is one of the smartest computer hardware tools ever created. modem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abbreviation of Modulator De Modulator it is fairly simple to explain;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telephone lines we are able to send messages between one 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or a group of computers. The Originating computer sends a coded message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Host computer which decodes it and there we have the power to access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Internet, talk to other people through terminal programs and retrieve files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computers. The first patented computer modem was made by Hayes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early eighties and from there they rapidly developed the first modem speed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300 baud and from there a 600 baud than 1200 and so on. The fastest modem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is a 56k which is very fast. Not as fast as ISDN (The Wave offered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Rogers cable) or even as advanced as Satellite modem. Most people now have 14.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28. 8 baud modems (Baud is " Slang" for Baud Rate Per Second) the reason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increase in 14. 4 and 28. 8's is that they are cheap and fairly recent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haven't gone out of date yet. There are two types of modem external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 modems internal plugs into a 16 bit port inside your computer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 connects through either a serial (mouse)port or a parallel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(printer)port most people like the external modems because they don't take up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 space in your computer (according to PC Computing) prices in modems range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 from $100 (28. 8bps) to $500(software upgradable 56k). Facsimile machines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have a form of modem in them, usually a 2400baud modem to decode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message. So imagine a world without the modem for a second; NO fax NO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direct computer communications whatsoever.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three major modem manufactures are Hayes (original modem) US Robotics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 life today it would be very hard to live without modems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would cease to exist due to ill communications between offices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modems we wouldn't have videoconfrencing e-mail and other tools we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come to rely on in the past 15 years not to mention the phone companies loss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to put in all of those extra phone lines because normal " voice" lines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tied up due to modem use. I believe that the modem is a very important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interesting tool of communication and the Internet is wonderful for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the fact that is where I got almost all of my information today. Thank-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-You for reading my independent study and I hope you learned something from it.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https://assignbuster.com/the-modem-13752/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modem 13752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modem 13752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modem 13752</dc:title>
  <dc:subject>Technology;</dc:subject>
  <dc:creator>AssignBuster</dc:creator>
  <cp:keywords/>
  <dc:description>The Originating computer sends a coded message to the Host computer which decodes it and there we have the power to access the Internet, talk to other...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