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"https://assignbuster.com/butterfiles/"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Butterfiles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swallow hard, and shake in my seat as I wait to be called on. My stomach is filled with butterfiles. Today in english I have present. I hate presenting with a passion. Everybody stares at you, just waiting for you to mess up. They all listen carefully judging your 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face turns red with embarrasment, and my body shakes as I read. I try to talk fast, to get it over with, but it feels like I have been reading this paper for a lifetime. Finally, it’s over. I hand my teacher my paper, and sit down keeping my head down. My face is still red. But I extremly glad that it is 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time I present I get anxious and nervous, but at when I finish reading, I always wonder why.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https://assignbuster.com/butterfiles/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Butterfiles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Butterfiles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Butterfiles</dc:title>
  <dc:subject>Business;</dc:subject>
  <dc:creator>AssignBuster</dc:creator>
  <cp:keywords/>
  <dc:description>I try to talk fast, to get it over with, but it feels like I have been reading this paper for a lifetime.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