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capm and final project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Select four stocks from finance. Yahoo. Com, Google. Finance. Com, or announcement. Ms. Com. One should be a clothing manufacturer, one should be a retailer, one should be an automobile manufacturer, and one should be a restaurant or food producer. Obtain the closing price, the change in price from the previous day, and the beta. Calculate the return on holding the stock for a day (this should be the change in price over the closing price without the change). Calculate a portfolio return with weights of 0. 25 for each stock. Calculate a weighted beta with weights of 0. 25 for each stock.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Summarize the implications of the portfolio return and risk with respect to what you learned about beta and the CAMP. Deliverable: Name your dock meet Part B: Report and Presentation Combine all the research and data you have completed for the Final Project assignments from Weeks 2-4, along with your results from this week: Week 2: Amortization Week 3: Portfolio Analysis Week 4: Government Securities Week 5: Portfolio Return and Risk Analyze and present your findings in a comprehensive final report. Deliverables: Create a comprehensive report using Microsoft Word. Include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Excel document that illustrates your calculations for all weeks. You may use the formulas embedded in Microsoft Excel and/ or a financial calculator for these calculations. Name your document By Tuesday, November 26, 2013, submit your responses to this Final Project assignment to the WWW: Assignment 2 Dropped. By Tuesday, November 26, 2013, create a 10-15 slide Microsoft Powering presentation that summarizes your findings for all Final Project assignments completed in Weeks 2-5. Submit it to the Discussion Area by Tuesday, November 26, 2013. Be prepared to answer questions and comment on at least two other presentations.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https://assignbuster.com/the-capm-and-final-project-assignment/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capm and final project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apm-and-final-projec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capm and final project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capm and final project assignment</dc:title>
  <dc:subject>Others;</dc:subject>
  <dc:creator>AssignBuster</dc:creator>
  <cp:keywords/>
  <dc:description>Calculate the return on holding the stock for a day.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