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Media analysisassignment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Every day, people in America are encountered with numerous advertisements for various companies. It may be a makeup product, a new CD, an environmental outreach organization; a new flavor of Gatorade… the list goes on. In a single magazine, there must be hundreds of ads. Flipping through one particular magazine I ran across a stunning picture of the artist/actress Beyonce Knowles. I didn’t know what exactly she was advertising, or if it was an advertisement at all but her face kept me glued to that page to figure it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this specific advertisement reveals the message through its theme. It also has a variety of ways in how it attempts to sell the product and if I believe it is effective. This essay also goes into what kind of theme comes off from the advertisement. At a first glance of the picture, I’m almost certain that most consumers as well I had no clue what exactly the model was trying to sell. In an essence, you don’t really care what she’s trying to sell.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see her flawless face, perfect hair, perfect makeup, beautiful bone structure, glowing skin, and realize you look poorly side to her. In most girls minds, “ how do I look like THAT?! ” is there urgent thought, and that is exactly the message that the advertisement portrays. The color of the lipstick also has a lot to do with their target. Red lipstick is known to be a trademark and in this ad you see a young, feisty, powerful, glamorous young women in Beyonce that most guys are attracted to; but there are also millions of girls that would die to look like that just for a split second.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Sadly, that is exactly what these companies want when selling a product, the vulnerability of their customers. You may wonder how a one page, barely labeled, advertisement can lead to a million more customers… easy; when they have the face of Beyonce taking up 97% of the page. The multi-millionaire celebrity has a huge fan base, and simply using her name or face is going to make the companies’ numbers sky rocket. The biggest font used said the brand name “ L’OREAL” in which has many products ranging from hair dye, to conditioners, to makeup.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opinion, the most ineffective part of this ad would be the balance of promotion and actually advertising. They made the main focus the model, which is good; but they should also make sure people know what they are being influenced to buy. In the smallest font is the actual description of the product: it stated “ Infallible Never Fail Lipcolour in Beyonce’s Red (399)”. If people knew what they needed to purchase right off the bat, I think it would give a more long lasting memory till the next time they visit their local drugstore.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Ultimately, many companies in the industry have various techniques and ways they sell their products. I think the tone that was set in this picture was mostly positive. It had symbolic colors and pose, although it did not use as much context. Using a hugely favored celebrity to portray “ Hey, I use/love this product. ” is an instant success. Media does a lot to target those who are vulnerable to a certain need and would spend a limitless amount of money to get that need whether it is to have the face of a doll or the body of a supermodel.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https://assignbuster.com/media-analysisassignment-assignment/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Media analysisassignment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dia-analysisassignment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Media analysisassignment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analysisassignment assignment</dc:title>
  <dc:subject>Others;</dc:subject>
  <dc:creator>AssignBuster</dc:creator>
  <cp:keywords/>
  <dc:description>It also has a variety of ways in how it attempts to sell the product and if I believe it is effective.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