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evolution and development of the state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first state appear in the history of mankind. -Small in size, ruled by the chieftain and assisted by a council of elders. -The tribe either wandered from one place to another or settled permanently in a definite place. This tribe waged offensive or defensive wars against other tribes. Some tribes united with other tribes under the overall rule of a powerful chieftain. Some tribal forms of government had existed in some parts of the world. The Oriental State -It existed in the values of the Tigris, Euphrates, the Nile and Yellow Rivers.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actors that influenced the rise of these empires were attributed to fertility of the soil, climate, abundance of water, vast land areas for expansion, and culture. -The existence of these empires depended, to a great extent, on the strength and ability of the rulers. The Greek City State -Arose in Greece -Smaller than oriental empires -Democracy develops such as individual freedom, self-government, rights of citizens to participate in public issues concerning their welfare, the right of the citizens to hold public office and to chance a bad government are derived from their lattice thoughts The Roman Imperial State -Established in 31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And Augustus Caesar was its first emperor. The magnitude of the empire demanded centralized organization, uniform law, unity, and imperial authority in order to weld various nations together. As a city-state with Romulus as his founder and first king became a subject of interest among political scholars The Feudal State -Ruled by a king, assisted by a loyal noble. He led as a feudal lord, he became powerful and he was almost an absolute monarch. Christianity served as a unifying hared that bound the warring feudal kings and barons, all of whom were Christians.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recognized the supreme authority of the pope in matters of religion and politics. The National State -With the growth and developments of education, the people in the national states, particularly England, started to assert their rights and question the validity of the “ Divine Right of Kings” through peaceful meaner. Many countries of the world gained the benefits of democracy, representative government, constitutionalism, human rights, rule of law and popular election.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https://assignbuster.com/the-evolution-and-development-of-the-state-assignment/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evolution and development of the sta...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evolution-and-development-of-the-state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evolution and development of the state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evolution and development of the state assignment</dc:title>
  <dc:subject>Others;</dc:subject>
  <dc:creator>AssignBuster</dc:creator>
  <cp:keywords/>
  <dc:description>The first state appear in the history of mankind.-Small in size, ruled by the chieftain and assisted by a council of elders.-The tribe either wandered...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