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Dear caught fire last night and all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Sirs, We regret to inform you that our Godown No.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 which was insured with you for ____________ (Amount) caught fire last night and all our stock was burnt into ashes within no time. At about ____________ (Time) our watchman ____________ (Watchman Name) observed that smoke was coming out from window no. ____________ (extreme right on the front of godown). He immediately telephoned the undersigned who in turn telephoned the fire brigade department.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fire brigade had reached around ____________ (Time) and the undersigned reached the spot around ____________ (Time). But before the fire brigade could do anything, the whole stock had already been burnt down. As we need immediate replacement of our stock for executing a foreign order, we shall appreciate your sending your valuer/surveyor with our representative, to assess the loss. Thanking you, Yours faithfully,(Your Name) </w:t>
      </w:r>
    </w:p>
    <w:p>
      <w:pPr>
        <w:pStyle w:val="Heading4"/>
        <w:bidi w:val="0"/>
        <w:jc w:val="start"/>
        <w:rPr/>
      </w:pPr>
      <w:r>
        <w:rPr/>
        <w:t xml:space="preserve">Reply from Insurance company Enclosing with a Cheque towards Settlements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FromThe Manager(Insurance Company Name)(Address) To(Name)(Address) Dear Sirs, With further reference to the personal visit of our surveyor ____________ (surveyor Name) to your Godown No. ____________ on the afternoon of ____________ (Date), we have pleasure in enclosing a cheque for ____________ (Amount) as agreed between your managing partner ____________ (Partner) and our surveyor ____________ (surveyor Name) towards full settlement of your claim. Please send us your official receipt for our record.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Thanking you and assuring you of our best co-operation, always. Yours faithfully, Manager Name(Insurance Company Name)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https://assignbuster.com/dear-caught-fire-last-night-and-all/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Dear caught fire last night and all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ar-caught-fire-last-night-and-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caught fire last night and all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caught fire last night and all</dc:title>
  <dc:subject>Others;</dc:subject>
  <dc:creator>AssignBuster</dc:creator>
  <cp:keywords/>
  <dc:description>Thanking you, Yours faithfully, FromThe Manager To Dear Sirs, With further reference to the personal visit of our surveyor ____________ to your Godown...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