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"https://assignbuster.com/india-of-my-dreams/"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India of my dreams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am proud to be an Indian. This great country has rich culture, traditions and is a country with unity in diversity. But there are many problems facing our country. I dream of an India where every child gets food, shelter and education. I feel terrible for the children, who live in poor conditions, and their home has no water and no toilets and are deprived of any education. I dream of an India where all children go to school and not to factories or streets. Corruption is another big problem facing our country. Every one of us dreams of a corruption free government. </w:t>
      </w:r>
    </w:p>
    <w:p>
      <w:pPr>
        <w:pStyle w:val="TextBody"/>
        <w:bidi w:val="0"/>
        <w:jc w:val="both"/>
        <w:rPr/>
      </w:pPr>
      <w:r>
        <w:rPr/>
        <w:t xml:space="preserve">I am hopeful that with spread of technology, corruption will slowly reduce. Majority of our citizens live below poverty line. I dream of an India where every Indian gets adequate food, proper sanitation and health care and every village is electrified. I dream of an India where senior citizens are respected and taken care of and gender discrimination is totally avoided. Who will not dream of a terror free country? Terrorism is becoming a big burden on our economy. I wish that hatred is removed from our heart and there exists love and respect for every religion, cast, creed and language.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Unemployment is a major reason for social unrest. I wish that each and every one of us get employment and decent livelihood after education. Every Indian like me dream of a clean and green environment. We should have good roads and reliable public transport system. Every one of us should stop littering, stop spitting in public places, and make India a better place to live in. I dream of my country to be economically strong, technologically superb, socially rich, globally respected and a world leader. I hope my dream comes true soon.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https://assignbuster.com/india-of-my-dreams/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India of my dreams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India of my dreams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of my dreams</dc:title>
  <dc:subject>Economics;</dc:subject>
  <dc:creator>AssignBuster</dc:creator>
  <cp:keywords/>
  <dc:description>I dream of an India where every Indian gets adequate food, proper sanitation and health care and every village is electrified.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