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dream partner in the future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First of all, she is the girl whom truly love me, accepting all your negative habits and faults, willing to share the joy and sadness, unhappiness or happiness.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opinion, sharing is one of the most important thing in family life. It will help us overcome those difficulties in life &amp; find the best solution to resolve them. That’s the base help our relationship will remain to the end Secondly, i expect her to be a good housewife. I alway dream about the family in which, my wife prepare delicious foods ; our family will have warm meals.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other hand, she can take good care to my child ; give to them loving , caring ; the best education. In conclusion, these things that i mention above are base personalities of my partner and i hope i will meet her soon Everybody has their own choice of person whom they want to be with. For myself, my ideal partner should be the one who has at least 2 important personalities. First of all, she is the girl who truly loves me, accepting all your negative habits and faults, willing to share the joy and sadness, or happiness.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opinion, sharing is one of the most important thing in family life. It will help us overcome those difficulties in life ; find the best solution to resolve them. That’s the base help to make our relationship to remain until the end Secondly, i expect her to be a good housewife. I always dream about the family in which, my wife prepares delicious foods &amp; our family will have warm meals.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she can take good care of my child &amp; give to them a tender care, love and the best education. In conclusion, these things that i mention above are base personalities of my partner and i hope i will meet her soon.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https://assignbuster.com/my-dream-partner-in-the-future/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dream partner in the future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dream-partner-in-the-fu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dream partner in the future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dream partner in the future</dc:title>
  <dc:subject>Others;</dc:subject>
  <dc:creator>AssignBuster</dc:creator>
  <cp:keywords/>
  <dc:description>In my opinion, sharing is one of the most important thing in family life.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