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Learning english and chinese through movies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Zoom-in</w:t>
      </w:r>
      <w:r>
        <w:rPr/>
        <w:t>放大</w:t>
      </w:r>
      <w:r>
        <w:rPr/>
        <w:t>fangdazoom out</w:t>
      </w:r>
      <w:r>
        <w:rPr/>
        <w:t>缩小</w:t>
      </w:r>
      <w:r>
        <w:rPr/>
        <w:t xml:space="preserve">suo xia ONLEARNING ENGLISH AND CHINESE THROUGH MOVIES SPECIFICALLY FOR YOUFOR ONLY$13. 90/PAGEOrder NowPan </w:t>
      </w:r>
      <w:r>
        <w:rPr/>
        <w:t>＝摇镜头</w:t>
      </w:r>
      <w:r>
        <w:rPr/>
        <w:t>yao jing touScan</w:t>
      </w:r>
      <w:r>
        <w:rPr/>
        <w:t>扫描</w:t>
      </w:r>
      <w:r>
        <w:rPr/>
        <w:t>sao miaofocus</w:t>
      </w:r>
      <w:r>
        <w:rPr/>
        <w:t>调焦距</w:t>
      </w:r>
      <w:r>
        <w:rPr/>
        <w:t xml:space="preserve">tiao jiao ju" cut" </w:t>
      </w:r>
      <w:r>
        <w:rPr/>
        <w:t xml:space="preserve">卡 － </w:t>
      </w:r>
      <w:r>
        <w:rPr/>
        <w:t xml:space="preserve">ka1" Action" </w:t>
      </w:r>
      <w:r>
        <w:rPr/>
        <w:t>开始</w:t>
      </w:r>
      <w:r>
        <w:rPr/>
        <w:t xml:space="preserve">kai shi" That's a wrap" </w:t>
      </w:r>
      <w:r>
        <w:rPr/>
        <w:t>结束了</w:t>
      </w:r>
      <w:r>
        <w:rPr/>
        <w:t>jie shu lepermission</w:t>
      </w:r>
      <w:r>
        <w:rPr/>
        <w:t>许可</w:t>
      </w:r>
      <w:r>
        <w:rPr/>
        <w:t>xu keShooting Schedule</w:t>
      </w:r>
      <w:r>
        <w:rPr/>
        <w:t>拍摄计划</w:t>
      </w:r>
      <w:r>
        <w:rPr/>
        <w:t>pai she ji huaCrew</w:t>
      </w:r>
      <w:r>
        <w:rPr/>
        <w:t>全体工作人员</w:t>
      </w:r>
      <w:r>
        <w:rPr/>
        <w:t>quan ti gongzuo ren yuanCast</w:t>
      </w:r>
      <w:r>
        <w:rPr/>
        <w:t>演员阵容</w:t>
      </w:r>
      <w:r>
        <w:rPr/>
        <w:t>yan yuan zhen rongMount</w:t>
      </w:r>
      <w:r>
        <w:rPr/>
        <w:t>摄像机底座</w:t>
      </w:r>
      <w:r>
        <w:rPr/>
        <w:t>she xiang ji di zuoTripod</w:t>
      </w:r>
      <w:r>
        <w:rPr/>
        <w:t>三脚架</w:t>
      </w:r>
      <w:r>
        <w:rPr/>
        <w:t>san jiao jiaSteadiCam</w:t>
      </w:r>
      <w:r>
        <w:rPr/>
        <w:t>摄影机稳定器</w:t>
      </w:r>
      <w:r>
        <w:rPr/>
        <w:t>she ying ji wen ding qiSteadiCam Operator</w:t>
      </w:r>
      <w:r>
        <w:rPr/>
        <w:t>摄影机稳定器操作员</w:t>
      </w:r>
      <w:r>
        <w:rPr/>
        <w:t>she ying ji wen ding qi caozuo yuanMic</w:t>
      </w:r>
      <w:r>
        <w:rPr/>
        <w:t>麦克风</w:t>
      </w:r>
      <w:r>
        <w:rPr/>
        <w:t>mai ke fengBoom</w:t>
      </w:r>
      <w:r>
        <w:rPr/>
        <w:t>长杆麦克风</w:t>
      </w:r>
      <w:r>
        <w:rPr/>
        <w:t>chang gan mai ke fengGrip</w:t>
      </w:r>
      <w:r>
        <w:rPr/>
        <w:t>道具员</w:t>
      </w:r>
      <w:r>
        <w:rPr/>
        <w:t xml:space="preserve">dao ju yuanBest Boy </w:t>
      </w:r>
      <w:r>
        <w:rPr/>
        <w:t xml:space="preserve">／ </w:t>
      </w:r>
      <w:r>
        <w:rPr/>
        <w:t>Girl</w:t>
      </w:r>
      <w:r>
        <w:rPr/>
        <w:t>场务助理</w:t>
      </w:r>
      <w:r>
        <w:rPr/>
        <w:t>chang wu zhu liProduction Assitants</w:t>
      </w:r>
      <w:r>
        <w:rPr/>
        <w:t>制片助理</w:t>
      </w:r>
      <w:r>
        <w:rPr/>
        <w:t>zhi pian zhu liProducer</w:t>
      </w:r>
      <w:r>
        <w:rPr/>
        <w:t>制片人</w:t>
      </w:r>
      <w:r>
        <w:rPr/>
        <w:t>zhi pian renDirector</w:t>
      </w:r>
      <w:r>
        <w:rPr/>
        <w:t>导演</w:t>
      </w:r>
      <w:r>
        <w:rPr/>
        <w:t>dao yanExecutive Producer</w:t>
      </w:r>
      <w:r>
        <w:rPr/>
        <w:t>执行制片人</w:t>
      </w:r>
      <w:r>
        <w:rPr/>
        <w:t>zhi xing zhi pian renActor</w:t>
      </w:r>
      <w:r>
        <w:rPr/>
        <w:t>演员</w:t>
      </w:r>
      <w:r>
        <w:rPr/>
        <w:t>yan yuanStar</w:t>
      </w:r>
      <w:r>
        <w:rPr/>
        <w:t>主角</w:t>
      </w:r>
      <w:r>
        <w:rPr/>
        <w:t>zhu jueExtras</w:t>
      </w:r>
      <w:r>
        <w:rPr/>
        <w:t>配角</w:t>
      </w:r>
      <w:r>
        <w:rPr/>
        <w:t>pei jueCharacters</w:t>
      </w:r>
      <w:r>
        <w:rPr/>
        <w:t>角色</w:t>
      </w:r>
      <w:r>
        <w:rPr/>
        <w:t>jue seScript</w:t>
      </w:r>
      <w:r>
        <w:rPr/>
        <w:t>剧本</w:t>
      </w:r>
      <w:r>
        <w:rPr/>
        <w:t>ju benSlate... cut</w:t>
      </w:r>
      <w:r>
        <w:rPr/>
        <w:t>板</w:t>
      </w:r>
      <w:r>
        <w:rPr/>
        <w:t>banLenses for Camera</w:t>
      </w:r>
      <w:r>
        <w:rPr/>
        <w:t>摄像头</w:t>
      </w:r>
      <w:r>
        <w:rPr/>
        <w:t>she xiang touLighting</w:t>
      </w:r>
      <w:r>
        <w:rPr/>
        <w:t>灯光</w:t>
      </w:r>
      <w:r>
        <w:rPr/>
        <w:t>deng guangExposure</w:t>
      </w:r>
      <w:r>
        <w:rPr/>
        <w:t>曝光</w:t>
      </w:r>
      <w:r>
        <w:rPr/>
        <w:t>bao guangDolly</w:t>
      </w:r>
      <w:r>
        <w:rPr/>
        <w:t>移动式摄影车</w:t>
      </w:r>
      <w:r>
        <w:rPr/>
        <w:t>yi dong shi she ying jiScenes</w:t>
      </w:r>
      <w:r>
        <w:rPr/>
        <w:t>电影场景</w:t>
      </w:r>
      <w:r>
        <w:rPr/>
        <w:t>dian ying chang jingShots</w:t>
      </w:r>
      <w:r>
        <w:rPr/>
        <w:t>镜头</w:t>
      </w:r>
      <w:r>
        <w:rPr/>
        <w:t>jing touTakes</w:t>
      </w:r>
      <w:r>
        <w:rPr/>
        <w:t>拍摄次数</w:t>
      </w:r>
      <w:r>
        <w:rPr/>
        <w:t>pai she ci shuFrame</w:t>
      </w:r>
      <w:r>
        <w:rPr/>
        <w:t>电影画面</w:t>
      </w:r>
      <w:r>
        <w:rPr/>
        <w:t>dian ying hua mianCameraman</w:t>
      </w:r>
      <w:r>
        <w:rPr/>
        <w:t>摄影师</w:t>
      </w:r>
      <w:r>
        <w:rPr/>
        <w:t>she ying shiDirector of Photography</w:t>
      </w:r>
      <w:r>
        <w:rPr/>
        <w:t>摄影导演</w:t>
      </w:r>
      <w:r>
        <w:rPr/>
        <w:t>she ying dao yantechnical director</w:t>
      </w:r>
      <w:r>
        <w:rPr/>
        <w:t>技术总监</w:t>
      </w:r>
      <w:r>
        <w:rPr/>
        <w:t>ji shu zong jiancrowd control service</w:t>
      </w:r>
      <w:r>
        <w:rPr/>
        <w:t>人群控制服务</w:t>
      </w:r>
      <w:r>
        <w:rPr/>
        <w:t>ren qvn kong zhi fu wuCue Cards</w:t>
      </w:r>
      <w:r>
        <w:rPr/>
        <w:t>提示卡</w:t>
      </w:r>
      <w:r>
        <w:rPr/>
        <w:t>ti shi kaProps</w:t>
      </w:r>
      <w:r>
        <w:rPr/>
        <w:t>道具</w:t>
      </w:r>
      <w:r>
        <w:rPr/>
        <w:t>dao juProject</w:t>
      </w:r>
      <w:r>
        <w:rPr/>
        <w:t>电影计划</w:t>
      </w:r>
      <w:r>
        <w:rPr/>
        <w:t>dian ying ji huaCostume</w:t>
      </w:r>
      <w:r>
        <w:rPr/>
        <w:t>服装</w:t>
      </w:r>
      <w:r>
        <w:rPr/>
        <w:t>fu zhuangTransportation</w:t>
      </w:r>
      <w:r>
        <w:rPr/>
        <w:t>交通</w:t>
      </w:r>
      <w:r>
        <w:rPr/>
        <w:t>jiao tongDriver</w:t>
      </w:r>
      <w:r>
        <w:rPr/>
        <w:t>司机</w:t>
      </w:r>
      <w:r>
        <w:rPr/>
        <w:t>si jiTV Show Treatment:... Waiver</w:t>
      </w:r>
      <w:r>
        <w:rPr/>
        <w:t>豁免书</w:t>
      </w:r>
      <w:r>
        <w:rPr/>
        <w:t>huo mian shulog line... Advertisement</w:t>
      </w:r>
      <w:r>
        <w:rPr/>
        <w:t xml:space="preserve">广告 </w:t>
      </w:r>
      <w:r>
        <w:rPr/>
        <w:t>guang gaoMarketing</w:t>
      </w:r>
      <w:r>
        <w:rPr/>
        <w:t xml:space="preserve">销售 </w:t>
      </w:r>
      <w:r>
        <w:rPr/>
        <w:t>xiao shouLine Producer</w:t>
      </w:r>
      <w:r>
        <w:rPr/>
        <w:t>执行制片人</w:t>
      </w:r>
      <w:r>
        <w:rPr/>
        <w:t>zhi xing zhi pian renTrailer</w:t>
      </w:r>
      <w:r>
        <w:rPr/>
        <w:t>预告片</w:t>
      </w:r>
      <w:r>
        <w:rPr/>
        <w:t>yu gao pianMontage</w:t>
      </w:r>
      <w:r>
        <w:rPr/>
        <w:t>蒙太奇，拼集的照片</w:t>
      </w:r>
      <w:r>
        <w:rPr/>
        <w:t>meng tai qiSynopsis</w:t>
      </w:r>
      <w:r>
        <w:rPr/>
        <w:t>概要</w:t>
      </w:r>
      <w:r>
        <w:rPr/>
        <w:t>gai yaoPlot</w:t>
      </w:r>
      <w:r>
        <w:rPr/>
        <w:t>情节</w:t>
      </w:r>
      <w:r>
        <w:rPr/>
        <w:t>qing jieSetting</w:t>
      </w:r>
      <w:r>
        <w:rPr/>
        <w:t>场景设置</w:t>
      </w:r>
      <w:r>
        <w:rPr/>
        <w:t>chang jing she zhiBackground Information</w:t>
      </w:r>
      <w:r>
        <w:rPr/>
        <w:t>背景资料</w:t>
      </w:r>
      <w:r>
        <w:rPr/>
        <w:t>bei jing zi liaoDialogue</w:t>
      </w:r>
      <w:r>
        <w:rPr/>
        <w:t>对话</w:t>
      </w:r>
      <w:r>
        <w:rPr/>
        <w:t>dui huaMonologue</w:t>
      </w:r>
      <w:r>
        <w:rPr/>
        <w:t>独白</w:t>
      </w:r>
      <w:r>
        <w:rPr/>
        <w:t>du baiSlap-stick Comedy</w:t>
      </w:r>
      <w:r>
        <w:rPr/>
        <w:t>下流喜剧</w:t>
      </w:r>
      <w:r>
        <w:rPr/>
        <w:t>xia ju xi juAntagonist</w:t>
      </w:r>
      <w:r>
        <w:rPr/>
        <w:t xml:space="preserve">反派角色 </w:t>
      </w:r>
      <w:r>
        <w:rPr/>
        <w:t>fan pai jue seProtagonist</w:t>
      </w:r>
      <w:r>
        <w:rPr/>
        <w:t>主角</w:t>
      </w:r>
      <w:r>
        <w:rPr/>
        <w:t>zhu juediagetic / non-diagetic sound... genres... horror</w:t>
      </w:r>
      <w:r>
        <w:rPr/>
        <w:t>恐怖片</w:t>
      </w:r>
      <w:r>
        <w:rPr/>
        <w:t>kong bu pianromantic</w:t>
      </w:r>
      <w:r>
        <w:rPr/>
        <w:t>爱情片</w:t>
      </w:r>
      <w:r>
        <w:rPr/>
        <w:t>ai qing piancomedy</w:t>
      </w:r>
      <w:r>
        <w:rPr/>
        <w:t>喜剧</w:t>
      </w:r>
      <w:r>
        <w:rPr/>
        <w:t>xi jutragedy</w:t>
      </w:r>
      <w:r>
        <w:rPr/>
        <w:t>悲剧</w:t>
      </w:r>
      <w:r>
        <w:rPr/>
        <w:t>bei juSi-fi</w:t>
      </w:r>
      <w:r>
        <w:rPr/>
        <w:t xml:space="preserve">科幻片 </w:t>
      </w:r>
      <w:r>
        <w:rPr/>
        <w:t>ke huan pianDocumentary</w:t>
      </w:r>
      <w:r>
        <w:rPr/>
        <w:t>纪录片</w:t>
      </w:r>
      <w:r>
        <w:rPr/>
        <w:t>ji lu pianAction</w:t>
      </w:r>
      <w:r>
        <w:rPr/>
        <w:t>动作片</w:t>
      </w:r>
      <w:r>
        <w:rPr/>
        <w:t>dong zuo pianSuspense</w:t>
      </w:r>
      <w:r>
        <w:rPr/>
        <w:t>悬疑片</w:t>
      </w:r>
      <w:r>
        <w:rPr/>
        <w:t>xuan yi pianFantasy</w:t>
      </w:r>
      <w:r>
        <w:rPr/>
        <w:t>科幻片</w:t>
      </w:r>
      <w:r>
        <w:rPr/>
        <w:t>ke huan pianWar Film</w:t>
      </w:r>
      <w:r>
        <w:rPr/>
        <w:t>战争片</w:t>
      </w:r>
      <w:r>
        <w:rPr/>
        <w:t>zhan zheng pianBiography</w:t>
      </w:r>
      <w:r>
        <w:rPr/>
        <w:t>传记片</w:t>
      </w:r>
      <w:r>
        <w:rPr/>
        <w:t xml:space="preserve">zhuan ji pian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https://assignbuster.com/learning-english-and-chinese-through-movies/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Learning english and chinese through mov...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arning-english-and-chinese-through-mov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Learning english and chinese through movies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english and chinese through movies</dc:title>
  <dc:subject>Others;</dc:subject>
  <dc:creator>AssignBuster</dc:creator>
  <cp:keywords/>
  <dc:description>Advertisement guang gaoMarketing xiao shouLine Producer zhi xing zhi pian renTrailer yu gao pianMontage meng tai qiSynopsis gai yaoPlot qing jieSettin...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