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"https://assignbuster.com/national-honor-society-nhs-essay-sample/"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National honor society (nhs)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Society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National honor society essay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be a privilege to have the opportunity of being in a recognized program such as nhs tips in this essay. In my life long experiences as a student, I have met with multiple challenges in my path to defying all the stereotypes concerning Latino students. I have the characteristics of a student with “ Scholarship, Service, leadership &amp; Character.” </w:t>
      </w:r>
    </w:p>
    <w:p>
      <w:pPr>
        <w:pStyle w:val="Heading3"/>
        <w:bidi w:val="0"/>
        <w:jc w:val="start"/>
        <w:rPr/>
      </w:pPr>
      <w:r>
        <w:rPr/>
        <w:t xml:space="preserve">Nhs application essay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Classmates in school admire me and call me “ smart”, I, in the other hand, do not think of myself as smart. To be more precise, I think of myself as a student that has taken the opportunities given and has used them wisely. I know very well how I learn and that has helped me ask my teachers assistance in schoolwork.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Elementary school to my present grade in High school, I was involved in different group works and stayed after school in order to perform distinct tasks that involved organizing clubs. Ever since I was young, I was looked to as a leader; separate teachers assigned me as a group helper, I felt that I finally was put in a place I belonged at. I have formed leadership skills that have made me independent and proud of my own work skills. I am able to take the lead in a situation and solve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an involved student who likes to volunteer and enjoys completing community service activities. A few months ago, I participated in a volunteer service that regarded helping the young and independent women out there that did not have a chance to have proper clothes to bring for a job interview etc. I had the ability of doing something for my community by lending a hand that would permit others to succeed, for me that was a huge satisfaction. Teachers at my school at times ask for my help in organizing students work because they know that I do it all with patience and will do a high quality job anywhere I am placed.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type of character is what has helped me to achieve my goals. People that work with me know that I am a reliable person that will put effort in all that I do. I am open to new ideas and I am not someone that takes the easy path but rather the challenging one which will lead me to having higher knowledge. Once I propose myself to do something, I do it without going back. What I believe is the most important quality I possess would be that I never have negative thoughts towards the things I do, I will never give up and will make my parents proud of me knowing that I am the first of my generation to go to college.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so much I have to offer, considering how far I have gotten. National junior honor society essay will help me extend my skills in order to achieve my goals and get to where I deserve to be. </w:t>
      </w:r>
    </w:p>
    <w:p>
      <w:pPr>
        <w:pStyle w:val="Heading3"/>
        <w:bidi w:val="0"/>
        <w:jc w:val="start"/>
        <w:rPr/>
      </w:pPr>
      <w:r>
        <w:rPr/>
        <w:t xml:space="preserve">Works Cited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Dealton, E. “ National Honor Society: Leadership.” NASSP Bulletin, vol. 20, no. 62, 1936, pp. 50–52.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“ </w:t>
      </w:r>
      <w:r>
        <w:rPr/>
        <w:t xml:space="preserve">HonorSociety. org® Official Website.” Honor Society, www. honorsociety. org/ 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Sherren, Anne T., and Sharon V. Vercellotti. The Centennial History of Iota Sigma Pi: National Honor Society for Women in Chemistry Founded 1902. S. I., Iota Sigma Pi, 2005.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https://assignbuster.com/national-honor-society-nhs-essay-sample/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National honor society (nhs) essay sampl...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e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National honor society (nhs)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honor society (nhs) essay sample</dc:title>
  <dc:subject>Society;</dc:subject>
  <dc:creator>AssignBuster</dc:creator>
  <cp:keywords/>
  <dc:description>National junior honor society essay will help me extend my skills in order to achieve my goals and get to where I deserve to be.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Society;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