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Language related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assignment focuses on your ability to identify the significant features of the form, phonology, meaning, and use of language items and the use of relevant information from reference materials.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Analyze the following language items: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NB Target language is underlined; where the examples are paired, you will need to contrast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I was going to phone you yesterday, but I forgot.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She must have gone home by 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Open the window, will you? </w:t>
        <w:br/>
        <w:t xml:space="preserve">I wonder if you’d mind opening the window.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She’s phoned 3 times today. </w:t>
        <w:br/>
        <w:t xml:space="preserve">She phoned 3 times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A stranger </w:t>
        <w:br/>
        <w:t xml:space="preserve">A foreigner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 the following in your analysis: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Generative context </w:t>
        <w:br/>
        <w:t xml:space="preserve">2. Meaning </w:t>
        <w:br/>
        <w:t xml:space="preserve">3. Form </w:t>
        <w:br/>
        <w:t xml:space="preserve">4. Phonemic transcription, an indication of stress and comments on pronunciation 5. Concept checking questions (with answers), and, where appropriate, time lines, diagrams, pictures, etc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assignment should be written / word-processed on the table provided. An electronic version is available from ISE Reception, on request. The assignment should be error free and 750 – 1, 000 words in length. It must be submitted complete with marking grid(s).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 see the next page for an example.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CELTA Language related assignment. Example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shouldn’t have walked home alone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Generative Context A woman student in Brighton walked home by herself late at night and was mugged. She was carrying a lot of cash, didn’t tell her friends she was leaving the club and walked down some dark steps. The next day I criticised her actions. 2. Meaning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use this form to express a critical attitude towards the past actions of someone else. (Advice after the event – Rosemary Aitken – Teaching Tenses – p. 138) 3. 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(subject) + should (+ not) + have + past participle </w:t>
        <w:br/>
        <w:t xml:space="preserve">4. Phonemic transcription, including marking the main stressed syllables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(Longman dictionary of contemporary English) </w:t>
        <w:br/>
        <w:t xml:space="preserve">Particular attention needs to be paid to the weak form of “ have” and, possibly there may need to be some revision of the various pronunciations of the “ ed” ending of the past participle 5. Concept checking questions (with answers), and, where appropriate, time lines, diagrams, pictures, etc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Did she go home by herself? Yes Was it dangerous? Maybe Was it a good idea? No Am I criticising her? Yes Am I talking about the past or the future? The past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CELTA Language Related Assignment, item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going to phone you yesterday, but I forgot.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Generative Context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Meaning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Phonemic transcription, including marking the stressed syllables and notes on pronunciation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Concept checking questions (with answers), and, where appropriate, time lines, diagrams, pictures, etc (please continue overleaf if necessary)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CELTA Language Related Assignment, item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must have gone home by 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Generative Context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Meaning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Phonemic transcription, including marking the stressed syllables and notes on pronunciation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Concept checking questions (with answers), and, where appropriate, time lines, diagrams, pictures, etc (please continue overleaf if necessary)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CELTA Language Related Assignment, item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 the window, will you?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wonder if you’d mind opening the window.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Generative Context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Meaning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Phonemic transcription, including marking the stressed syllables and notes on pronunciation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https://assignbuster.com/language-related-assignment/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Language related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anguage-related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Language related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related assignment</dc:title>
  <dc:subject>Others;</dc:subject>
  <dc:creator>AssignBuster</dc:creator>
  <cp:keywords/>
  <dc:description>This assignment focuses on your ability to identify the significant features of the form, phonology, meaning, and use of language items and the use of...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