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Chloroacetone c3h5clo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40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5"/>
        <w:gridCol w:w="2535"/>
      </w:tblGrid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ClO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92. 524 Da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120. 0±8. 0 °C at 760 mmHg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8±0. 0 °C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8±3. 0 dyne/cm </w:t>
            </w:r>
          </w:p>
        </w:tc>
      </w:tr>
      <w:tr>
        <w:trPr/>
        <w:tc>
          <w:tcPr>
            <w:tcW w:w="18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-45 °CAlfa Aesar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-44. 5 °COxford University Chemical Safety Data (No longer updated)More details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-44. 5 °CJean-Claude Bradley Open Melting Point Dataset15014, 16696, 21172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-45 °CJean-Claude Bradley Open Melting Point Dataset6620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-45 °CAlfa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-45 °CSynQuest2117-5-01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-44. 5 °CBiosynthJ-504536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118-120 °CAlfa Aesar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 °COxford University Chemical Safety Data (No longer updated)More details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118-120 °CAlfa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118-120 °CSynQuest2117-5-01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 °CBiosynthJ-504536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 °CAlfa Aesar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 °COxford University Chemical Safety Data (No longer updated)More details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 °CSynQuest2117-5-01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 °CAlfa Aesar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 °F (4. 4444 °C)Alfa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 °CSynQuest2117-5-01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Millipore1374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Millipore1374, 802603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161 g/mLSynQuest2117-5-01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 g/mLSynQuest2117-5-01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161 g/mLAlfa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162 g/mLSynQuest2117-5-01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 g/mLBiosynthJ-504536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74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46"/>
      </w:tblGrid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434Alfa AesarA11922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435SynQuest2117-5-01 </w:t>
            </w:r>
          </w:p>
        </w:tc>
      </w:tr>
      <w:tr>
        <w:trPr/>
        <w:tc>
          <w:tcPr>
            <w:tcW w:w="27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432SynQuest2117-5-01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to dark yellow liquidOxford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agents, strong bases. May discolour on exposure to light. STENCH.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LD50 100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10-23/24/25-34-50/53Alfa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26-36/37/39-45-60-61Alfa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POISON, CORROSIVE, irritantAlfa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FLAMMABLE, causes CNS injuryAlfa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H301-H310-H330-H314-H226-H400-H410Alfa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Irritant/Flammable/Toxic/LachrymatorySynQuest2117-5-01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P280-P273-P305+P351+P338-P309-P310-P501aAlfa AesarA11922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R10, R24/25, R26, R36/37/38, R50/53SynQuest2117-5-01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S9, S16, S23, S24/25, S26, S36/37/39, S45, S60, S61SynQuest2117-5-01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good ventilation. Oxford University Chemical Safety Data (No longer updated)More details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Very Toxic/Flammable/Corrosive/Lachrymatory/Light Sensitive/Keep ColdSynQuest2117-5-01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681 (estimated with error: 89)NIST Spectramainlib_19599, replib_228991, replib_154993, replib_250272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675 (Program type: Ramp; Column cl… (show more)ass: Standard non-polar; Column diameter: 0. 20 mm; Column length: 25 m; Column type: Capillary; Heat rate: 6 K/min; Start T: 50 C; End T: 250 C; CAS no: 78955; Active phase: OV-101; Carrier gas: N2/He; Phase thickness: 0. 10 um; Data type: Normal alkane RI; Authors: Zenkevich, I. G., Experimentally measured retention indices., 2005., Program type: Ramp; Column cl… (show more)ass: Standard non-polar; Column type: Capillary; CAS no: 78955; Active phase: Polydimethyl siloxanes; Data type: Normal alkane RI; Authors: Zenkevich, I. G.; Chupalov, A. A., New Possibilities of Chromato Mass Pectrometric Identification of Organic Compounds Using Increments of Gas Chromatographic Retention Indices of Molecular Structural Fragments, Zh. Org. Khim. (Rus.), 32(5), 1996, 656-666, In original 656-666.)NIST Spectranist ri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653 (Program type: Ramp; Column cl… (show more)ass: Standard non-polar; Column diameter: 0. 32 mm; Column length: 50 m; Column type: Capillary; Heat rate: 3 K/min; Start T: 0 C; End T: 250 C; CAS no: 78955; Active phase: DB-1; Data type: Normal alkane RI; Authors: Habu, T.; Flath, R. A.; Mon, T. R.; Morton, J. F., Volatile components of Rooibos tea (Aspalathus linearis), J. Agric. Food Chem., 33(2), 1985, 249-254.)NIST Spectranist ri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626. 4 (Program type: Ramp; Column cl… (show more)ass: Standard non-polar; Column diameter: 0. 2 mm; Column length: 50 m; Column type: Capillary; Heat rate: 2 K/min; Start T: 20 C; End T: 200 C; Start time: 5 min; CAS no: 78955; Active phase: Methyl Silicone; Carrier gas: N2; Data type: Normal alkane RI; Authors: Yasuhara, A.; Morita, M.; Fuwa, K., Temperature-programmed retention indices of 221 halogenated organic compounds with 1-bromoalkanes as references, J. Chromatogr., 328, 1985, 35-48.)NIST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683 (Program type: Ramp; Column cl… (show more)ass: Semi-standard non-polar; Column diameter: 0. 25 mm; Column length: 30 m; Column type: Capillary; Heat rate: 2. 5 K/min; Start T: 50 C; End T: 200 C; CAS no: 78955; Active phase: DB-5; Carrier gas: He; Phase thickness: 1 um; Data type: Linear RI; Authors: Dalluge, J.; van Stee, L. L. P.; Xu, X.; Williams, J.; Beens, J.; Vreuls, R. J. J.; Brinkman, U. A. Th., Unravelling the composition of very complex samples by comprehensive gas chromatography coupled to time-of-flight mass spectrometry. Cigarette smoke, J. Chromatogr. A, 974, 2002, 169-184.)NIST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83"/>
        <w:gridCol w:w="2217"/>
      </w:tblGrid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120. 0±8. 0 °C at 760 mmHg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5±0. 2 mmHg at 25°C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8±3. 0 kJ/mol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8±0. 0 °C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1. 397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85"/>
        <w:gridCol w:w="2115"/>
      </w:tblGrid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0. 43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0. 50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44. 29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0. 50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44. 29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8±3. 0 dyne/cm </w:t>
            </w:r>
          </w:p>
        </w:tc>
      </w:tr>
      <w:tr>
        <w:trPr/>
        <w:tc>
          <w:tcPr>
            <w:tcW w:w="22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02Boiling Pt, Melting Pt, Vapor Pressure Estimations (MPBPWIN v1. 42): Boiling Pt (deg C): 111. 24 (Adapted Stein &amp; Brown method)Melting Pt (deg C): -59. 22 (Mean or Weighted MP)VP(mm Hg, 25 deg C): 16. 4 (Mean VP of Antoine &amp; Grain methods)MP (exp database): -44. 5 deg CBP (exp database): 119 deg CVP (exp database): 1. 20E+01 mm Hg at 25 deg CWater Solubility Estimate from Log Kow (WSKOW v1. 41): Water Solubility at 25 deg C (mg/L): 1. 182e+005log Kow used: 0. 02 (estimated)no-melting pt equation usedWater Sol (Exper. database match) = 9e+004 mg/L (20 deg C)Exper. Ref: YALKOWSKY, SH &amp; DANNENFELSER, RM (1992)Water Sol Estimate from Fragments: Wat Sol (v1. 01 est) = 1. 3386e+005 mg/LWat Sol (Exper. database match) = 90000. 00Exper. Ref: YALKOWSKY, SH &amp; DANNENFELSER, RM (1992)ECOSAR Class Program (ECOSAR v0. 99h): Class(es) found: Neutral OrganicsHenrys Law Constant (25 deg C) [HENRYWIN v3. 10]: Bond Method : 1. 75E-005 atm-m3/moleGroup Method: 1. 20E-005 atm-m3/moleExper Database: 1. 65E-05 atm-m3/moleHenrys LC [VP/WSol estimate using EPI values]: 1. 689E-005 atm-m3/moleLog Octanol-Air Partition Coefficient (25 deg C) [KOAWIN v1. 10]: Log Kow used: 0. 02 (KowWin est)Log Kaw used: -3. 171 (exp database)Log Koa (KOAWIN v1. 10 estimate): 3. 191Log Koa (experimental database): NoneProbability of Rapid Biodegradation (BIOWIN v4. 10): Biowin1 (Linear Model) : 0. 5989Biowin2 (Non-Linear Model) : 0. 3518Expert Survey Biodegradation Results: Biowin3 (Ultimate Survey Model): 2. 7990 (weeks )Biowin4 (Primary Survey Model) : 3. 5914 (days-weeks )MITI Biodegradation Probability: Biowin5 (MITI Linear Model) : 0. 6055Biowin6 (MITI Non-Linear Model): 0. 6219Anaerobic Biodegradation Probability: Biowin7 (Anaerobic Linear Model): 0. 3760Ready Biodegradability Prediction: YESHydrocarbon Biodegradation (BioHCwin v1. 01): Structure incompatible with current estimation method! Sorption to aerosols (25 Dec C)[AEROWIN v1. 00]: Vapor pressure (liquid/subcooled): 1. 6E+003 Pa (12 mm Hg)Log Koa (Koawin est ): 3. 191Kp (particle/gas partition coef. (m3/ug)): Mackay model : 1. 87E-009 Octanol/air (Koa) model: 3. 81E-010 Fraction sorbed to airborne particulates (phi): Junge-Pankow model : 6. 77E-008 Mackay model : 1. 5E-007 Octanol/air (Koa) model: 3. 05E-008 Atmospheric Oxidation (25 deg C) [AopWin v1. 92]: Hydroxyl Radicals Reaction: OVERALL OH Rate Constant = 0. 3682 E-12 cm3/molecule-secHalf-Life = 29. 050 Days (12-hr day; 1. 5E6 OH/cm3)Ozone Reaction: No Ozone Reaction EstimationFraction sorbed to airborne particulates (phi): 1. 09E-007 (Junge, Mackay)Note: the sorbed fraction may be resistant to atmospheric oxidationSoil Adsorption Coefficient (PCKOCWIN v1. 66): Koc : 3. 827Log Koc: 0. 583 Aqueous Base/Acid-Catalyzed Hydrolysis (25 deg C) [HYDROWIN v1. 67]: Rate constants can NOT be estimated for this structure! Bioaccumulation Estimates from Log Kow (BCFWIN v2. 17): Log BCF from regression-based method = 0. 500 (BCF = 3. 162)log Kow used: 0. 02 (estimated)Volatilization from Water: Henry LC: 1. 65E-005 atm-m3/mole (Henry experimental database)Half-Life from Model River: 35. 11 hours (1. 463 days)Half-Life from Model Lake : 463. 7 hours (19. 32 days)Removal In Wastewater Treatment: Total removal: 2. 75 percentTotal biodegradation: 0. 09 percentTotal sludge adsorption: 1. 74 percentTotal to Air: 0. 91 percent(using 10000 hr Bio P, A, S)Level III Fugacity Model: Mass Amount Half-Life Emissions(percent) (hr) (kg/hr)Air 10. 3 697 1000 Water 44. 4 360 1000 Soil 45. 3 720 1000 Sediment 0. 082 3. 24e+003 0 Persistence Time: 349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https://assignbuster.com/chloroacetone-c3h5clo-structure/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Chloroacetone c3h5clo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loroacetone-c3h5cl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Chloroacetone c3h5clo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Chloroacetone c3h5clo structure</dc:title>
  <dc:subject>Others;</dc:subject>
  <dc:creator>AssignBuster</dc:creator>
  <cp:keywords/>
  <dc:description>1 gcm 3 Boiling Point: 120.0 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