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Functions of the skeletal system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What are the functions of the skeletal system? See?? six major functions of the skeletal system. Movement -?? Skeletal system provides points of attachment for muscles. Your legs and arms move when the muscles pull on the bones. (Similar information: Website)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Support – The backbone is the main support center for the upper body. It holds your head up and protects your spinal cord.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Protection – The bones of your skull protect your brain. Your ribs protect your lungs and heart from injury.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Makes Blood – Red and white blood cells are formed by tissue called marrow, which is in the center of the bone.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Storage Bones – store minerals, such as calcium and phosphorus, for use by the body.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Joint – A usually movable body part in which adjacent bones are joined by ligaments and other fibrous tissues.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Pivot joint – A joint in which a section of one bone fits into a corresponding cavity on the other.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Ball-and-socket joint – Round end of bone fitting snugly within another bone.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Hinge joint – Movement at joint in one direction like a door.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Gliding joint – Bones slipping over other bones with a free flowing movement.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Saddle joint – Where one of the bones forming the joint is shaped like a saddle with the other bone resting on it like a rider on a horse.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Ligament – A sheet or band of tough fibrous tissue that connects two bones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Cartilage – A strong, cushioning flexible connective tissue that is found in various parts of the body, including the joints, the outer ear, and the tip of nose.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Tendon – A band of tough, fibrous, inelastic tissue that connects a muscle to a bone.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Synovial fluid – A clear fluid secreted by membranes in joint cavities, functioning as a lubricant.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Fixed or immovable joint – Joint does not move.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https://assignbuster.com/functions-of-the-skeletal-system/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Functions of the skeletal system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functions-of-the-skeletal-syste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Functions of the skeletal system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Functions of the skeletal system</dc:title>
  <dc:subject>Others;</dc:subject>
  <dc:creator>AssignBuster</dc:creator>
  <cp:keywords/>
  <dc:description>Pivot joint A joint in which a section of one bone fits into a corresponding cavity on the other.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