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Cs 105 final review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computer contains many electric, electronic, and mechanical components known as ___. hardware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computer's ____ determine(s) the category it best fits. size and speed </w:t>
        <w:br/>
        <w:t xml:space="preserve">processing power </w:t>
        <w:br/>
        <w:t xml:space="preserve">price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hard disk provides much ___. greater storage capacity than a USB flash drive.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site is ___. a collection of related Web pages.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 is someone who develops software or writes the instructions that direct the computer to process data into information. developer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 is a portable storage device that has much greater storage capabilities than a floppy disk, but is small and lightweight enough to be transported on a keychain or in a pocket. USB flash drive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 is anyone who communicates with a computer or utilizes the information it generates. user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A(n) ___ is a system that attempts to imitate the behavior of the human brain. neural network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False? </w:t>
        <w:br/>
        <w:t xml:space="preserve">A printer displays text, graphics, and videos on a screen.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____ is an input device that converts printed material to a form the computer can use. scanner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Computers process information into data.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Hardware requirements for a small office/home office (SOHO) user include game consoles.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In many networks, one or more commputers act as a server.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Mainframes store only small amounts of dataa, instructions, and information.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A client controls access to the resources on a network.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executecarry out the instruction in a computer program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vodcasta podcast that contains video and also usually audio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storage devicerecords and/or retrieves items to and from storage media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installset up software to work with a computer and other hardware components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Processorinterprets and carries out basic instructions that operate a computer.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cabel ____ allows access to high-speed internet services through the cable television network. modem.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Web ____ is a collection of related Web pages and associated items, such as documents and pictures, stored on a Web server.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Computers cannot get a virus through e-mail.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FTP sites can be ___, whereby anyone can transfer some, if not all, available files. identified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Like an IP address, the components of a domain name are separated by commas.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No single person, company, institution, or government agency controls or owns the Internet. True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The Internet and the Web are the same thing.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VoIPalso called Internet telephony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is a business transaction that occurs over an electronic network such as the Internet. E-commerce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is the code of acceptable behaviors users should follow while on the Internet; that is, it is the conduct expected of indivuduals while online. Netiquette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is the transmission of messages and files via a computer network. E-mail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occurs when one consumer sells directly to another consumer, such as in an online auction. Consumer-to-consumer (C2C) e-commerce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___ sets standards and guidelines for many areas of the Internet. The W3C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True or False: </w:t>
        <w:br/>
        <w:t xml:space="preserve">It is legal to download copyrighted music regardless of whether the song's copyright holder has granted permission for users to download and play the song. False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IP addressA number that uniquely identifies each computer or device connected to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search enginesParticularly helpful in locating Web pages about certain topics or in locating specific pages for which a user does not know the exact Web address.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VoIPuses the internet instead of the public switched telephone network to connect a calling party to one or more called parties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FTTPType of broadband Internet servece that uses fiber-optic cable to provide high-speed Internet access to home and business users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W3COversees research and sets standards and guidelines for many areas of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DSLType of broadband connection that provides high-speed Internet connections using reguar copper telephone lines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Mailing listWhen a message is sent to one of these, every person on the list receives a copy of the message in his or her mailbox.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ONCS 105 FINAL REVIEW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https://assignbuster.com/cs-105-final-review/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Cs 105 final review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s-105-final-revie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Cs 105 final review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105 final review</dc:title>
  <dc:subject>Others;</dc:subject>
  <dc:creator>AssignBuster</dc:creator>
  <cp:keywords/>
  <dc:description>USB flash drive A ___ is anyone who communicates with a computer or utilizes the information it generates.user A ___ is a system that attempts to imit...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