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Porn on internet 12843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Why is the Internet so enticing for pedophiles? “ It’s created easily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accessible stimulation for child molesters. Anybody can download pictures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 anonymity. They do not have to make any kind of human contact” (Trebilcock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102). There may be definitions to describe pornography, but they do not truly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examine the destruction, degradation, and the pathetic nature of the concept.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word pornography is more destructive than one might believe. It would 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perfectly into Sonia Maasik and Jack Solomon’s essay entitles “ Cheap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Thrills”. The essay talks about the influencing images of music, video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television. The computer is becoming more and more influencing because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these days. The problem with this type of material today is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assessable on every computer that is connected on-line to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should be eliminated on the Internet so that impressionable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can not access the degrading material. Al Gore says” Some say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should refrain from action, that all action to block children’s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objectable content amounts to censorship. To them I say, blocking your child’s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to objectionable Internet content is not censoring that’s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parenting”( Simons B10). Eliminating pornography on the net will help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 the large amount of pornography users, which will decrease crime.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Victor Cline, from the University of Utah, conducted a study regarding serial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murders and rapists. He observed users developing a four-step pattern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The first step in his study was the addiction. The serial murders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rapist claimed that at first they become addicted to the material.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Cline’s study didn’t stop there. The serial murderers and rapists claimed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on with their addiction. They increased to the next step of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Cline’s observed patterns. The use of pornography material escalated.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felt as if they needed more and more pornography with hard core material to meet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needs. Becoming indifferent to others was the third stage. The serial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murderers and rapists felt after becoming addicted and escalating their habits,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needed to desensitize. This is when they stopped caring about others.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as their needs were fulfilled they felt that no harm was done.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innocence in the picture. The last step in Dr. Cline’s observation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the actualization, which is the acting out what he/she saw regarding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This is the final stage that serial murderers and rapists concluded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in this four-stage process. Therefore, this is the end for innocent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adults, children, and animals to get hurt. Pulling all pornography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will allow fewer people to have access to the degrading material.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material that is a common character trait among serial murderers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rapists, which are a belief, held by Dr. Calvin. These four steps of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Calvin’s need to be prevented by us the users of the Internet and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world. We need to take it off the Internet now before it gets any worse.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ago people believed if pornography was to be legalized, the demand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would decrease. Now with the experience and technology today,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the material is increasing. A study was directed in many cities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de facto legalization.” The results of this study concluded men becoming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addicted to the pornography material and then demanding more. This study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determined, in the last two decades, the number of rapes and child sexual abuse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increased tremendously due to the men who are acting out their desires.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is like a deadly weapon. It encourages one to strike a gun when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it in their hand. Then the criminal uses it as an excuse to react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topic. It was resolved in this study that when pornography addicts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bored” with a certain type of material, they continue on to much harder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material. Material that consumes much more than they have previously observed.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want the hard core pornography. They want it all and this is where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becomes a problem. With these two studies from “ Is it Pornography”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article, the conclusions were both acted out as a result. When a person consumes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core pornography, this is when most of the violent crimes occur. We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allow this degrading material to destroy our people, futures and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need to realize the damage pornography does and stop it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Pornography is illegal for the same reason crack cocaine, steroids,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heroin are illegal. People’s lives are consumed and often destroyed by it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use it are a threat to others” (Elmer-Dewitt 636). This quotation,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“ Censorship II: Should Electronic Networks Be Restricted?” article,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us to compare how destructive this topic really is to a drug that we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the level of destruction. The only problem with this is, it is easier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pornography today, than cocaine. All one has to do is turn on his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down load on the Internet. It’s much too easy which makes it incredibly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scary. Anybody can down load images in a public library, a friend’s house,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schools, and at any computer that is accessible to the Internet.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demand for ID checking; all that’s needed is a mouse and a few clicks.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more assessable than one might think. A child or an adult can load images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any age. A Veteran Internet surfer opposes, “ If you don’t want them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won’t get them” (Walsh 7). He claims that one must show proof of ID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 such material and the material is off limits to minors/kids.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absolutely not true. If one is connected to the Internet, all they have to do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the word PORNOGRAPHY and it’s that easy. Just as curiosity kills the cat,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also poisons the mind. Clifford L. Linedecker says, “ The chances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randomly coming across them are unbelievably slim” (7). Coming across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them” which is pornography, is much easier than one must believe. Typing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is dealing with pornography (for the sake of research) into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few clicks from the mouse can disprove by Linedecker’s message.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easier than one must believe. This unwanted material can be accessed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anytime with just a click from the mouse. In “ Internet Child-Pornography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Peddlers, Sex Predators Targeted by White House,” John Simons claims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1960 the rape percent has increased over 500%. This is an enormous 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rapes that occur due to the use of pornography. This article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acknowledges the fact that 57% of serial rapists that were studied claimed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imitated scenes that were learned from types of pornography (B10).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crimes in the America, sexual violence is driven to the maximum,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core pornography. According to Robert M. Baird, “ Pornography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States, is the third largest money-maker in systematic crime.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drugs and gambling, pornography has a $8-$10 billion per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enterprise” (117). This is a large amount of money for this one topic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year, but the real issue is the human lives that are being tormented.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needs to be eliminated in all areas. On the Internet, this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taken off 100%. It is obvious that pornography does more harm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good. This material degrades the nature of impressionable individuals.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hurts the innocent and by taking it off the internet, the crime 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rape and murders will decrease in numbers tremendously. If we don’t give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addicts their material, hopefully they will move on to bigger and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ideas. Being able to define the word pornography truly, is a question we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to ask ourselves. We can get the definition from a dictionary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encyclopedia, but can we agree with the definition. Is it bias on our beliefs?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this material off the Internet will help to pursue the innocence of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and make it harder of the addicts to get the material. The road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pornography, is also the road to destruction. Works Cited Baird, Robert 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Buffalo, NY: Prometheus Books, 1991. MJC Library HQ471. p6462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Campagna, Daniel S. The Sexual Trafficking in Children. New York, 1988.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Stanislaus County Library 306. 74 Elmer-Dewitt, Philip. “ Censorship II: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Networks be Restricted?” Conversations. Jack Selzer. 3rd 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Needham Heights, MA: 1997. 636-639. MJC Library H1. A4v344 Griffin, Susan.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and Silence. New York: Harper &amp; Row, 1981. MJC Library HQ471. G74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Linedecker, Clifford L. Children in Chains. New York: Everest House publishers,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1981. Columbia College Library HQ144. L56 Simons, John. “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Child-Pornography Peddlers, Sex Predators Targeted by White House,” The 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Street Journal 3 Dec. 1997: B10. Stanislaus County Library Trebilcock, Bob.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Child Molesters on the Internet are they in your Home?” Redbook April 1997: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100-107. Stanislaus County Library Walsh, Catherine. “ Perspectives.” America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 Feb. 1996: 7. Stanislaus County Library Wilson, Carolyn F. Violence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Women. Boston, Mass., 1981. Columbia College Library HV6250. 4. W65W54 The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Pornography on the Internet Why is the Internet so enticing for pedophiles?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It’s created easily accessible stimulation for child molesters. Anybody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download pictures in complete anonymity. They do not have to make any kind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human contact” (Trebilcock 102). There may be definitions to describe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pornography, but they do not truly examine the destruction, degradation,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pathetic nature of the concept. The word pornography is more destructive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might believe. It would fit perfectly into Sonia Maasik and Jack Solomon’s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essay entitles “ Cheap Thrills”. The essay talks about the influencing images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music, video and television. The computer is becoming more and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influencing because of the internet these days. The problem with this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today is it is assessable on every computer that is connected on-line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Internet. Pornography should be eliminated on the Internet so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impressionable individuals can not access the degrading material. Al Gore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says” Some say that we should refrain from action, that all action to block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children’s access to objectable content amounts to censorship. To them I say,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blocking your child’s access to objectionable Internet content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censoring that’s called parenting”( Simons B10). Eliminating pornography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 will help to decrease the large amount of pornography users, which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 crime. Dr. Victor Cline, from the University of Utah, conducted a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regarding serial murders and rapists. He observed users developing a four-step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 with pornography. The first step in his study was the addiction.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serial murders and rapist claimed that at first they become addicted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material. Dr. Cline’s study didn’t stop there. The serial murderers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rapists claimed to continue on with their addiction. They increased to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of Dr. Cline’s observed patterns. The use of pornography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escalated. They felt as if they needed more and more pornography with hard core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to meet their needs. Becoming indifferent to others was the third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stage. The serial murderers and rapists felt after becoming addicted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escalating their habits, they needed to desensitize. This is when they stopped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caring about others. As long as their needs were fulfilled they felt that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 was done. They were the only innocence in the picture. The last step in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Cline’s observation was the actualization, which is the acting out what he/she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saw regarding pornography. This is the final stage that serial murderers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rapists concluded themselves in this four-stage process. Therefore, this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for innocent adults, children, and animals to get hurt. Pulling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from the Internet will allow fewer people to have access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degrading material. This is the material that is a common character trait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serial murderers and rapists, which are a belief, held by Dr. Calvin. These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steps of Dr. Calvin’s need to be prevented by us the users of the Internet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 of the world. We need to take it off the Internet now before it gets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worse. Years ago people believed if pornography was to be legalized,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the material would decrease. Now with the experience and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the demand for the material is increasing. A study was directed in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cities with “ de facto legalization.” The results of this study concluded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addicted to the pornography material and then demanding more.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also determined, in the last two decades, the number of rapes and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 abuse has increased tremendously due to the men who are acting out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desires. This material is like a deadly weapon. It encourages one to strike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gun when they have it in their hand. Then the criminal uses it as an excuse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 on the topic. It was resolved in this study that when pornography addicts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“ bored” with a certain type of material, they continue on to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harder material. Material that consumes much more than they have previously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observed. They want the hard core pornography. They want it all and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the situation becomes a problem. With these two studies from “ Is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Pornography” article, the conclusions were both acted out as a result. When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 consumes hard core pornography, this is when most of the violent crimes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occur. We must not allow this degrading material to destroy our people, futures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world. People need to realize the damage pornography does and stop it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Pornography is illegal for the same reason crack cocaine, steroids,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heroin are illegal. People’s lives are consumed and often destroyed by it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use it are a threat to others” (Elmer-Dewitt 636). This quotation,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“ Censorship II: Should Electronic Networks Be Restricted?” article,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us to compare how destructive this topic really is to a drug that we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the level of destruction. The only problem with this is, it is easier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pornography today, than cocaine. All one has to do is turn on his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down load on the Internet. It’s much too easy which makes it incredibly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scary. Anybody can down load images in a public library, a friend’s house,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schools, and at any computer that is accessible to the Internet.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demand for ID checking; all that’s needed is a mouse and a few clicks.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more assessable than one might think. A child or an adult can load images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any age. A Veteran Internet surfer opposes, “ If you don’t want them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won’t get them” (Walsh 7). He claims that one must show proof of ID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 such material and the material is off limits to minors/kids.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absolutely not true. If one is connected to the Internet, all they have to do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the word PORNOGRAPHY and it’s that easy. Just as curiosity kills the cat,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also poisons the mind. Clifford L. Linedecker says, “ The chances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randomly coming across them are unbelievably slim” (7). Coming across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them” which is pornography, is much easier than one must believe. Typing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is dealing with pornography (for the sake of research) into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few clicks from the mouse can disprove by Linedecker’s message.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easier than one must believe. This unwanted material can be accessed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anytime with just a click from the mouse. In “ Internet Child-Pornography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Peddlers, Sex Predators Targeted by White House,” John Simons claims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1960 the rape percent has increased over 500%. This is an enormous 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rapes that occur due to the use of pornography. This article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acknowledges the fact that 57% of serial rapists that were studied claimed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imitated scenes that were learned from types of pornography (B10).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crimes in the America, sexual violence is driven to the maximum,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core pornography. According to Robert M. Baird, “ Pornography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States, is the third largest money-maker in systematic crime.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drugs and gambling, pornography has a $8-$10 billion per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enterprise” (117). This is a large amount of money for this one topic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year, but the real issue is the human lives that are being tormented.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needs to be eliminated in all areas. On the Internet, this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taken off 100%. It is obvious that pornography does more harm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good. This material degrades the nature of impressionable individuals.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hurts the innocent and by taking it off the internet, the crime 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rape and murders will decrease in numbers tremendously. If we don’t give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addicts their material, hopefully they will move on to bigger and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ideas. Being able to define the word pornography truly, is a question we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to ask ourselves. We can get the definition from a dictionary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encyclopedia, but can we agree with the definition. Is it bias on our beliefs?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this material off the Internet will help to pursue the innocence of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and make it harder of the addicts to get the material. The road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pornography, is also the road to destruction. BibliographyBaird, Robert M. Pornography. Buffalo, NY: Prometheus Books, 1991. MJC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Library HQ471. p6462 Campagna, Daniel S. The Sexual Trafficking in Children.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York, 1988. Stanislaus County Library 306. 74 Elmer-Dewitt, Philip. “ Censorship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II: Should Electronic Networks be Restricted?” Conversations. Jack Selzer. 3rd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Ed. Needham Heights, MA: 1997. 636-639. MJC Library H1. A4v344 Griffin, Susan.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and Silence. New York: Harper &amp; Row, 1981. MJC Library HQ471. G74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Linedecker, Clifford L. Children in Chains. New York: Everest House publishers,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1981. Columbia College Library HQ144. L56 Simons, John. “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Child-Pornography Peddlers, Sex Predators Targeted by White House,” The 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Street Journal 3 Dec. 1997: B10. Stanislaus County Library Trebilcock, Bob.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Child Molesters on the Internet are they in your Home?” Redbook April 1997: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100-107. Stanislaus County Library Walsh, Catherine. “ Perspectives.” America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 Feb. 1996: 7. Stanislaus County Library Wilson, Carolyn F. Violence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Women. Boston, Mass., 1981. Columbia College Library HV6250. 4. W65W54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https://assignbuster.com/porn-on-internet-12843-essay/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Porn on internet 12843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orn-on-internet-12843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Porn on internet 12843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Porn on internet 12843 essay</dc:title>
  <dc:subject>Others;</dc:subject>
  <dc:creator>AssignBuster</dc:creator>
  <cp:keywords/>
  <dc:description>Calvin's need to be prevented by us the users of the Internet and the people of the world.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