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"https://assignbuster.com/how-to-eliminate-stage-fear/"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eliminate stage fear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Standing and speaking in front of the mirror is another very useful way of dealing with stage fear. </w:t>
        <w:br/>
        <w:t xml:space="preserve">I have experienced both pleasant and unpleasant situations, initially, I used to suffer from a lot of anxiety and the same used to take a toll on my performance but I later learned to control it and everything became fine once I learned how to get hold of myself. The pleasant experiences are aplenty, after a couple of times you tend to gain a lot of experience and it becomes smooth sailing from there. </w:t>
        <w:br/>
        <w:t xml:space="preserve">The only advice which always works is planned well in advance and learn to get a hold of yourself, it is difficult to follow and really easy to say but there is no better advice when it comes to eliminating stage fear.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https://assignbuster.com/how-to-eliminate-stage-fear/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to eliminate stage fear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eliminate stage fear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eliminate stage fear</dc:title>
  <dc:subject>Psychology;</dc:subject>
  <dc:creator>AssignBuster</dc:creator>
  <cp:keywords/>
  <dc:description>I have experienced both pleasant and unpleasant situations, initially, I used to suffer from a lot of anxiety and the same used to take a toll on my 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