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Calcium gluconate c12h22cao14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06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26"/>
        <w:gridCol w:w="1339"/>
      </w:tblGrid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22 </w:t>
            </w:r>
            <w:r>
              <w:rPr/>
              <w:t xml:space="preserve">CaO </w:t>
            </w:r>
            <w:r>
              <w:rPr>
                <w:position w:val="-2"/>
                <w:sz w:val="19"/>
              </w:rPr>
              <w:t xml:space="preserve">14 </w:t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430. 373 Da </w:t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16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1"/>
      </w:tblGrid>
      <w:tr>
        <w:trPr/>
        <w:tc>
          <w:tcPr>
            <w:tcW w:w="16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°C (Decomposes)Alfa AesarA11649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16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1"/>
      </w:tblGrid>
      <w:tr>
        <w:trPr/>
        <w:tc>
          <w:tcPr>
            <w:tcW w:w="16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crystalline powder or granulesOxford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16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1"/>
      </w:tblGrid>
      <w:tr>
        <w:trPr/>
        <w:tc>
          <w:tcPr>
            <w:tcW w:w="16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16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1"/>
      </w:tblGrid>
      <w:tr>
        <w:trPr/>
        <w:tc>
          <w:tcPr>
            <w:tcW w:w="16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IVN-RAT LD50 950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6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1"/>
      </w:tblGrid>
      <w:tr>
        <w:trPr/>
        <w:tc>
          <w:tcPr>
            <w:tcW w:w="16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cause eye irritationAlfa Aesar44542 </w:t>
            </w:r>
          </w:p>
        </w:tc>
      </w:tr>
      <w:tr>
        <w:trPr/>
        <w:tc>
          <w:tcPr>
            <w:tcW w:w="16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irritate eyes, skin, and respiratory tractAlfa AesarA11649 </w:t>
            </w:r>
          </w:p>
        </w:tc>
      </w:tr>
      <w:tr>
        <w:trPr/>
        <w:tc>
          <w:tcPr>
            <w:tcW w:w="16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Handle with caution.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96"/>
        <w:gridCol w:w="168"/>
      </w:tblGrid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74"/>
        <w:gridCol w:w="190"/>
      </w:tblGrid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https://assignbuster.com/calcium-gluconate-c12h22cao14-structure/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Calcium gluconate c12h22cao14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lcium-gluconate-c12h22cao1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Calcium gluconate c12h22cao14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Calcium gluconate c12h22cao14 structure</dc:title>
  <dc:subject>Others;</dc:subject>
  <dc:creator>AssignBuster</dc:creator>
  <cp:keywords/>
  <dc:description>Contents Safety: Molecular Formula C 12 H 22 CaO 14 Average mass 430.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