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mighty long way vocabulary list #2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Aura: nouna distinctive but intangible quality that seems to surround a person or 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girl had a kind aura.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feeling, good/bad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Unfurl: verbto unroll, unfold or release 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scroll unfurled.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uncurl, open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Revile: verbto speak to or about in an insulting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 hate you!" she reviled.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angry, bad connotation, mean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Antics: nounoutlandish or extravagant acts or gestures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girl created a crazy antic to steal the candy.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crazy, absurd, bad connotation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Omnipresent: adj. present everywhere simultaneously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omnipresent store was all over the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all around, everywhere, good/bad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Impeccable: adj. having no flaws, incapable of wrong doing; perfect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Your timing is impeccable," I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flawless, good connotation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Peripheral: adj. located near the outer edges (boundary/retina)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saw the man through my peripheral vision.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outside, around the edges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Indignant: adj. expressing strong displeasure; angry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man was indignant after he was robbed.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upset, bad connotation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Awestruck: adj. full of mixed emotions of respect, wonder and dread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awestruck after seeing the motorcycle do a backflip during the show.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amazing, dangerous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Patronize: verbto act as if one were better than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voice was very patronizing when she talked about how well she had done at the race.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stuck-up, bratty, bad connotation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Perpetuate: verbsomething that was caused to last a long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woman provided perpetual help to all homeless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steadfast, continue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Demonstrative: adj. prone to showing strong emotion or affection.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demonstrative technique made the lesson very clear to the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informative, explanation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trepidation: nouna state of alarm or dread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trepidation grew when she heard the tree branches scrape against the window pane.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scared, worried, bad connotation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audacity: nounbold, fearless, daring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had the audacity to tell the President that his idea was faulty.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argumentative, negative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effervescent: adj. enthusiastic; giving off bubbles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soda was so effervescent that it made Charlie and his grandpa float.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floating, happy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stalwart: adj. physically and emotionally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knew her stalwart father could keep her family together through the difficult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admirable, tough,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culprit: nounone guilty of a fault or crime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culprit was caught due to the matching fingerprints.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thief, negative connotation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credence: verbmental acceptance of something as true or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man gave credence to Joe's claim that he was home all night.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correct,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irksome: adj. causing annoyance or vexation; bothersome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boy's constant laughter was irksome to the girls who were trying to focus on the lesson.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distracting, annoying, negative connotation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coercion: nounact of using intimidation to make someone do something involuntarily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dog found bacon a good reward for the coercion of doing tricks.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forced, unwilling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facetious: adjamusing, not taken seriously or literally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young girl was not afraid when her older brother taunted her with the facetious statement, " Don't let the bed bugs bite," because she knew there were no bugs in her bed.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silly, not true, exaggeration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regale: verbto please someone with great entertainment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drama group planned to regale the crowd and receive a standing ovation.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please, gratify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surreal: adj. having an oddly dreamlike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early morning hike through the pine forest was so surreal the girl thought she might see a fairy.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fantasy, super natural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ingrain: verbto make something deeply apart of something else; firmly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family heritage was so deeply ingrained into her mind from the many years spend with her grandmother that she almost recipes and stories of past generations by 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fixed, put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deliberations: noundiscussion and consideration of all sides of an issue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jury retired to their room for deliberations on the case.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reasoning, reviewing all parts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knave: nouna dishonest, deceitful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knave was sentenced to five years in the dungeon by the 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cc: thief, old English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ONA MIGHTY LONG WAY VOCABULARY LIST #2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https://assignbuster.com/a-mighty-long-way-vocabulary-list-2/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mighty long way vocabulary list #2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mighty-long-way-vocabulary-list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mighty long way vocabulary list #2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mighty long way vocabulary list #2</dc:title>
  <dc:subject>Others;</dc:subject>
  <dc:creator>AssignBuster</dc:creator>
  <cp:keywords/>
  <dc:description>Aura: nouna distinctive but intangible quality that seems to surround a person or thing The girl had a kind aura.cc: feeling, goodbad Unfurl: verbto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