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Sodium 1-octanesulfonate c8h17nao3s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88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89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17 </w:t>
            </w:r>
            <w:r>
              <w:rPr/>
              <w:t xml:space="preserve">NaO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S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216. 273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34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°COakwood[009637] </w:t>
            </w:r>
          </w:p>
        </w:tc>
      </w:tr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°CAlfa AesarA14292 </w:t>
            </w:r>
          </w:p>
        </w:tc>
      </w:tr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°COakwood[009637] </w:t>
            </w:r>
          </w:p>
        </w:tc>
      </w:tr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 °CLabNetworkLN00189149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39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31"/>
      </w:tblGrid>
      <w:tr>
        <w:trPr/>
        <w:tc>
          <w:tcPr>
            <w:tcW w:w="39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PowderNovochemy[NC-44330]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73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396"/>
      </w:tblGrid>
      <w:tr>
        <w:trPr/>
        <w:tc>
          <w:tcPr>
            <w:tcW w:w="7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20/21/22Novochemy[NC-44330] </w:t>
            </w:r>
          </w:p>
        </w:tc>
      </w:tr>
      <w:tr>
        <w:trPr/>
        <w:tc>
          <w:tcPr>
            <w:tcW w:w="7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20/21/36/37/39Novochemy[NC-44330] </w:t>
            </w:r>
          </w:p>
        </w:tc>
      </w:tr>
      <w:tr>
        <w:trPr/>
        <w:tc>
          <w:tcPr>
            <w:tcW w:w="7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GHS09Novochemy[NC-44330] </w:t>
            </w:r>
          </w:p>
        </w:tc>
      </w:tr>
      <w:tr>
        <w:trPr/>
        <w:tc>
          <w:tcPr>
            <w:tcW w:w="7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H403Novochemy[NC-44330] </w:t>
            </w:r>
          </w:p>
        </w:tc>
      </w:tr>
      <w:tr>
        <w:trPr/>
        <w:tc>
          <w:tcPr>
            <w:tcW w:w="7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Scientific091211 </w:t>
            </w:r>
          </w:p>
        </w:tc>
      </w:tr>
      <w:tr>
        <w:trPr/>
        <w:tc>
          <w:tcPr>
            <w:tcW w:w="7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P102; P210; P262; P270; P302+P352; P308+P313Novochemy[NC-44330] </w:t>
            </w:r>
          </w:p>
        </w:tc>
      </w:tr>
      <w:tr>
        <w:trPr/>
        <w:tc>
          <w:tcPr>
            <w:tcW w:w="7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R52/347Novochemy[NC-44330] </w:t>
            </w:r>
          </w:p>
        </w:tc>
      </w:tr>
      <w:tr>
        <w:trPr/>
        <w:tc>
          <w:tcPr>
            <w:tcW w:w="7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WarningNovochemy[NC-44330]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14"/>
        <w:gridCol w:w="624"/>
      </w:tblGrid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634"/>
        <w:gridCol w:w="704"/>
      </w:tblGrid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https://assignbuster.com/sodium-1-octanesulfonate-c8h17nao3s-structure/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Sodium 1-octanesulfonate c8h17nao3s stru...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dium-1-octanesulfonate-c8h17nao3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Sodium 1-octanesulfonate c8h17nao3s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Sodium 1-octanesulfonate c8h17nao3s structure</dc:title>
  <dc:subject>Others;</dc:subject>
  <dc:creator>AssignBuster</dc:creator>
  <cp:keywords/>
  <dc:description>Contents Safety: Molecular Formula C 8 H 17 NaO 3 S Average mass 216.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