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house companies in pakistan</w:t>
        </w:r>
      </w:hyperlink>
      <w:bookmarkEnd w:id="0"/>
    </w:p>
    <w:p>
      <w:r>
        <w:br w:type="page"/>
      </w:r>
    </w:p>
    <w:p>
      <w:pPr>
        <w:pStyle w:val="Heading2"/>
        <w:bidi w:val="0"/>
        <w:spacing w:before="200" w:after="120"/>
        <w:jc w:val="start"/>
        <w:rPr/>
      </w:pPr>
      <w:r>
        <w:rPr/>
        <w:t xml:space="preserve">List Of Software House Companies In Pakistan </w:t>
      </w:r>
    </w:p>
    <w:p>
      <w:pPr>
        <w:pStyle w:val="TextBody"/>
        <w:bidi w:val="0"/>
        <w:spacing w:before="0" w:after="283"/>
        <w:jc w:val="start"/>
        <w:rPr/>
      </w:pPr>
      <w:r>
        <w:rPr/>
        <w:t xml:space="preserve">List Of Software Houses Companies Firms in Pakistan in Karachi, Lahore, Islamabad, etc.. </w:t>
      </w:r>
    </w:p>
    <w:p>
      <w:pPr>
        <w:pStyle w:val="TextBody"/>
        <w:bidi w:val="0"/>
        <w:spacing w:before="0" w:after="283"/>
        <w:jc w:val="start"/>
        <w:rPr/>
      </w:pPr>
      <w:r>
        <w:rPr/>
        <w:t xml:space="preserve">1. 2B TECHNOLOGIES SOFTWARE HOUSE PAKISTAN </w:t>
      </w:r>
    </w:p>
    <w:p>
      <w:pPr>
        <w:pStyle w:val="TextBody"/>
        <w:bidi w:val="0"/>
        <w:spacing w:before="0" w:after="283"/>
        <w:jc w:val="start"/>
        <w:rPr/>
      </w:pPr>
      <w:r>
        <w:rPr/>
        <w:t xml:space="preserve">2. A HARDSOFT SOLUTION SOFTWARE HOUSE PAKISTAN </w:t>
      </w:r>
    </w:p>
    <w:p>
      <w:pPr>
        <w:pStyle w:val="TextBody"/>
        <w:bidi w:val="0"/>
        <w:spacing w:before="0" w:after="283"/>
        <w:jc w:val="start"/>
        <w:rPr/>
      </w:pPr>
      <w:r>
        <w:rPr/>
        <w:t xml:space="preserve">3. ADAMSOFT INTERNATIONAL (PVT) LTD SOFTWARE HOUSE PAKISTAN </w:t>
      </w:r>
    </w:p>
    <w:p>
      <w:pPr>
        <w:pStyle w:val="TextBody"/>
        <w:bidi w:val="0"/>
        <w:spacing w:before="0" w:after="283"/>
        <w:jc w:val="start"/>
        <w:rPr/>
      </w:pPr>
      <w:r>
        <w:rPr/>
        <w:t xml:space="preserve">4. ADVANCED COMMUNICATIONS </w:t>
      </w:r>
    </w:p>
    <w:p>
      <w:pPr>
        <w:pStyle w:val="TextBody"/>
        <w:bidi w:val="0"/>
        <w:spacing w:before="0" w:after="283"/>
        <w:jc w:val="start"/>
        <w:rPr/>
      </w:pPr>
      <w:r>
        <w:rPr/>
        <w:t xml:space="preserve">5. ADVANCED COMMUNICATIONS SOFTWARE HOUSE PAKISTAN </w:t>
      </w:r>
    </w:p>
    <w:p>
      <w:pPr>
        <w:pStyle w:val="TextBody"/>
        <w:bidi w:val="0"/>
        <w:spacing w:before="0" w:after="283"/>
        <w:jc w:val="start"/>
        <w:rPr/>
      </w:pPr>
      <w:r>
        <w:rPr/>
        <w:t xml:space="preserve">6. AHSAN SOLUTION SOFTWARE HOUSE PAKISTAN </w:t>
      </w:r>
    </w:p>
    <w:p>
      <w:pPr>
        <w:pStyle w:val="TextBody"/>
        <w:bidi w:val="0"/>
        <w:spacing w:before="0" w:after="283"/>
        <w:jc w:val="start"/>
        <w:rPr/>
      </w:pPr>
      <w:r>
        <w:rPr/>
        <w:t xml:space="preserve">7. ALCATEL PAKISTAN LTD SOFTWARE HOUSE PAKISTAN </w:t>
      </w:r>
    </w:p>
    <w:p>
      <w:pPr>
        <w:pStyle w:val="TextBody"/>
        <w:bidi w:val="0"/>
        <w:spacing w:before="0" w:after="283"/>
        <w:jc w:val="start"/>
        <w:rPr/>
      </w:pPr>
      <w:r>
        <w:rPr/>
        <w:t xml:space="preserve">8. ALGORITHM CONSULTING SOFTWARE HOUSE PAKISTAN </w:t>
      </w:r>
    </w:p>
    <w:p>
      <w:pPr>
        <w:pStyle w:val="TextBody"/>
        <w:bidi w:val="0"/>
        <w:spacing w:before="0" w:after="283"/>
        <w:jc w:val="start"/>
        <w:rPr/>
      </w:pPr>
      <w:r>
        <w:rPr/>
        <w:t xml:space="preserve">9. ALLIED SOFTWARE CORP. (PVT) LTD. SOFTWARE HOUSE PAKISTAN </w:t>
      </w:r>
    </w:p>
    <w:p>
      <w:pPr>
        <w:pStyle w:val="TextBody"/>
        <w:bidi w:val="0"/>
        <w:spacing w:before="0" w:after="283"/>
        <w:jc w:val="start"/>
        <w:rPr/>
      </w:pPr>
      <w:r>
        <w:rPr/>
        <w:t xml:space="preserve">10. AMERICOM TECHNOLOGIES (PVT) LTD. SOFTWARE HOUSE PAKISTAN </w:t>
      </w:r>
    </w:p>
    <w:p>
      <w:pPr>
        <w:pStyle w:val="TextBody"/>
        <w:bidi w:val="0"/>
        <w:spacing w:before="0" w:after="283"/>
        <w:jc w:val="start"/>
        <w:rPr/>
      </w:pPr>
      <w:r>
        <w:rPr/>
        <w:t xml:space="preserve">11. AMOKA SOFTWARE HOUSE PAKISTAN </w:t>
      </w:r>
    </w:p>
    <w:p>
      <w:pPr>
        <w:pStyle w:val="TextBody"/>
        <w:bidi w:val="0"/>
        <w:spacing w:before="0" w:after="283"/>
        <w:jc w:val="start"/>
        <w:rPr/>
      </w:pPr>
      <w:r>
        <w:rPr/>
        <w:t xml:space="preserve">12. AMZ ACCESS (PVT) LTD. SOFTWARE HOUSE PAKISTAN </w:t>
      </w:r>
    </w:p>
    <w:p>
      <w:pPr>
        <w:pStyle w:val="TextBody"/>
        <w:bidi w:val="0"/>
        <w:spacing w:before="0" w:after="283"/>
        <w:jc w:val="start"/>
        <w:rPr/>
      </w:pPr>
      <w:r>
        <w:rPr/>
        <w:t xml:space="preserve">13. ANNJAY’S INTERNATIONAL SOFTWARE HOUSE PAKISTAN </w:t>
      </w:r>
    </w:p>
    <w:p>
      <w:pPr>
        <w:pStyle w:val="TextBody"/>
        <w:bidi w:val="0"/>
        <w:spacing w:before="0" w:after="283"/>
        <w:jc w:val="start"/>
        <w:rPr/>
      </w:pPr>
      <w:r>
        <w:rPr/>
        <w:t xml:space="preserve">14. ANTI ERRORS SOFTWARE HOUSE PAKISTAN </w:t>
      </w:r>
    </w:p>
    <w:p>
      <w:pPr>
        <w:pStyle w:val="TextBody"/>
        <w:bidi w:val="0"/>
        <w:spacing w:before="0" w:after="283"/>
        <w:jc w:val="start"/>
        <w:rPr/>
      </w:pPr>
      <w:r>
        <w:rPr/>
        <w:t xml:space="preserve">15. ARCO DATA SERVICES SOFTWARE HOUSE PAKISTAN </w:t>
      </w:r>
    </w:p>
    <w:p>
      <w:pPr>
        <w:pStyle w:val="TextBody"/>
        <w:bidi w:val="0"/>
        <w:spacing w:before="0" w:after="283"/>
        <w:jc w:val="start"/>
        <w:rPr/>
      </w:pPr>
      <w:r>
        <w:rPr/>
        <w:t xml:space="preserve">16. ARSHLINK TECHNOLOGIES SOFTWARE HOUSE PAKISTAN </w:t>
      </w:r>
    </w:p>
    <w:p>
      <w:pPr>
        <w:pStyle w:val="TextBody"/>
        <w:bidi w:val="0"/>
        <w:spacing w:before="0" w:after="283"/>
        <w:jc w:val="start"/>
        <w:rPr/>
      </w:pPr>
      <w:r>
        <w:rPr/>
        <w:t xml:space="preserve">17. ARWEN TECH (PVT) LTD. SOFTWARE HOUSE PAKISTAN </w:t>
      </w:r>
    </w:p>
    <w:p>
      <w:pPr>
        <w:pStyle w:val="TextBody"/>
        <w:bidi w:val="0"/>
        <w:spacing w:before="0" w:after="283"/>
        <w:jc w:val="start"/>
        <w:rPr/>
      </w:pPr>
      <w:r>
        <w:rPr/>
        <w:t xml:space="preserve">18. ARWEN TECH (PVT) LTD. SOFTWARE HOUSE PAKISTAN </w:t>
      </w:r>
    </w:p>
    <w:p>
      <w:pPr>
        <w:pStyle w:val="TextBody"/>
        <w:bidi w:val="0"/>
        <w:spacing w:before="0" w:after="283"/>
        <w:jc w:val="start"/>
        <w:rPr/>
      </w:pPr>
      <w:r>
        <w:rPr/>
        <w:t xml:space="preserve">19. ASIASOFT SOFTWARE HOUSE PAKISTAN </w:t>
      </w:r>
    </w:p>
    <w:p>
      <w:pPr>
        <w:pStyle w:val="TextBody"/>
        <w:bidi w:val="0"/>
        <w:spacing w:before="0" w:after="283"/>
        <w:jc w:val="start"/>
        <w:rPr/>
      </w:pPr>
      <w:r>
        <w:rPr/>
        <w:t xml:space="preserve">20. ASKARI INFORMATION LIMITED SOFTWARE HOUSE PAKISTAN </w:t>
      </w:r>
    </w:p>
    <w:p>
      <w:pPr>
        <w:pStyle w:val="TextBody"/>
        <w:bidi w:val="0"/>
        <w:spacing w:before="0" w:after="283"/>
        <w:jc w:val="start"/>
        <w:rPr/>
      </w:pPr>
      <w:r>
        <w:rPr/>
        <w:t xml:space="preserve">21. AVENTECH SOFTWARE (PVT) LTD. SOFTWARE HOUSE PAKISTAN </w:t>
      </w:r>
    </w:p>
    <w:p>
      <w:pPr>
        <w:pStyle w:val="TextBody"/>
        <w:bidi w:val="0"/>
        <w:spacing w:before="0" w:after="283"/>
        <w:jc w:val="start"/>
        <w:rPr/>
      </w:pPr>
      <w:r>
        <w:rPr/>
        <w:t xml:space="preserve">22. AZA (PVT) LTD SOFTWARE HOUSE PAKISTAN </w:t>
      </w:r>
    </w:p>
    <w:p>
      <w:pPr>
        <w:pStyle w:val="TextBody"/>
        <w:bidi w:val="0"/>
        <w:spacing w:before="0" w:after="283"/>
        <w:jc w:val="start"/>
        <w:rPr/>
      </w:pPr>
      <w:r>
        <w:rPr/>
        <w:t xml:space="preserve">23. BISON SERVICES SOFTWARE HOUSE PAKISTAN </w:t>
      </w:r>
    </w:p>
    <w:p>
      <w:pPr>
        <w:pStyle w:val="TextBody"/>
        <w:bidi w:val="0"/>
        <w:spacing w:before="0" w:after="283"/>
        <w:jc w:val="start"/>
        <w:rPr/>
      </w:pPr>
      <w:r>
        <w:rPr/>
        <w:t xml:space="preserve">24. BITE IT CONSULTANT SOFTWARE HOUSE PAKISTAN </w:t>
      </w:r>
    </w:p>
    <w:p>
      <w:pPr>
        <w:pStyle w:val="TextBody"/>
        <w:bidi w:val="0"/>
        <w:spacing w:before="0" w:after="283"/>
        <w:jc w:val="start"/>
        <w:rPr/>
      </w:pPr>
      <w:r>
        <w:rPr/>
        <w:t xml:space="preserve">25. BIZ SOFT SOFTWARE HOUSE PAKISTAN </w:t>
      </w:r>
    </w:p>
    <w:p>
      <w:pPr>
        <w:pStyle w:val="TextBody"/>
        <w:bidi w:val="0"/>
        <w:spacing w:before="0" w:after="283"/>
        <w:jc w:val="start"/>
        <w:rPr/>
      </w:pPr>
      <w:r>
        <w:rPr/>
        <w:t xml:space="preserve">26. BIZ WAREZ SOFTWARE HOUSE PAKISTAN </w:t>
      </w:r>
    </w:p>
    <w:p>
      <w:pPr>
        <w:pStyle w:val="TextBody"/>
        <w:bidi w:val="0"/>
        <w:spacing w:before="0" w:after="283"/>
        <w:jc w:val="start"/>
        <w:rPr/>
      </w:pPr>
      <w:r>
        <w:rPr/>
        <w:t xml:space="preserve">27. BLESSCOM SYSTEMS SOFTWARE HOUSE PAKISTAN </w:t>
      </w:r>
    </w:p>
    <w:p>
      <w:pPr>
        <w:pStyle w:val="TextBody"/>
        <w:bidi w:val="0"/>
        <w:spacing w:before="0" w:after="283"/>
        <w:jc w:val="start"/>
        <w:rPr/>
      </w:pPr>
      <w:r>
        <w:rPr/>
        <w:t xml:space="preserve">28. BLESSCOM SYSTEMS SOFTWARE HOUSE PAKISTAN </w:t>
      </w:r>
    </w:p>
    <w:p>
      <w:pPr>
        <w:pStyle w:val="TextBody"/>
        <w:bidi w:val="0"/>
        <w:spacing w:before="0" w:after="283"/>
        <w:jc w:val="start"/>
        <w:rPr/>
      </w:pPr>
      <w:r>
        <w:rPr/>
        <w:t xml:space="preserve">29. BOUNDLESS TECHNOLOGIES SOFTWARE HOUSE PAKISTAN </w:t>
      </w:r>
    </w:p>
    <w:p>
      <w:pPr>
        <w:pStyle w:val="TextBody"/>
        <w:bidi w:val="0"/>
        <w:spacing w:before="0" w:after="283"/>
        <w:jc w:val="start"/>
        <w:rPr/>
      </w:pPr>
      <w:r>
        <w:rPr/>
        <w:t xml:space="preserve">30. BRYJ TECHNOLOGIES (PRIVATE) LIMITED SOFTWARE HOUSE PAKISTAN </w:t>
      </w:r>
    </w:p>
    <w:p>
      <w:pPr>
        <w:pStyle w:val="TextBody"/>
        <w:bidi w:val="0"/>
        <w:spacing w:before="0" w:after="283"/>
        <w:jc w:val="start"/>
        <w:rPr/>
      </w:pPr>
      <w:r>
        <w:rPr/>
        <w:t xml:space="preserve">31. BURGE SOFTWARE HOUSE PAKISTAN </w:t>
      </w:r>
    </w:p>
    <w:p>
      <w:pPr>
        <w:pStyle w:val="TextBody"/>
        <w:bidi w:val="0"/>
        <w:spacing w:before="0" w:after="283"/>
        <w:jc w:val="start"/>
        <w:rPr/>
      </w:pPr>
      <w:r>
        <w:rPr/>
        <w:t xml:space="preserve">32. CAD CAM CENTRE SOFTWARE HOUSE PAKISTAN </w:t>
      </w:r>
    </w:p>
    <w:p>
      <w:pPr>
        <w:pStyle w:val="TextBody"/>
        <w:bidi w:val="0"/>
        <w:spacing w:before="0" w:after="283"/>
        <w:jc w:val="start"/>
        <w:rPr/>
      </w:pPr>
      <w:r>
        <w:rPr/>
        <w:t xml:space="preserve">33. CHENSOFT (PVT) LIMITED (CHENAB GROUP) SOFTWARE HOUSE PAKISTAN </w:t>
      </w:r>
    </w:p>
    <w:p>
      <w:pPr>
        <w:pStyle w:val="TextBody"/>
        <w:bidi w:val="0"/>
        <w:spacing w:before="0" w:after="283"/>
        <w:jc w:val="start"/>
        <w:rPr/>
      </w:pPr>
      <w:r>
        <w:rPr/>
        <w:t xml:space="preserve">34. CLICKSOFT SOFTWARE HOUSE PAKISTAN </w:t>
      </w:r>
    </w:p>
    <w:p>
      <w:pPr>
        <w:pStyle w:val="TextBody"/>
        <w:bidi w:val="0"/>
        <w:spacing w:before="0" w:after="283"/>
        <w:jc w:val="start"/>
        <w:rPr/>
      </w:pPr>
      <w:r>
        <w:rPr/>
        <w:t xml:space="preserve">35. COLLAGE SOLUTIONS SOFTWARE HOUSE PAKISTAN </w:t>
      </w:r>
    </w:p>
    <w:p>
      <w:pPr>
        <w:pStyle w:val="TextBody"/>
        <w:bidi w:val="0"/>
        <w:spacing w:before="0" w:after="283"/>
        <w:jc w:val="start"/>
        <w:rPr/>
      </w:pPr>
      <w:r>
        <w:rPr/>
        <w:t xml:space="preserve">36. COMMUNICATION ENABLING TECHNOLOGIES </w:t>
      </w:r>
    </w:p>
    <w:p>
      <w:pPr>
        <w:pStyle w:val="TextBody"/>
        <w:bidi w:val="0"/>
        <w:spacing w:before="0" w:after="283"/>
        <w:jc w:val="start"/>
        <w:rPr/>
      </w:pPr>
      <w:r>
        <w:rPr/>
        <w:t xml:space="preserve">37. COMPSI SOFT SOFTWARE HOUSE PAKISTAN </w:t>
      </w:r>
    </w:p>
    <w:p>
      <w:pPr>
        <w:pStyle w:val="TextBody"/>
        <w:bidi w:val="0"/>
        <w:spacing w:before="0" w:after="283"/>
        <w:jc w:val="start"/>
        <w:rPr/>
      </w:pPr>
      <w:r>
        <w:rPr/>
        <w:t xml:space="preserve">38. COMPSI SOFT SOFTWARE HOUSE PAKISTAN </w:t>
      </w:r>
    </w:p>
    <w:p>
      <w:pPr>
        <w:pStyle w:val="TextBody"/>
        <w:bidi w:val="0"/>
        <w:spacing w:before="0" w:after="283"/>
        <w:jc w:val="start"/>
        <w:rPr/>
      </w:pPr>
      <w:r>
        <w:rPr/>
        <w:t xml:space="preserve">39. COMPUNET ONLINE (PVT) LTD. SOFTWARE HOUSE PAKISTAN </w:t>
      </w:r>
    </w:p>
    <w:p>
      <w:pPr>
        <w:pStyle w:val="TextBody"/>
        <w:bidi w:val="0"/>
        <w:spacing w:before="0" w:after="283"/>
        <w:jc w:val="start"/>
        <w:rPr/>
      </w:pPr>
      <w:r>
        <w:rPr/>
        <w:t xml:space="preserve">40. COMPUTER DATA SYSTEMS (PVT) LTD. SOFTWARE HOUSE PAKISTAN </w:t>
      </w:r>
    </w:p>
    <w:p>
      <w:pPr>
        <w:pStyle w:val="TextBody"/>
        <w:bidi w:val="0"/>
        <w:spacing w:before="0" w:after="283"/>
        <w:jc w:val="start"/>
        <w:rPr/>
      </w:pPr>
      <w:r>
        <w:rPr/>
        <w:t xml:space="preserve">41. COMPUTER INFORMATION SERVICES (PVT) LTD </w:t>
      </w:r>
    </w:p>
    <w:p>
      <w:pPr>
        <w:pStyle w:val="TextBody"/>
        <w:bidi w:val="0"/>
        <w:spacing w:before="0" w:after="283"/>
        <w:jc w:val="start"/>
        <w:rPr/>
      </w:pPr>
      <w:r>
        <w:rPr/>
        <w:t xml:space="preserve">42. COMPUTER MARKETING CO. (PVT) LTD. </w:t>
      </w:r>
    </w:p>
    <w:p>
      <w:pPr>
        <w:pStyle w:val="TextBody"/>
        <w:bidi w:val="0"/>
        <w:spacing w:before="0" w:after="283"/>
        <w:jc w:val="start"/>
        <w:rPr/>
      </w:pPr>
      <w:r>
        <w:rPr/>
        <w:t xml:space="preserve">43. CRANIUM INTERNATIONAL </w:t>
      </w:r>
    </w:p>
    <w:p>
      <w:pPr>
        <w:pStyle w:val="TextBody"/>
        <w:bidi w:val="0"/>
        <w:spacing w:before="0" w:after="283"/>
        <w:jc w:val="start"/>
        <w:rPr/>
      </w:pPr>
      <w:r>
        <w:rPr/>
        <w:t xml:space="preserve">44. CRESCENT INFORMATION TECHNOLOGY (PRIVATE) LIMITED </w:t>
      </w:r>
    </w:p>
    <w:p>
      <w:pPr>
        <w:pStyle w:val="TextBody"/>
        <w:bidi w:val="0"/>
        <w:spacing w:before="0" w:after="283"/>
        <w:jc w:val="start"/>
        <w:rPr/>
      </w:pPr>
      <w:r>
        <w:rPr/>
        <w:t xml:space="preserve">45. CRESCENT SOLUTIONS </w:t>
      </w:r>
    </w:p>
    <w:p>
      <w:pPr>
        <w:pStyle w:val="TextBody"/>
        <w:bidi w:val="0"/>
        <w:spacing w:before="0" w:after="283"/>
        <w:jc w:val="start"/>
        <w:rPr/>
      </w:pPr>
      <w:r>
        <w:rPr/>
        <w:t xml:space="preserve">46. CRESCENT TECHNOLOGIES (PVT) LTD </w:t>
      </w:r>
    </w:p>
    <w:p>
      <w:pPr>
        <w:pStyle w:val="TextBody"/>
        <w:bidi w:val="0"/>
        <w:spacing w:before="0" w:after="283"/>
        <w:jc w:val="start"/>
        <w:rPr/>
      </w:pPr>
      <w:r>
        <w:rPr/>
        <w:t xml:space="preserve">47. CROXX LINC INTERNATIONAL </w:t>
      </w:r>
    </w:p>
    <w:p>
      <w:pPr>
        <w:pStyle w:val="TextBody"/>
        <w:bidi w:val="0"/>
        <w:spacing w:before="0" w:after="283"/>
        <w:jc w:val="start"/>
        <w:rPr/>
      </w:pPr>
      <w:r>
        <w:rPr/>
        <w:t xml:space="preserve">48. CSOFT (PVT) LTD </w:t>
      </w:r>
    </w:p>
    <w:p>
      <w:pPr>
        <w:pStyle w:val="TextBody"/>
        <w:bidi w:val="0"/>
        <w:spacing w:before="0" w:after="283"/>
        <w:jc w:val="start"/>
        <w:rPr/>
      </w:pPr>
      <w:r>
        <w:rPr/>
        <w:t xml:space="preserve">49. CYBERSOFT TECHNOLOGIES (PVT) LTD. </w:t>
      </w:r>
    </w:p>
    <w:p>
      <w:pPr>
        <w:pStyle w:val="TextBody"/>
        <w:bidi w:val="0"/>
        <w:spacing w:before="0" w:after="283"/>
        <w:jc w:val="start"/>
        <w:rPr/>
      </w:pPr>
      <w:r>
        <w:rPr/>
        <w:t xml:space="preserve">50. CYBERSOFT TECHNOLOGIES (PVT) LTD. </w:t>
      </w:r>
    </w:p>
    <w:p>
      <w:pPr>
        <w:pStyle w:val="TextBody"/>
        <w:bidi w:val="0"/>
        <w:spacing w:before="0" w:after="283"/>
        <w:jc w:val="start"/>
        <w:rPr/>
      </w:pPr>
      <w:r>
        <w:rPr/>
        <w:t xml:space="preserve">51. CYBERSOFT TECHNOLOGIES (PVT) LTD. </w:t>
      </w:r>
    </w:p>
    <w:p>
      <w:pPr>
        <w:pStyle w:val="TextBody"/>
        <w:bidi w:val="0"/>
        <w:spacing w:before="0" w:after="283"/>
        <w:jc w:val="start"/>
        <w:rPr/>
      </w:pPr>
      <w:r>
        <w:rPr/>
        <w:t xml:space="preserve">52. DANCOM PAKISTAN (PVT) LTD. </w:t>
      </w:r>
    </w:p>
    <w:p>
      <w:pPr>
        <w:pStyle w:val="TextBody"/>
        <w:bidi w:val="0"/>
        <w:spacing w:before="0" w:after="283"/>
        <w:jc w:val="start"/>
        <w:rPr/>
      </w:pPr>
      <w:r>
        <w:rPr/>
        <w:t xml:space="preserve">53. DATA STANDARDS (PRIVATE) LIMITED </w:t>
      </w:r>
    </w:p>
    <w:p>
      <w:pPr>
        <w:pStyle w:val="TextBody"/>
        <w:bidi w:val="0"/>
        <w:spacing w:before="0" w:after="283"/>
        <w:jc w:val="start"/>
        <w:rPr/>
      </w:pPr>
      <w:r>
        <w:rPr/>
        <w:t xml:space="preserve">54. DATA XS (PVT) LTD. </w:t>
      </w:r>
    </w:p>
    <w:p>
      <w:pPr>
        <w:pStyle w:val="TextBody"/>
        <w:bidi w:val="0"/>
        <w:spacing w:before="0" w:after="283"/>
        <w:jc w:val="start"/>
        <w:rPr/>
      </w:pPr>
      <w:r>
        <w:rPr/>
        <w:t xml:space="preserve">55. DATANET </w:t>
      </w:r>
    </w:p>
    <w:p>
      <w:pPr>
        <w:pStyle w:val="TextBody"/>
        <w:bidi w:val="0"/>
        <w:spacing w:before="0" w:after="283"/>
        <w:jc w:val="start"/>
        <w:rPr/>
      </w:pPr>
      <w:r>
        <w:rPr/>
        <w:t xml:space="preserve">56. DATANEX (PRIVATE) LTD. </w:t>
      </w:r>
    </w:p>
    <w:p>
      <w:pPr>
        <w:pStyle w:val="TextBody"/>
        <w:bidi w:val="0"/>
        <w:spacing w:before="0" w:after="283"/>
        <w:jc w:val="start"/>
        <w:rPr/>
      </w:pPr>
      <w:r>
        <w:rPr/>
        <w:t xml:space="preserve">57. DATUM TECHNOLOGIES </w:t>
      </w:r>
    </w:p>
    <w:p>
      <w:pPr>
        <w:pStyle w:val="TextBody"/>
        <w:bidi w:val="0"/>
        <w:spacing w:before="0" w:after="283"/>
        <w:jc w:val="start"/>
        <w:rPr/>
      </w:pPr>
      <w:r>
        <w:rPr/>
        <w:t xml:space="preserve">58. DELTA LOG SOFTWARE HOUSE PAKISTAN </w:t>
      </w:r>
    </w:p>
    <w:p>
      <w:pPr>
        <w:pStyle w:val="TextBody"/>
        <w:bidi w:val="0"/>
        <w:spacing w:before="0" w:after="283"/>
        <w:jc w:val="start"/>
        <w:rPr/>
      </w:pPr>
      <w:r>
        <w:rPr/>
        <w:t xml:space="preserve">59. DESCON INFODESK (PRIVATE) LIMITED </w:t>
      </w:r>
    </w:p>
    <w:p>
      <w:pPr>
        <w:pStyle w:val="TextBody"/>
        <w:bidi w:val="0"/>
        <w:spacing w:before="0" w:after="283"/>
        <w:jc w:val="start"/>
        <w:rPr/>
      </w:pPr>
      <w:r>
        <w:rPr/>
        <w:t xml:space="preserve">60. DIGICOM PAKISTAN (PVT) LTD. </w:t>
      </w:r>
    </w:p>
    <w:p>
      <w:pPr>
        <w:pStyle w:val="TextBody"/>
        <w:bidi w:val="0"/>
        <w:spacing w:before="0" w:after="283"/>
        <w:jc w:val="start"/>
        <w:rPr/>
      </w:pPr>
      <w:r>
        <w:rPr/>
        <w:t xml:space="preserve">61. DIGITAL SOLUTIONS SOFTWARE HOUSE PAKISTAN </w:t>
      </w:r>
    </w:p>
    <w:p>
      <w:pPr>
        <w:pStyle w:val="TextBody"/>
        <w:bidi w:val="0"/>
        <w:spacing w:before="0" w:after="283"/>
        <w:jc w:val="start"/>
        <w:rPr/>
      </w:pPr>
      <w:r>
        <w:rPr/>
        <w:t xml:space="preserve">62. DIMERGE TECHNOLOGIES </w:t>
      </w:r>
    </w:p>
    <w:p>
      <w:pPr>
        <w:pStyle w:val="TextBody"/>
        <w:bidi w:val="0"/>
        <w:spacing w:before="0" w:after="283"/>
        <w:jc w:val="start"/>
        <w:rPr/>
      </w:pPr>
      <w:r>
        <w:rPr/>
        <w:t xml:space="preserve">63. ECA SOFT SOFTWARE HOUSE PAKISTAN </w:t>
      </w:r>
    </w:p>
    <w:p>
      <w:pPr>
        <w:pStyle w:val="TextBody"/>
        <w:bidi w:val="0"/>
        <w:spacing w:before="0" w:after="283"/>
        <w:jc w:val="start"/>
        <w:rPr/>
      </w:pPr>
      <w:r>
        <w:rPr/>
        <w:t xml:space="preserve">64. ECRM SOFTWARE SOFTWARE HOUSE PAKISTAN </w:t>
      </w:r>
    </w:p>
    <w:p>
      <w:pPr>
        <w:pStyle w:val="TextBody"/>
        <w:bidi w:val="0"/>
        <w:spacing w:before="0" w:after="283"/>
        <w:jc w:val="start"/>
        <w:rPr/>
      </w:pPr>
      <w:r>
        <w:rPr/>
        <w:t xml:space="preserve">65. E-DEV TECHNOLOGY SOFTWARE HOUSE PAKISTAN </w:t>
      </w:r>
    </w:p>
    <w:p>
      <w:pPr>
        <w:pStyle w:val="TextBody"/>
        <w:bidi w:val="0"/>
        <w:spacing w:before="0" w:after="283"/>
        <w:jc w:val="start"/>
        <w:rPr/>
      </w:pPr>
      <w:r>
        <w:rPr/>
        <w:t xml:space="preserve">66. EDUSOFT SYSTEM SOLUTIONS </w:t>
      </w:r>
    </w:p>
    <w:p>
      <w:pPr>
        <w:pStyle w:val="TextBody"/>
        <w:bidi w:val="0"/>
        <w:spacing w:before="0" w:after="283"/>
        <w:jc w:val="start"/>
        <w:rPr/>
      </w:pPr>
      <w:r>
        <w:rPr/>
        <w:t xml:space="preserve">67. E-DYNAMICS SOFTWARE HOUSE PAKISTAN </w:t>
      </w:r>
    </w:p>
    <w:p>
      <w:pPr>
        <w:pStyle w:val="TextBody"/>
        <w:bidi w:val="0"/>
        <w:spacing w:before="0" w:after="283"/>
        <w:jc w:val="start"/>
        <w:rPr/>
      </w:pPr>
      <w:r>
        <w:rPr/>
        <w:t xml:space="preserve">68. EGS (PVT) LTD SOFTWARE HOUSE PAKISTAN </w:t>
      </w:r>
    </w:p>
    <w:p>
      <w:pPr>
        <w:pStyle w:val="TextBody"/>
        <w:bidi w:val="0"/>
        <w:spacing w:before="0" w:after="283"/>
        <w:jc w:val="start"/>
        <w:rPr/>
      </w:pPr>
      <w:r>
        <w:rPr/>
        <w:t xml:space="preserve">69. ELIXIR TECHNOLOGIES PAKISTAN (PVT) LTD </w:t>
      </w:r>
    </w:p>
    <w:p>
      <w:pPr>
        <w:pStyle w:val="TextBody"/>
        <w:bidi w:val="0"/>
        <w:spacing w:before="0" w:after="283"/>
        <w:jc w:val="start"/>
        <w:rPr/>
      </w:pPr>
      <w:r>
        <w:rPr/>
        <w:t xml:space="preserve">70. ENABLING TECHNOLOGIES </w:t>
      </w:r>
    </w:p>
    <w:p>
      <w:pPr>
        <w:pStyle w:val="TextBody"/>
        <w:bidi w:val="0"/>
        <w:spacing w:before="0" w:after="283"/>
        <w:jc w:val="start"/>
        <w:rPr/>
      </w:pPr>
      <w:r>
        <w:rPr/>
        <w:t xml:space="preserve">71. ENGINEERING ASSOCIATES (PVT) LTD. </w:t>
      </w:r>
    </w:p>
    <w:p>
      <w:pPr>
        <w:pStyle w:val="TextBody"/>
        <w:bidi w:val="0"/>
        <w:spacing w:before="0" w:after="283"/>
        <w:jc w:val="start"/>
        <w:rPr/>
      </w:pPr>
      <w:r>
        <w:rPr/>
        <w:t xml:space="preserve">72. ENGINEERING CONSULTANTS INTERNATIONAL (PVT) LTD. </w:t>
      </w:r>
    </w:p>
    <w:p>
      <w:pPr>
        <w:pStyle w:val="TextBody"/>
        <w:bidi w:val="0"/>
        <w:spacing w:before="0" w:after="283"/>
        <w:jc w:val="start"/>
        <w:rPr/>
      </w:pPr>
      <w:r>
        <w:rPr/>
        <w:t xml:space="preserve">73. ENGINEERING SYSTEMS </w:t>
      </w:r>
    </w:p>
    <w:p>
      <w:pPr>
        <w:pStyle w:val="TextBody"/>
        <w:bidi w:val="0"/>
        <w:spacing w:before="0" w:after="283"/>
        <w:jc w:val="start"/>
        <w:rPr/>
      </w:pPr>
      <w:r>
        <w:rPr/>
        <w:t xml:space="preserve">74. ERASOFT INC. </w:t>
      </w:r>
    </w:p>
    <w:p>
      <w:pPr>
        <w:pStyle w:val="TextBody"/>
        <w:bidi w:val="0"/>
        <w:spacing w:before="0" w:after="283"/>
        <w:jc w:val="start"/>
        <w:rPr/>
      </w:pPr>
      <w:r>
        <w:rPr/>
        <w:t xml:space="preserve">75. ESOLPK SOFTWARE HOUSE PAKISTAN </w:t>
      </w:r>
    </w:p>
    <w:p>
      <w:pPr>
        <w:pStyle w:val="TextBody"/>
        <w:bidi w:val="0"/>
        <w:spacing w:before="0" w:after="283"/>
        <w:jc w:val="start"/>
        <w:rPr/>
      </w:pPr>
      <w:r>
        <w:rPr/>
        <w:t xml:space="preserve">76. EXPERT SYSTEMS (PVT) LTD. </w:t>
      </w:r>
    </w:p>
    <w:p>
      <w:pPr>
        <w:pStyle w:val="TextBody"/>
        <w:bidi w:val="0"/>
        <w:spacing w:before="0" w:after="283"/>
        <w:jc w:val="start"/>
        <w:rPr/>
      </w:pPr>
      <w:r>
        <w:rPr/>
        <w:t xml:space="preserve">77. FORE VISION BUSINESS SOLUTION (PVT) LTD. </w:t>
      </w:r>
    </w:p>
    <w:p>
      <w:pPr>
        <w:pStyle w:val="TextBody"/>
        <w:bidi w:val="0"/>
        <w:spacing w:before="0" w:after="283"/>
        <w:jc w:val="start"/>
        <w:rPr/>
      </w:pPr>
      <w:r>
        <w:rPr/>
        <w:t xml:space="preserve">78. FOREVISION BUSINESS SOLUTIONS (PVT) LTD. </w:t>
      </w:r>
    </w:p>
    <w:p>
      <w:pPr>
        <w:pStyle w:val="TextBody"/>
        <w:bidi w:val="0"/>
        <w:spacing w:before="0" w:after="283"/>
        <w:jc w:val="start"/>
        <w:rPr/>
      </w:pPr>
      <w:r>
        <w:rPr/>
        <w:t xml:space="preserve">79. FR FRUITION </w:t>
      </w:r>
    </w:p>
    <w:p>
      <w:pPr>
        <w:pStyle w:val="TextBody"/>
        <w:bidi w:val="0"/>
        <w:spacing w:before="0" w:after="283"/>
        <w:jc w:val="start"/>
        <w:rPr/>
      </w:pPr>
      <w:r>
        <w:rPr/>
        <w:t xml:space="preserve">80. GEM INTERNET SERVICES (PVT) LTD. </w:t>
      </w:r>
    </w:p>
    <w:p>
      <w:pPr>
        <w:pStyle w:val="TextBody"/>
        <w:bidi w:val="0"/>
        <w:spacing w:before="0" w:after="283"/>
        <w:jc w:val="start"/>
        <w:rPr/>
      </w:pPr>
      <w:r>
        <w:rPr/>
        <w:t xml:space="preserve">81. GENESIS SOLUTIONS (PVT) LTD. </w:t>
      </w:r>
    </w:p>
    <w:p>
      <w:pPr>
        <w:pStyle w:val="TextBody"/>
        <w:bidi w:val="0"/>
        <w:spacing w:before="0" w:after="283"/>
        <w:jc w:val="start"/>
        <w:rPr/>
      </w:pPr>
      <w:r>
        <w:rPr/>
        <w:t xml:space="preserve">82. GERRY’S INFORMATION TECHNOLOGY (PVT) LTD. </w:t>
      </w:r>
    </w:p>
    <w:p>
      <w:pPr>
        <w:pStyle w:val="TextBody"/>
        <w:bidi w:val="0"/>
        <w:spacing w:before="0" w:after="283"/>
        <w:jc w:val="start"/>
        <w:rPr/>
      </w:pPr>
      <w:r>
        <w:rPr/>
        <w:t xml:space="preserve">83. GLOBAL INTERLORD TECHNOLOGIES INC. </w:t>
      </w:r>
    </w:p>
    <w:p>
      <w:pPr>
        <w:pStyle w:val="TextBody"/>
        <w:bidi w:val="0"/>
        <w:spacing w:before="0" w:after="283"/>
        <w:jc w:val="start"/>
        <w:rPr/>
      </w:pPr>
      <w:r>
        <w:rPr/>
        <w:t xml:space="preserve">84. GLOBAL TELESERVICES (PRIVATE) LIMITED </w:t>
      </w:r>
    </w:p>
    <w:p>
      <w:pPr>
        <w:pStyle w:val="TextBody"/>
        <w:bidi w:val="0"/>
        <w:spacing w:before="0" w:after="283"/>
        <w:jc w:val="start"/>
        <w:rPr/>
      </w:pPr>
      <w:r>
        <w:rPr/>
        <w:t xml:space="preserve">85. GODDAS INTERNATIONAL </w:t>
      </w:r>
    </w:p>
    <w:p>
      <w:pPr>
        <w:pStyle w:val="TextBody"/>
        <w:bidi w:val="0"/>
        <w:spacing w:before="0" w:after="283"/>
        <w:jc w:val="start"/>
        <w:rPr/>
      </w:pPr>
      <w:r>
        <w:rPr/>
        <w:t xml:space="preserve">86. HABIB RAFIQ TECHNOLOGIES (PVT) LTD. </w:t>
      </w:r>
    </w:p>
    <w:p>
      <w:pPr>
        <w:pStyle w:val="TextBody"/>
        <w:bidi w:val="0"/>
        <w:spacing w:before="0" w:after="283"/>
        <w:jc w:val="start"/>
        <w:rPr/>
      </w:pPr>
      <w:r>
        <w:rPr/>
        <w:t xml:space="preserve">87. HADI SOFT </w:t>
      </w:r>
    </w:p>
    <w:p>
      <w:pPr>
        <w:pStyle w:val="TextBody"/>
        <w:bidi w:val="0"/>
        <w:spacing w:before="0" w:after="283"/>
        <w:jc w:val="start"/>
        <w:rPr/>
      </w:pPr>
      <w:r>
        <w:rPr/>
        <w:t xml:space="preserve">88. HADI SOFT </w:t>
      </w:r>
    </w:p>
    <w:p>
      <w:pPr>
        <w:pStyle w:val="TextBody"/>
        <w:bidi w:val="0"/>
        <w:spacing w:before="0" w:after="283"/>
        <w:jc w:val="start"/>
        <w:rPr/>
      </w:pPr>
      <w:r>
        <w:rPr/>
        <w:t xml:space="preserve">89. HAMEED MAJEED ASSOCIATES (PVT) LTD </w:t>
      </w:r>
    </w:p>
    <w:p>
      <w:pPr>
        <w:pStyle w:val="TextBody"/>
        <w:bidi w:val="0"/>
        <w:spacing w:before="0" w:after="283"/>
        <w:jc w:val="start"/>
        <w:rPr/>
      </w:pPr>
      <w:r>
        <w:rPr/>
        <w:t xml:space="preserve">90. HIGHNOON INTERNATIONAL (PVT) LTD. </w:t>
      </w:r>
    </w:p>
    <w:p>
      <w:pPr>
        <w:pStyle w:val="TextBody"/>
        <w:bidi w:val="0"/>
        <w:spacing w:before="0" w:after="283"/>
        <w:jc w:val="start"/>
        <w:rPr/>
      </w:pPr>
      <w:r>
        <w:rPr/>
        <w:t xml:space="preserve">91. HYOSKA SYSTEMS INC. </w:t>
      </w:r>
    </w:p>
    <w:p>
      <w:pPr>
        <w:pStyle w:val="TextBody"/>
        <w:bidi w:val="0"/>
        <w:spacing w:before="0" w:after="283"/>
        <w:jc w:val="start"/>
        <w:rPr/>
      </w:pPr>
      <w:r>
        <w:rPr/>
        <w:t xml:space="preserve">92. ICM SOFTWARE HOUSE </w:t>
      </w:r>
    </w:p>
    <w:p>
      <w:pPr>
        <w:pStyle w:val="TextBody"/>
        <w:bidi w:val="0"/>
        <w:spacing w:before="0" w:after="283"/>
        <w:jc w:val="start"/>
        <w:rPr/>
      </w:pPr>
      <w:r>
        <w:rPr/>
        <w:t xml:space="preserve">93. INAM ALVI TECHNOLOGIES </w:t>
      </w:r>
    </w:p>
    <w:p>
      <w:pPr>
        <w:pStyle w:val="TextBody"/>
        <w:bidi w:val="0"/>
        <w:spacing w:before="0" w:after="283"/>
        <w:jc w:val="start"/>
        <w:rPr/>
      </w:pPr>
      <w:r>
        <w:rPr/>
        <w:t xml:space="preserve">94. INFINITE TECHNOLOGIES (PVT) LTD. </w:t>
      </w:r>
    </w:p>
    <w:p>
      <w:pPr>
        <w:pStyle w:val="TextBody"/>
        <w:bidi w:val="0"/>
        <w:spacing w:before="0" w:after="283"/>
        <w:jc w:val="start"/>
        <w:rPr/>
      </w:pPr>
      <w:r>
        <w:rPr/>
        <w:t xml:space="preserve">95. InfiniteVisions </w:t>
      </w:r>
    </w:p>
    <w:p>
      <w:pPr>
        <w:pStyle w:val="TextBody"/>
        <w:bidi w:val="0"/>
        <w:spacing w:before="0" w:after="283"/>
        <w:jc w:val="start"/>
        <w:rPr/>
      </w:pPr>
      <w:r>
        <w:rPr/>
        <w:t xml:space="preserve">96. INFORMAGE SOFTWARES (PVT) LTD. </w:t>
      </w:r>
    </w:p>
    <w:p>
      <w:pPr>
        <w:pStyle w:val="TextBody"/>
        <w:bidi w:val="0"/>
        <w:spacing w:before="0" w:after="283"/>
        <w:jc w:val="start"/>
        <w:rPr/>
      </w:pPr>
      <w:r>
        <w:rPr/>
        <w:t xml:space="preserve">97. INFORMATION TRANSFORMATION SERVICES </w:t>
      </w:r>
    </w:p>
    <w:p>
      <w:pPr>
        <w:pStyle w:val="TextBody"/>
        <w:bidi w:val="0"/>
        <w:spacing w:before="0" w:after="283"/>
        <w:jc w:val="start"/>
        <w:rPr/>
      </w:pPr>
      <w:r>
        <w:rPr/>
        <w:t xml:space="preserve">98. INNOVATIVE (PVT) LTD. </w:t>
      </w:r>
    </w:p>
    <w:p>
      <w:pPr>
        <w:pStyle w:val="TextBody"/>
        <w:bidi w:val="0"/>
        <w:spacing w:before="0" w:after="283"/>
        <w:jc w:val="start"/>
        <w:rPr/>
      </w:pPr>
      <w:r>
        <w:rPr/>
        <w:t xml:space="preserve">99. INSTEC DIGITAL SYSTEMS </w:t>
      </w:r>
    </w:p>
    <w:p>
      <w:pPr>
        <w:pStyle w:val="TextBody"/>
        <w:bidi w:val="0"/>
        <w:spacing w:before="0" w:after="283"/>
        <w:jc w:val="start"/>
        <w:rPr/>
      </w:pPr>
      <w:r>
        <w:rPr/>
        <w:t xml:space="preserve">100. INTECH ASIA (PVT) LTD. </w:t>
      </w:r>
    </w:p>
    <w:p>
      <w:pPr>
        <w:pStyle w:val="TextBody"/>
        <w:bidi w:val="0"/>
        <w:spacing w:before="0" w:after="283"/>
        <w:jc w:val="start"/>
        <w:rPr/>
      </w:pPr>
      <w:r>
        <w:rPr/>
        <w:t xml:space="preserve">101. INTEGRATED SYSTEMS RESEARCH PRIVATE LIMITED </w:t>
      </w:r>
    </w:p>
    <w:p>
      <w:pPr>
        <w:pStyle w:val="TextBody"/>
        <w:bidi w:val="0"/>
        <w:spacing w:before="0" w:after="283"/>
        <w:jc w:val="start"/>
        <w:rPr/>
      </w:pPr>
      <w:r>
        <w:rPr/>
        <w:t xml:space="preserve">102. INTERACTIVE TECHNOLOGIES GATEWAY </w:t>
      </w:r>
    </w:p>
    <w:p>
      <w:pPr>
        <w:pStyle w:val="TextBody"/>
        <w:bidi w:val="0"/>
        <w:spacing w:before="0" w:after="283"/>
        <w:jc w:val="start"/>
        <w:rPr/>
      </w:pPr>
      <w:r>
        <w:rPr/>
        <w:t xml:space="preserve">103. IT WIZARD SOFTWARE HOUSE PAKISTAN </w:t>
      </w:r>
    </w:p>
    <w:p>
      <w:pPr>
        <w:pStyle w:val="TextBody"/>
        <w:bidi w:val="0"/>
        <w:spacing w:before="0" w:after="283"/>
        <w:jc w:val="start"/>
        <w:rPr/>
      </w:pPr>
      <w:r>
        <w:rPr/>
        <w:t xml:space="preserve">104. ITIM ASSOCIATES (PVT) LTD. </w:t>
      </w:r>
    </w:p>
    <w:p>
      <w:pPr>
        <w:pStyle w:val="TextBody"/>
        <w:bidi w:val="0"/>
        <w:spacing w:before="0" w:after="283"/>
        <w:jc w:val="start"/>
        <w:rPr/>
      </w:pPr>
      <w:r>
        <w:rPr/>
        <w:t xml:space="preserve">105. ITIST LABS SOFTWARE HOUSE PAKISTAN </w:t>
      </w:r>
    </w:p>
    <w:p>
      <w:pPr>
        <w:pStyle w:val="TextBody"/>
        <w:bidi w:val="0"/>
        <w:spacing w:before="0" w:after="283"/>
        <w:jc w:val="start"/>
        <w:rPr/>
      </w:pPr>
      <w:r>
        <w:rPr/>
        <w:t xml:space="preserve">106. JIN TECHNOLOGIES </w:t>
      </w:r>
    </w:p>
    <w:p>
      <w:pPr>
        <w:pStyle w:val="TextBody"/>
        <w:bidi w:val="0"/>
        <w:spacing w:before="0" w:after="283"/>
        <w:jc w:val="start"/>
        <w:rPr/>
      </w:pPr>
      <w:r>
        <w:rPr/>
        <w:t xml:space="preserve">107. KALSOFT (PVT) LTD. </w:t>
      </w:r>
    </w:p>
    <w:p>
      <w:pPr>
        <w:pStyle w:val="TextBody"/>
        <w:bidi w:val="0"/>
        <w:spacing w:before="0" w:after="283"/>
        <w:jc w:val="start"/>
        <w:rPr/>
      </w:pPr>
      <w:r>
        <w:rPr/>
        <w:t xml:space="preserve">108. KNK SOFT (PVT) LTD. </w:t>
      </w:r>
    </w:p>
    <w:p>
      <w:pPr>
        <w:pStyle w:val="TextBody"/>
        <w:bidi w:val="0"/>
        <w:spacing w:before="0" w:after="283"/>
        <w:jc w:val="start"/>
        <w:rPr/>
      </w:pPr>
      <w:r>
        <w:rPr/>
        <w:t xml:space="preserve">109. KOHINOOR INFO TECHNOLOGIES (PVT) LTD. </w:t>
      </w:r>
    </w:p>
    <w:p>
      <w:pPr>
        <w:pStyle w:val="TextBody"/>
        <w:bidi w:val="0"/>
        <w:spacing w:before="0" w:after="283"/>
        <w:jc w:val="start"/>
        <w:rPr/>
      </w:pPr>
      <w:r>
        <w:rPr/>
        <w:t xml:space="preserve">110. KSOFT </w:t>
      </w:r>
    </w:p>
    <w:p>
      <w:pPr>
        <w:pStyle w:val="TextBody"/>
        <w:bidi w:val="0"/>
        <w:spacing w:before="0" w:after="283"/>
        <w:jc w:val="start"/>
        <w:rPr/>
      </w:pPr>
      <w:r>
        <w:rPr/>
        <w:t xml:space="preserve">111. LA TECHNOLOGIES (PVT) LTD. </w:t>
      </w:r>
    </w:p>
    <w:p>
      <w:pPr>
        <w:pStyle w:val="TextBody"/>
        <w:bidi w:val="0"/>
        <w:spacing w:before="0" w:after="283"/>
        <w:jc w:val="start"/>
        <w:rPr/>
      </w:pPr>
      <w:r>
        <w:rPr/>
        <w:t xml:space="preserve">112. LASAF HOLDING PAKISTAN (PVT) LTD. </w:t>
      </w:r>
    </w:p>
    <w:p>
      <w:pPr>
        <w:pStyle w:val="TextBody"/>
        <w:bidi w:val="0"/>
        <w:spacing w:before="0" w:after="283"/>
        <w:jc w:val="start"/>
        <w:rPr/>
      </w:pPr>
      <w:r>
        <w:rPr/>
        <w:t xml:space="preserve">113. LEVINGTON TECHNOLOGY </w:t>
      </w:r>
    </w:p>
    <w:p>
      <w:pPr>
        <w:pStyle w:val="TextBody"/>
        <w:bidi w:val="0"/>
        <w:spacing w:before="0" w:after="283"/>
        <w:jc w:val="start"/>
        <w:rPr/>
      </w:pPr>
      <w:r>
        <w:rPr/>
        <w:t xml:space="preserve">114. LIMTON INNOVATIVE SYSTEMS </w:t>
      </w:r>
    </w:p>
    <w:p>
      <w:pPr>
        <w:pStyle w:val="TextBody"/>
        <w:bidi w:val="0"/>
        <w:spacing w:before="0" w:after="283"/>
        <w:jc w:val="start"/>
        <w:rPr/>
      </w:pPr>
      <w:r>
        <w:rPr/>
        <w:t xml:space="preserve">115. LUMENSOFT TECHNOLOGIES </w:t>
      </w:r>
    </w:p>
    <w:p>
      <w:pPr>
        <w:pStyle w:val="TextBody"/>
        <w:bidi w:val="0"/>
        <w:spacing w:before="0" w:after="283"/>
        <w:jc w:val="start"/>
        <w:rPr/>
      </w:pPr>
      <w:r>
        <w:rPr/>
        <w:t xml:space="preserve">116. M. YOUSAF ADIL SALEEM &amp; COMPANY </w:t>
      </w:r>
    </w:p>
    <w:p>
      <w:pPr>
        <w:pStyle w:val="TextBody"/>
        <w:bidi w:val="0"/>
        <w:spacing w:before="0" w:after="283"/>
        <w:jc w:val="start"/>
        <w:rPr/>
      </w:pPr>
      <w:r>
        <w:rPr/>
        <w:t xml:space="preserve">117. M. YOUSAF ADIL SALEEM &amp; COMPANY </w:t>
      </w:r>
    </w:p>
    <w:p>
      <w:pPr>
        <w:pStyle w:val="TextBody"/>
        <w:bidi w:val="0"/>
        <w:spacing w:before="0" w:after="283"/>
        <w:jc w:val="start"/>
        <w:rPr/>
      </w:pPr>
      <w:r>
        <w:rPr/>
        <w:t xml:space="preserve">118. MARGALLA DATA SERVICES </w:t>
      </w:r>
    </w:p>
    <w:p>
      <w:pPr>
        <w:pStyle w:val="TextBody"/>
        <w:bidi w:val="0"/>
        <w:spacing w:before="0" w:after="283"/>
        <w:jc w:val="start"/>
        <w:rPr/>
      </w:pPr>
      <w:r>
        <w:rPr/>
        <w:t xml:space="preserve">119. MASS INFORMATION TECHNOLOGY SOLUTION </w:t>
      </w:r>
    </w:p>
    <w:p>
      <w:pPr>
        <w:pStyle w:val="TextBody"/>
        <w:bidi w:val="0"/>
        <w:spacing w:before="0" w:after="283"/>
        <w:jc w:val="start"/>
        <w:rPr/>
      </w:pPr>
      <w:r>
        <w:rPr/>
        <w:t xml:space="preserve">120. MASTER COMPUTER MANAGEMENT SYSTEMS </w:t>
      </w:r>
    </w:p>
    <w:p>
      <w:pPr>
        <w:pStyle w:val="TextBody"/>
        <w:bidi w:val="0"/>
        <w:spacing w:before="0" w:after="283"/>
        <w:jc w:val="start"/>
        <w:rPr/>
      </w:pPr>
      <w:r>
        <w:rPr/>
        <w:t xml:space="preserve">121. MICRO-ASIAN TECHNOLOGIES </w:t>
      </w:r>
    </w:p>
    <w:p>
      <w:pPr>
        <w:pStyle w:val="TextBody"/>
        <w:bidi w:val="0"/>
        <w:spacing w:before="0" w:after="283"/>
        <w:jc w:val="start"/>
        <w:rPr/>
      </w:pPr>
      <w:r>
        <w:rPr/>
        <w:t xml:space="preserve">122. MILLENNIUM SYSTEMS </w:t>
      </w:r>
    </w:p>
    <w:p>
      <w:pPr>
        <w:pStyle w:val="TextBody"/>
        <w:bidi w:val="0"/>
        <w:spacing w:before="0" w:after="283"/>
        <w:jc w:val="start"/>
        <w:rPr/>
      </w:pPr>
      <w:r>
        <w:rPr/>
        <w:t xml:space="preserve">123. MILLENNIUM SYSTEMS &amp; CONSULTANTS (PVT) LTD. </w:t>
      </w:r>
    </w:p>
    <w:p>
      <w:pPr>
        <w:pStyle w:val="TextBody"/>
        <w:bidi w:val="0"/>
        <w:spacing w:before="0" w:after="283"/>
        <w:jc w:val="start"/>
        <w:rPr/>
      </w:pPr>
      <w:r>
        <w:rPr/>
        <w:t xml:space="preserve">124. MULTILYNX SOFTWARE HOUSE PAKISTAN </w:t>
      </w:r>
    </w:p>
    <w:p>
      <w:pPr>
        <w:pStyle w:val="TextBody"/>
        <w:bidi w:val="0"/>
        <w:spacing w:before="0" w:after="283"/>
        <w:jc w:val="start"/>
        <w:rPr/>
      </w:pPr>
      <w:r>
        <w:rPr/>
        <w:t xml:space="preserve">125. MULTISOFT (PVT) LTD </w:t>
      </w:r>
    </w:p>
    <w:p>
      <w:pPr>
        <w:pStyle w:val="TextBody"/>
        <w:bidi w:val="0"/>
        <w:spacing w:before="0" w:after="283"/>
        <w:jc w:val="start"/>
        <w:rPr/>
      </w:pPr>
      <w:r>
        <w:rPr/>
        <w:t xml:space="preserve">126. MYK ASSOCIATES (PVT) LTD. </w:t>
      </w:r>
    </w:p>
    <w:p>
      <w:pPr>
        <w:pStyle w:val="TextBody"/>
        <w:bidi w:val="0"/>
        <w:spacing w:before="0" w:after="283"/>
        <w:jc w:val="start"/>
        <w:rPr/>
      </w:pPr>
      <w:r>
        <w:rPr/>
        <w:t xml:space="preserve">127. NATIONAL ENGINEERING SERVICES PAKISTAN (PVT) LTD. </w:t>
      </w:r>
    </w:p>
    <w:p>
      <w:pPr>
        <w:pStyle w:val="TextBody"/>
        <w:bidi w:val="0"/>
        <w:spacing w:before="0" w:after="283"/>
        <w:jc w:val="start"/>
        <w:rPr/>
      </w:pPr>
      <w:r>
        <w:rPr/>
        <w:t xml:space="preserve">128. NATIONAL IT SERVICES (PVT) LTD. </w:t>
      </w:r>
    </w:p>
    <w:p>
      <w:pPr>
        <w:pStyle w:val="TextBody"/>
        <w:bidi w:val="0"/>
        <w:spacing w:before="0" w:after="283"/>
        <w:jc w:val="start"/>
        <w:rPr/>
      </w:pPr>
      <w:r>
        <w:rPr/>
        <w:t xml:space="preserve">129. NATIONAL RESOURCES CORPORATION </w:t>
      </w:r>
    </w:p>
    <w:p>
      <w:pPr>
        <w:pStyle w:val="TextBody"/>
        <w:bidi w:val="0"/>
        <w:spacing w:before="0" w:after="283"/>
        <w:jc w:val="start"/>
        <w:rPr/>
      </w:pPr>
      <w:r>
        <w:rPr/>
        <w:t xml:space="preserve">130. NAVEENA MICROSYSTEMS (PVT) LTD. </w:t>
      </w:r>
    </w:p>
    <w:p>
      <w:pPr>
        <w:pStyle w:val="TextBody"/>
        <w:bidi w:val="0"/>
        <w:spacing w:before="0" w:after="283"/>
        <w:jc w:val="start"/>
        <w:rPr/>
      </w:pPr>
      <w:r>
        <w:rPr/>
        <w:t xml:space="preserve">131. NEOSENSE SOFTWARE HOUSE PAKISTAN </w:t>
      </w:r>
    </w:p>
    <w:p>
      <w:pPr>
        <w:pStyle w:val="TextBody"/>
        <w:bidi w:val="0"/>
        <w:spacing w:before="0" w:after="283"/>
        <w:jc w:val="start"/>
        <w:rPr/>
      </w:pPr>
      <w:r>
        <w:rPr/>
        <w:t xml:space="preserve">132. NET ACCESS COMMUNICATION SYSTEMS (PVT) LTD. </w:t>
      </w:r>
    </w:p>
    <w:p>
      <w:pPr>
        <w:pStyle w:val="TextBody"/>
        <w:bidi w:val="0"/>
        <w:spacing w:before="0" w:after="283"/>
        <w:jc w:val="start"/>
        <w:rPr/>
      </w:pPr>
      <w:r>
        <w:rPr/>
        <w:t xml:space="preserve">133. NETWORK TECHNOLOGY SYSTEMS (PVT) LTD. </w:t>
      </w:r>
    </w:p>
    <w:p>
      <w:pPr>
        <w:pStyle w:val="TextBody"/>
        <w:bidi w:val="0"/>
        <w:spacing w:before="0" w:after="283"/>
        <w:jc w:val="start"/>
        <w:rPr/>
      </w:pPr>
      <w:r>
        <w:rPr/>
        <w:t xml:space="preserve">134. NEXT BRIDGE (PVT) LTD. </w:t>
      </w:r>
    </w:p>
    <w:p>
      <w:pPr>
        <w:pStyle w:val="TextBody"/>
        <w:bidi w:val="0"/>
        <w:spacing w:before="0" w:after="283"/>
        <w:jc w:val="start"/>
        <w:rPr/>
      </w:pPr>
      <w:r>
        <w:rPr/>
        <w:t xml:space="preserve">135. NEXT CENTURY SOFTWARE </w:t>
      </w:r>
    </w:p>
    <w:p>
      <w:pPr>
        <w:pStyle w:val="TextBody"/>
        <w:bidi w:val="0"/>
        <w:spacing w:before="0" w:after="283"/>
        <w:jc w:val="start"/>
        <w:rPr/>
      </w:pPr>
      <w:r>
        <w:rPr/>
        <w:t xml:space="preserve">136. NEXT SOFTWARE DEVELOPMENT CENTRE </w:t>
      </w:r>
    </w:p>
    <w:p>
      <w:pPr>
        <w:pStyle w:val="TextBody"/>
        <w:bidi w:val="0"/>
        <w:spacing w:before="0" w:after="283"/>
        <w:jc w:val="start"/>
        <w:rPr/>
      </w:pPr>
      <w:r>
        <w:rPr/>
        <w:t xml:space="preserve">137. NEXUS TECHNOLOGIES </w:t>
      </w:r>
    </w:p>
    <w:p>
      <w:pPr>
        <w:pStyle w:val="TextBody"/>
        <w:bidi w:val="0"/>
        <w:spacing w:before="0" w:after="283"/>
        <w:jc w:val="start"/>
        <w:rPr/>
      </w:pPr>
      <w:r>
        <w:rPr/>
        <w:t xml:space="preserve">138. NOOR BUSINESS SYSTEMS </w:t>
      </w:r>
    </w:p>
    <w:p>
      <w:pPr>
        <w:pStyle w:val="TextBody"/>
        <w:bidi w:val="0"/>
        <w:spacing w:before="0" w:after="283"/>
        <w:jc w:val="start"/>
        <w:rPr/>
      </w:pPr>
      <w:r>
        <w:rPr/>
        <w:t xml:space="preserve">139. NORSK DATA PAKISTAN (PVT) LTD. </w:t>
      </w:r>
    </w:p>
    <w:p>
      <w:pPr>
        <w:pStyle w:val="TextBody"/>
        <w:bidi w:val="0"/>
        <w:spacing w:before="0" w:after="283"/>
        <w:jc w:val="start"/>
        <w:rPr/>
      </w:pPr>
      <w:r>
        <w:rPr/>
        <w:t xml:space="preserve">140. OMEGA TECHNOLOGIES </w:t>
      </w:r>
    </w:p>
    <w:p>
      <w:pPr>
        <w:pStyle w:val="TextBody"/>
        <w:bidi w:val="0"/>
        <w:spacing w:before="0" w:after="283"/>
        <w:jc w:val="start"/>
        <w:rPr/>
      </w:pPr>
      <w:r>
        <w:rPr/>
        <w:t xml:space="preserve">141. OMNITEL (PVT) LTD. </w:t>
      </w:r>
    </w:p>
    <w:p>
      <w:pPr>
        <w:pStyle w:val="TextBody"/>
        <w:bidi w:val="0"/>
        <w:spacing w:before="0" w:after="283"/>
        <w:jc w:val="start"/>
        <w:rPr/>
      </w:pPr>
      <w:r>
        <w:rPr/>
        <w:t xml:space="preserve">142. ORA-TECH SYSTEMS (PVT) LTD. </w:t>
      </w:r>
    </w:p>
    <w:p>
      <w:pPr>
        <w:pStyle w:val="TextBody"/>
        <w:bidi w:val="0"/>
        <w:spacing w:before="0" w:after="283"/>
        <w:jc w:val="start"/>
        <w:rPr/>
      </w:pPr>
      <w:r>
        <w:rPr/>
        <w:t xml:space="preserve">143. ORION SYSTEM SOLUTIONS </w:t>
      </w:r>
    </w:p>
    <w:p>
      <w:pPr>
        <w:pStyle w:val="TextBody"/>
        <w:bidi w:val="0"/>
        <w:spacing w:before="0" w:after="283"/>
        <w:jc w:val="start"/>
        <w:rPr/>
      </w:pPr>
      <w:r>
        <w:rPr/>
        <w:t xml:space="preserve">144. PAARIS SYSTEMS (PRIVATE) LIMITED </w:t>
      </w:r>
    </w:p>
    <w:p>
      <w:pPr>
        <w:pStyle w:val="TextBody"/>
        <w:bidi w:val="0"/>
        <w:spacing w:before="0" w:after="283"/>
        <w:jc w:val="start"/>
        <w:rPr/>
      </w:pPr>
      <w:r>
        <w:rPr/>
        <w:t xml:space="preserve">145. PAK ASIA SOFTWARE HOUSE PAKISTAN </w:t>
      </w:r>
    </w:p>
    <w:p>
      <w:pPr>
        <w:pStyle w:val="TextBody"/>
        <w:bidi w:val="0"/>
        <w:spacing w:before="0" w:after="283"/>
        <w:jc w:val="start"/>
        <w:rPr/>
      </w:pPr>
      <w:r>
        <w:rPr/>
        <w:t xml:space="preserve">146. PAKASH EXPORTS (PVT) LTD. </w:t>
      </w:r>
    </w:p>
    <w:p>
      <w:pPr>
        <w:pStyle w:val="TextBody"/>
        <w:bidi w:val="0"/>
        <w:spacing w:before="0" w:after="283"/>
        <w:jc w:val="start"/>
        <w:rPr/>
      </w:pPr>
      <w:r>
        <w:rPr/>
        <w:t xml:space="preserve">147. PAKISTAN DATA MANAGEMENT SERVICES </w:t>
      </w:r>
    </w:p>
    <w:p>
      <w:pPr>
        <w:pStyle w:val="TextBody"/>
        <w:bidi w:val="0"/>
        <w:spacing w:before="0" w:after="283"/>
        <w:jc w:val="start"/>
        <w:rPr/>
      </w:pPr>
      <w:r>
        <w:rPr/>
        <w:t xml:space="preserve">148. PAKISTAN SOFTWARE SOLUTIONS (PVT) LTD. </w:t>
      </w:r>
    </w:p>
    <w:p>
      <w:pPr>
        <w:pStyle w:val="TextBody"/>
        <w:bidi w:val="0"/>
        <w:spacing w:before="0" w:after="283"/>
        <w:jc w:val="start"/>
        <w:rPr/>
      </w:pPr>
      <w:r>
        <w:rPr/>
        <w:t xml:space="preserve">149. PATHSTEAD TECHNOLOGIES </w:t>
      </w:r>
    </w:p>
    <w:p>
      <w:pPr>
        <w:pStyle w:val="TextBody"/>
        <w:bidi w:val="0"/>
        <w:spacing w:before="0" w:after="283"/>
        <w:jc w:val="start"/>
        <w:rPr/>
      </w:pPr>
      <w:r>
        <w:rPr/>
        <w:t xml:space="preserve">150. PI SIGMA GROUP SOFTWARE HOUSE PAKISTAN </w:t>
      </w:r>
    </w:p>
    <w:p>
      <w:pPr>
        <w:pStyle w:val="TextBody"/>
        <w:bidi w:val="0"/>
        <w:spacing w:before="0" w:after="283"/>
        <w:jc w:val="start"/>
        <w:rPr/>
      </w:pPr>
      <w:r>
        <w:rPr/>
        <w:t xml:space="preserve">151. PIBAS PAKISTAN (PVT) LIMITED </w:t>
      </w:r>
    </w:p>
    <w:p>
      <w:pPr>
        <w:pStyle w:val="TextBody"/>
        <w:bidi w:val="0"/>
        <w:spacing w:before="0" w:after="283"/>
        <w:jc w:val="start"/>
        <w:rPr/>
      </w:pPr>
      <w:r>
        <w:rPr/>
        <w:t xml:space="preserve">152. POWER COMMUNICATION SYSTEMS </w:t>
      </w:r>
    </w:p>
    <w:p>
      <w:pPr>
        <w:pStyle w:val="TextBody"/>
        <w:bidi w:val="0"/>
        <w:spacing w:before="0" w:after="283"/>
        <w:jc w:val="start"/>
        <w:rPr/>
      </w:pPr>
      <w:r>
        <w:rPr/>
        <w:t xml:space="preserve">153. PRECIENCE TECHNOLOGIES (PVT) LTD. </w:t>
      </w:r>
    </w:p>
    <w:p>
      <w:pPr>
        <w:pStyle w:val="TextBody"/>
        <w:bidi w:val="0"/>
        <w:spacing w:before="0" w:after="283"/>
        <w:jc w:val="start"/>
        <w:rPr/>
      </w:pPr>
      <w:r>
        <w:rPr/>
        <w:t xml:space="preserve">154. PRECIENCE TECHNOLOGIES (PVT) LTD. </w:t>
      </w:r>
    </w:p>
    <w:p>
      <w:pPr>
        <w:pStyle w:val="TextBody"/>
        <w:bidi w:val="0"/>
        <w:spacing w:before="0" w:after="283"/>
        <w:jc w:val="start"/>
        <w:rPr/>
      </w:pPr>
      <w:r>
        <w:rPr/>
        <w:t xml:space="preserve">155. PREMIER SOFTWARE (PVT) LTD. </w:t>
      </w:r>
    </w:p>
    <w:p>
      <w:pPr>
        <w:pStyle w:val="TextBody"/>
        <w:bidi w:val="0"/>
        <w:spacing w:before="0" w:after="283"/>
        <w:jc w:val="start"/>
        <w:rPr/>
      </w:pPr>
      <w:r>
        <w:rPr/>
        <w:t xml:space="preserve">156. PRESTON SOFTWARE SERVICES </w:t>
      </w:r>
    </w:p>
    <w:p>
      <w:pPr>
        <w:pStyle w:val="TextBody"/>
        <w:bidi w:val="0"/>
        <w:spacing w:before="0" w:after="283"/>
        <w:jc w:val="start"/>
        <w:rPr/>
      </w:pPr>
      <w:r>
        <w:rPr/>
        <w:t xml:space="preserve">157. PRIME NETWORKS (PVT) LTD. </w:t>
      </w:r>
    </w:p>
    <w:p>
      <w:pPr>
        <w:pStyle w:val="TextBody"/>
        <w:bidi w:val="0"/>
        <w:spacing w:before="0" w:after="283"/>
        <w:jc w:val="start"/>
        <w:rPr/>
      </w:pPr>
      <w:r>
        <w:rPr/>
        <w:t xml:space="preserve">158. Q. SYSTEMS COMPUTERS </w:t>
      </w:r>
    </w:p>
    <w:p>
      <w:pPr>
        <w:pStyle w:val="TextBody"/>
        <w:bidi w:val="0"/>
        <w:spacing w:before="0" w:after="283"/>
        <w:jc w:val="start"/>
        <w:rPr/>
      </w:pPr>
      <w:r>
        <w:rPr/>
        <w:t xml:space="preserve">159. QUARDTEC </w:t>
      </w:r>
    </w:p>
    <w:p>
      <w:pPr>
        <w:pStyle w:val="TextBody"/>
        <w:bidi w:val="0"/>
        <w:spacing w:before="0" w:after="283"/>
        <w:jc w:val="start"/>
        <w:rPr/>
      </w:pPr>
      <w:r>
        <w:rPr/>
        <w:t xml:space="preserve">160. QURTABA SOFTWARE HOUSE </w:t>
      </w:r>
    </w:p>
    <w:p>
      <w:pPr>
        <w:pStyle w:val="TextBody"/>
        <w:bidi w:val="0"/>
        <w:spacing w:before="0" w:after="283"/>
        <w:jc w:val="start"/>
        <w:rPr/>
      </w:pPr>
      <w:r>
        <w:rPr/>
        <w:t xml:space="preserve">161. S. A. SOFT </w:t>
      </w:r>
    </w:p>
    <w:p>
      <w:pPr>
        <w:pStyle w:val="TextBody"/>
        <w:bidi w:val="0"/>
        <w:spacing w:before="0" w:after="283"/>
        <w:jc w:val="start"/>
        <w:rPr/>
      </w:pPr>
      <w:r>
        <w:rPr/>
        <w:t xml:space="preserve">162. SATELLITE TELECOMMUNICATION INTERNATIONAL </w:t>
      </w:r>
    </w:p>
    <w:p>
      <w:pPr>
        <w:pStyle w:val="TextBody"/>
        <w:bidi w:val="0"/>
        <w:spacing w:before="0" w:after="283"/>
        <w:jc w:val="start"/>
        <w:rPr/>
      </w:pPr>
      <w:r>
        <w:rPr/>
        <w:t xml:space="preserve">163. SCI SOFT </w:t>
      </w:r>
    </w:p>
    <w:p>
      <w:pPr>
        <w:pStyle w:val="TextBody"/>
        <w:bidi w:val="0"/>
        <w:spacing w:before="0" w:after="283"/>
        <w:jc w:val="start"/>
        <w:rPr/>
      </w:pPr>
      <w:r>
        <w:rPr/>
        <w:t xml:space="preserve">164. SIGMA SYSTEMS SYNDICATE </w:t>
      </w:r>
    </w:p>
    <w:p>
      <w:pPr>
        <w:pStyle w:val="TextBody"/>
        <w:bidi w:val="0"/>
        <w:spacing w:before="0" w:after="283"/>
        <w:jc w:val="start"/>
        <w:rPr/>
      </w:pPr>
      <w:r>
        <w:rPr/>
        <w:t xml:space="preserve">165. SIGMEN </w:t>
      </w:r>
    </w:p>
    <w:p>
      <w:pPr>
        <w:pStyle w:val="TextBody"/>
        <w:bidi w:val="0"/>
        <w:spacing w:before="0" w:after="283"/>
        <w:jc w:val="start"/>
        <w:rPr/>
      </w:pPr>
      <w:r>
        <w:rPr/>
        <w:t xml:space="preserve">166. SK SOFT SOFTWARE HOUSE PAKISTAN </w:t>
      </w:r>
    </w:p>
    <w:p>
      <w:pPr>
        <w:pStyle w:val="TextBody"/>
        <w:bidi w:val="0"/>
        <w:spacing w:before="0" w:after="283"/>
        <w:jc w:val="start"/>
        <w:rPr/>
      </w:pPr>
      <w:r>
        <w:rPr/>
        <w:t xml:space="preserve">167. SOFTBIZ ONLINE </w:t>
      </w:r>
    </w:p>
    <w:p>
      <w:pPr>
        <w:pStyle w:val="TextBody"/>
        <w:bidi w:val="0"/>
        <w:spacing w:before="0" w:after="283"/>
        <w:jc w:val="start"/>
        <w:rPr/>
      </w:pPr>
      <w:r>
        <w:rPr/>
        <w:t xml:space="preserve">168. SOFTECH SYSTEMS (PVT) LTD. </w:t>
      </w:r>
    </w:p>
    <w:p>
      <w:pPr>
        <w:pStyle w:val="TextBody"/>
        <w:bidi w:val="0"/>
        <w:spacing w:before="0" w:after="283"/>
        <w:jc w:val="start"/>
        <w:rPr/>
      </w:pPr>
      <w:r>
        <w:rPr/>
        <w:t xml:space="preserve">169. SOFTEX SYSTEMS </w:t>
      </w:r>
    </w:p>
    <w:p>
      <w:pPr>
        <w:pStyle w:val="TextBody"/>
        <w:bidi w:val="0"/>
        <w:spacing w:before="0" w:after="283"/>
        <w:jc w:val="start"/>
        <w:rPr/>
      </w:pPr>
      <w:r>
        <w:rPr/>
        <w:t xml:space="preserve">170. SOFTPC SOFTWARE PRODUCTS CORPORATION </w:t>
      </w:r>
    </w:p>
    <w:p>
      <w:pPr>
        <w:pStyle w:val="TextBody"/>
        <w:bidi w:val="0"/>
        <w:spacing w:before="0" w:after="283"/>
        <w:jc w:val="start"/>
        <w:rPr/>
      </w:pPr>
      <w:r>
        <w:rPr/>
        <w:t xml:space="preserve">171. SOFTWARE DEVELOPMENT SERVICES </w:t>
      </w:r>
    </w:p>
    <w:p>
      <w:pPr>
        <w:pStyle w:val="TextBody"/>
        <w:bidi w:val="0"/>
        <w:spacing w:before="0" w:after="283"/>
        <w:jc w:val="start"/>
        <w:rPr/>
      </w:pPr>
      <w:r>
        <w:rPr/>
        <w:t xml:space="preserve">172. SOFTWARE XPERTS </w:t>
      </w:r>
    </w:p>
    <w:p>
      <w:pPr>
        <w:pStyle w:val="TextBody"/>
        <w:bidi w:val="0"/>
        <w:spacing w:before="0" w:after="283"/>
        <w:jc w:val="start"/>
        <w:rPr/>
      </w:pPr>
      <w:r>
        <w:rPr/>
        <w:t xml:space="preserve">173. SOFTWISE TECHNOLOGY </w:t>
      </w:r>
    </w:p>
    <w:p>
      <w:pPr>
        <w:pStyle w:val="TextBody"/>
        <w:bidi w:val="0"/>
        <w:spacing w:before="0" w:after="283"/>
        <w:jc w:val="start"/>
        <w:rPr/>
      </w:pPr>
      <w:r>
        <w:rPr/>
        <w:t xml:space="preserve">174. SPHINX </w:t>
      </w:r>
    </w:p>
    <w:p>
      <w:pPr>
        <w:pStyle w:val="TextBody"/>
        <w:bidi w:val="0"/>
        <w:spacing w:before="0" w:after="283"/>
        <w:jc w:val="start"/>
        <w:rPr/>
      </w:pPr>
      <w:r>
        <w:rPr/>
        <w:t xml:space="preserve">175. STEP SOFT CORPORATION </w:t>
      </w:r>
    </w:p>
    <w:p>
      <w:pPr>
        <w:pStyle w:val="TextBody"/>
        <w:bidi w:val="0"/>
        <w:spacing w:before="0" w:after="283"/>
        <w:jc w:val="start"/>
        <w:rPr/>
      </w:pPr>
      <w:r>
        <w:rPr/>
        <w:t xml:space="preserve">176. SUNSOFT (PVT) LTD. </w:t>
      </w:r>
    </w:p>
    <w:p>
      <w:pPr>
        <w:pStyle w:val="TextBody"/>
        <w:bidi w:val="0"/>
        <w:spacing w:before="0" w:after="283"/>
        <w:jc w:val="start"/>
        <w:rPr/>
      </w:pPr>
      <w:r>
        <w:rPr/>
        <w:t xml:space="preserve">177. SWN SOFTWARE SYSTEM PAK (PVT) LTD. </w:t>
      </w:r>
    </w:p>
    <w:p>
      <w:pPr>
        <w:pStyle w:val="TextBody"/>
        <w:bidi w:val="0"/>
        <w:spacing w:before="0" w:after="283"/>
        <w:jc w:val="start"/>
        <w:rPr/>
      </w:pPr>
      <w:r>
        <w:rPr/>
        <w:t xml:space="preserve">178. SYSTEMS (PVT) LTD. </w:t>
      </w:r>
    </w:p>
    <w:p>
      <w:pPr>
        <w:pStyle w:val="TextBody"/>
        <w:bidi w:val="0"/>
        <w:spacing w:before="0" w:after="283"/>
        <w:jc w:val="start"/>
        <w:rPr/>
      </w:pPr>
      <w:r>
        <w:rPr/>
        <w:t xml:space="preserve">179. TCS CONNECT (PVT) LTD. </w:t>
      </w:r>
    </w:p>
    <w:p>
      <w:pPr>
        <w:pStyle w:val="TextBody"/>
        <w:bidi w:val="0"/>
        <w:spacing w:before="0" w:after="283"/>
        <w:jc w:val="start"/>
        <w:rPr/>
      </w:pPr>
      <w:r>
        <w:rPr/>
        <w:t xml:space="preserve">180. TECHACCESS PAKISTAN (PVT) LTD. </w:t>
      </w:r>
    </w:p>
    <w:p>
      <w:pPr>
        <w:pStyle w:val="TextBody"/>
        <w:bidi w:val="0"/>
        <w:spacing w:before="0" w:after="283"/>
        <w:jc w:val="start"/>
        <w:rPr/>
      </w:pPr>
      <w:r>
        <w:rPr/>
        <w:t xml:space="preserve">181. TECHACCESS PAKISTAN (PVT) LTD. </w:t>
      </w:r>
    </w:p>
    <w:p>
      <w:pPr>
        <w:pStyle w:val="TextBody"/>
        <w:bidi w:val="0"/>
        <w:spacing w:before="0" w:after="283"/>
        <w:jc w:val="start"/>
        <w:rPr/>
      </w:pPr>
      <w:r>
        <w:rPr/>
        <w:t xml:space="preserve">182. TECHACCESS PAKISTAN (PVT) LTD. </w:t>
      </w:r>
    </w:p>
    <w:p>
      <w:pPr>
        <w:pStyle w:val="TextBody"/>
        <w:bidi w:val="0"/>
        <w:spacing w:before="0" w:after="283"/>
        <w:jc w:val="start"/>
        <w:rPr/>
      </w:pPr>
      <w:r>
        <w:rPr/>
        <w:t xml:space="preserve">183. TECHLOGIX (PRIVATE) LIMITED </w:t>
      </w:r>
    </w:p>
    <w:p>
      <w:pPr>
        <w:pStyle w:val="TextBody"/>
        <w:bidi w:val="0"/>
        <w:spacing w:before="0" w:after="283"/>
        <w:jc w:val="start"/>
        <w:rPr/>
      </w:pPr>
      <w:r>
        <w:rPr/>
        <w:t xml:space="preserve">184. TELEMEDIA PAKISTAN (PVT) LTD. </w:t>
      </w:r>
    </w:p>
    <w:p>
      <w:pPr>
        <w:pStyle w:val="TextBody"/>
        <w:bidi w:val="0"/>
        <w:spacing w:before="0" w:after="283"/>
        <w:jc w:val="start"/>
        <w:rPr/>
      </w:pPr>
      <w:r>
        <w:rPr/>
        <w:t xml:space="preserve">185. TF INTERNATIONAL </w:t>
      </w:r>
    </w:p>
    <w:p>
      <w:pPr>
        <w:pStyle w:val="TextBody"/>
        <w:bidi w:val="0"/>
        <w:spacing w:before="0" w:after="283"/>
        <w:jc w:val="start"/>
        <w:rPr/>
      </w:pPr>
      <w:r>
        <w:rPr/>
        <w:t xml:space="preserve">186. THE TUNE </w:t>
      </w:r>
    </w:p>
    <w:p>
      <w:pPr>
        <w:pStyle w:val="TextBody"/>
        <w:bidi w:val="0"/>
        <w:spacing w:before="0" w:after="283"/>
        <w:jc w:val="start"/>
        <w:rPr/>
      </w:pPr>
      <w:r>
        <w:rPr/>
        <w:t xml:space="preserve">187. THE ULTIMATE ENGINEERING ENTERPRISES (PVT) LTD. </w:t>
      </w:r>
    </w:p>
    <w:p>
      <w:pPr>
        <w:pStyle w:val="TextBody"/>
        <w:bidi w:val="0"/>
        <w:spacing w:before="0" w:after="283"/>
        <w:jc w:val="start"/>
        <w:rPr/>
      </w:pPr>
      <w:r>
        <w:rPr/>
        <w:t xml:space="preserve">188. THINK SOFT SOFTWARE HOUSE PAKISTAN </w:t>
      </w:r>
    </w:p>
    <w:p>
      <w:pPr>
        <w:pStyle w:val="TextBody"/>
        <w:bidi w:val="0"/>
        <w:spacing w:before="0" w:after="283"/>
        <w:jc w:val="start"/>
        <w:rPr/>
      </w:pPr>
      <w:r>
        <w:rPr/>
        <w:t xml:space="preserve">189. TRISOFT TECHNOLOGY (PVT) LIMITED </w:t>
      </w:r>
    </w:p>
    <w:p>
      <w:pPr>
        <w:pStyle w:val="TextBody"/>
        <w:bidi w:val="0"/>
        <w:spacing w:before="0" w:after="283"/>
        <w:jc w:val="start"/>
        <w:rPr/>
      </w:pPr>
      <w:r>
        <w:rPr/>
        <w:t xml:space="preserve">190. UFFAQ TECHNOLOGIES (PVT) LTD. </w:t>
      </w:r>
    </w:p>
    <w:p>
      <w:pPr>
        <w:pStyle w:val="TextBody"/>
        <w:bidi w:val="0"/>
        <w:spacing w:before="0" w:after="283"/>
        <w:jc w:val="start"/>
        <w:rPr/>
      </w:pPr>
      <w:r>
        <w:rPr/>
        <w:t xml:space="preserve">191. UFNASOFT SOFTWARE HOUSE PAKISTAN </w:t>
      </w:r>
    </w:p>
    <w:p>
      <w:pPr>
        <w:pStyle w:val="TextBody"/>
        <w:bidi w:val="0"/>
        <w:spacing w:before="0" w:after="283"/>
        <w:jc w:val="start"/>
        <w:rPr/>
      </w:pPr>
      <w:r>
        <w:rPr/>
        <w:t xml:space="preserve">192. ULTIMUS PAKISTAN SOFTWARE HOUSE PAKISTAN </w:t>
      </w:r>
    </w:p>
    <w:p>
      <w:pPr>
        <w:pStyle w:val="TextBody"/>
        <w:bidi w:val="0"/>
        <w:spacing w:before="0" w:after="283"/>
        <w:jc w:val="start"/>
        <w:rPr/>
      </w:pPr>
      <w:r>
        <w:rPr/>
        <w:t xml:space="preserve">193. UNISOFT (PVT) LTD. SOFTWARE HOUSE PAKISTAN </w:t>
      </w:r>
    </w:p>
    <w:p>
      <w:pPr>
        <w:pStyle w:val="TextBody"/>
        <w:bidi w:val="0"/>
        <w:spacing w:before="0" w:after="283"/>
        <w:jc w:val="start"/>
        <w:rPr/>
      </w:pPr>
      <w:r>
        <w:rPr/>
        <w:t xml:space="preserve">194. UNIVERSAL SOLUTIONS GROUP SOFTWARE HOUSE PAKISTAN </w:t>
      </w:r>
    </w:p>
    <w:p>
      <w:pPr>
        <w:pStyle w:val="TextBody"/>
        <w:bidi w:val="0"/>
        <w:spacing w:before="0" w:after="283"/>
        <w:jc w:val="start"/>
        <w:rPr/>
      </w:pPr>
      <w:r>
        <w:rPr/>
        <w:t xml:space="preserve">195. VERTEX BUSINESS SOLUTIONS (PVT) LTD. </w:t>
      </w:r>
    </w:p>
    <w:p>
      <w:pPr>
        <w:pStyle w:val="TextBody"/>
        <w:bidi w:val="0"/>
        <w:spacing w:before="0" w:after="283"/>
        <w:jc w:val="start"/>
        <w:rPr/>
      </w:pPr>
      <w:r>
        <w:rPr/>
        <w:t xml:space="preserve">196. VIRTUAL SOFT SOFTWARE HOUSE PAKISTAN </w:t>
      </w:r>
    </w:p>
    <w:p>
      <w:pPr>
        <w:pStyle w:val="TextBody"/>
        <w:bidi w:val="0"/>
        <w:spacing w:before="0" w:after="283"/>
        <w:jc w:val="start"/>
        <w:rPr/>
      </w:pPr>
      <w:r>
        <w:rPr/>
        <w:t xml:space="preserve">197. VISUAL SOFT DEVELOPMENT (PVT) LTD. </w:t>
      </w:r>
    </w:p>
    <w:p>
      <w:pPr>
        <w:pStyle w:val="TextBody"/>
        <w:bidi w:val="0"/>
        <w:spacing w:before="0" w:after="283"/>
        <w:jc w:val="start"/>
        <w:rPr/>
      </w:pPr>
      <w:r>
        <w:rPr/>
        <w:t xml:space="preserve">198. WEBWORX TECHNOLOGIES SOFTWARE HOUSE PAKISTAN </w:t>
      </w:r>
    </w:p>
    <w:p>
      <w:pPr>
        <w:pStyle w:val="TextBody"/>
        <w:bidi w:val="0"/>
        <w:spacing w:before="0" w:after="283"/>
        <w:jc w:val="start"/>
        <w:rPr/>
      </w:pPr>
      <w:r>
        <w:rPr/>
        <w:t xml:space="preserve">199. WEKAY SOFT SOFTWARE HOUSE PAKISTAN </w:t>
      </w:r>
    </w:p>
    <w:p>
      <w:pPr>
        <w:pStyle w:val="TextBody"/>
        <w:bidi w:val="0"/>
        <w:spacing w:before="0" w:after="283"/>
        <w:jc w:val="start"/>
        <w:rPr/>
      </w:pPr>
      <w:r>
        <w:rPr/>
        <w:t xml:space="preserve">200. XEBTECH SYSTEM SOFTWARE HOUSE PAKISTAN </w:t>
      </w:r>
    </w:p>
    <w:p>
      <w:pPr>
        <w:pStyle w:val="TextBody"/>
        <w:bidi w:val="0"/>
        <w:spacing w:before="0" w:after="283"/>
        <w:jc w:val="start"/>
        <w:rPr/>
      </w:pPr>
      <w:r>
        <w:rPr/>
        <w:t xml:space="preserve">201. XIBERCOM (PVT) LTD </w:t>
      </w:r>
    </w:p>
    <w:p>
      <w:pPr>
        <w:pStyle w:val="TextBody"/>
        <w:bidi w:val="0"/>
        <w:spacing w:before="0" w:after="283"/>
        <w:jc w:val="start"/>
        <w:rPr/>
      </w:pPr>
      <w:r>
        <w:rPr/>
        <w:t xml:space="preserve">202. YANSAW SOFTWARE HOUSE PAKISTAN </w:t>
      </w:r>
    </w:p>
    <w:p>
      <w:pPr>
        <w:pStyle w:val="TextBody"/>
        <w:bidi w:val="0"/>
        <w:spacing w:before="0" w:after="283"/>
        <w:jc w:val="start"/>
        <w:rPr/>
      </w:pPr>
      <w:r>
        <w:rPr/>
        <w:t xml:space="preserve">203. ZAHID JAMIL ASSOCIATES (PVT) LTD. SOFTWARE HOUSE PAKISTAN </w:t>
      </w:r>
    </w:p>
    <w:p>
      <w:pPr>
        <w:pStyle w:val="TextBody"/>
        <w:bidi w:val="0"/>
        <w:spacing w:before="0" w:after="283"/>
        <w:jc w:val="start"/>
        <w:rPr/>
      </w:pPr>
      <w:r>
        <w:rPr/>
        <w:t xml:space="preserve">204. ZENSOFT (PVT) LTD SOFTWARE HOUSE PAKISTAN </w:t>
      </w:r>
    </w:p>
    <w:p>
      <w:pPr>
        <w:pStyle w:val="TextBody"/>
        <w:bidi w:val="0"/>
        <w:spacing w:before="0" w:after="283"/>
        <w:jc w:val="start"/>
        <w:rPr/>
      </w:pPr>
      <w:r>
        <w:rPr/>
        <w:t xml:space="preserve">205. ZEPHYR SOLUTIONS </w:t>
      </w:r>
    </w:p>
    <w:p>
      <w:pPr>
        <w:pStyle w:val="TextBody"/>
        <w:bidi w:val="0"/>
        <w:spacing w:before="0" w:after="283"/>
        <w:jc w:val="start"/>
        <w:rPr/>
      </w:pPr>
      <w:r>
        <w:rPr/>
        <w:t xml:space="preserve">Objectives </w:t>
      </w:r>
    </w:p>
    <w:p>
      <w:pPr>
        <w:pStyle w:val="Heading2"/>
        <w:bidi w:val="0"/>
        <w:jc w:val="start"/>
        <w:rPr/>
      </w:pPr>
      <w:r>
        <w:rPr/>
        <w:t xml:space="preserve">P@SHA is a platform for promoting, protecting and developing the software industry in Pakistan. </w:t>
      </w:r>
    </w:p>
    <w:p>
      <w:pPr>
        <w:pStyle w:val="TextBody"/>
        <w:bidi w:val="0"/>
        <w:spacing w:before="0" w:after="283"/>
        <w:jc w:val="start"/>
        <w:rPr/>
      </w:pPr>
      <w:r>
        <w:rPr/>
        <w:t xml:space="preserve">It provides a focal point of representation for outside agencies of various concerns. The main objective striven for is devising ways to tackle issues by confronting the concerned authorities to achieve desirable gains for the organization’s members. </w:t>
      </w:r>
    </w:p>
    <w:p>
      <w:pPr>
        <w:pStyle w:val="TextBody"/>
        <w:bidi w:val="0"/>
        <w:spacing w:before="0" w:after="283"/>
        <w:jc w:val="start"/>
        <w:rPr/>
      </w:pPr>
      <w:r>
        <w:rPr/>
        <w:t xml:space="preserve">Learning through various endeavors over the years; P@SHA has implemented formal policies as rules of the association. These have been further communicated to the Government for the formulation of progressive policies. The culmination of old targets and new aims directed at meeting them fuse to create a new era of providing solutions. One glance helps identify the various benefits and sound future opportunities one can attain by joining the P@SHA family. </w:t>
      </w:r>
    </w:p>
    <w:p>
      <w:pPr>
        <w:pStyle w:val="TextBody"/>
        <w:bidi w:val="0"/>
        <w:spacing w:before="0" w:after="283"/>
        <w:jc w:val="start"/>
        <w:rPr/>
      </w:pPr>
      <w:r>
        <w:rPr/>
        <w:t xml:space="preserve">Objectives : </w:t>
      </w:r>
    </w:p>
    <w:p>
      <w:pPr>
        <w:pStyle w:val="TextBody"/>
        <w:bidi w:val="0"/>
        <w:spacing w:before="0" w:after="283"/>
        <w:jc w:val="start"/>
        <w:rPr/>
      </w:pPr>
      <w:r>
        <w:rPr/>
        <w:t xml:space="preserve">Provide a platform for member software and service companies to share technical and management related experience </w:t>
      </w:r>
    </w:p>
    <w:p>
      <w:pPr>
        <w:pStyle w:val="TextBody"/>
        <w:bidi w:val="0"/>
        <w:spacing w:before="0" w:after="283"/>
        <w:jc w:val="start"/>
        <w:rPr/>
      </w:pPr>
      <w:r>
        <w:rPr/>
        <w:t xml:space="preserve">Promote, protect and develop the software and services industry in Pakistan </w:t>
      </w:r>
    </w:p>
    <w:p>
      <w:pPr>
        <w:pStyle w:val="TextBody"/>
        <w:bidi w:val="0"/>
        <w:spacing w:before="0" w:after="283"/>
        <w:jc w:val="start"/>
        <w:rPr/>
      </w:pPr>
      <w:r>
        <w:rPr/>
        <w:t xml:space="preserve">Provide a forum for formulation of standards for the software and services industry in Pakistan </w:t>
      </w:r>
    </w:p>
    <w:p>
      <w:pPr>
        <w:pStyle w:val="TextBody"/>
        <w:bidi w:val="0"/>
        <w:spacing w:before="0" w:after="283"/>
        <w:jc w:val="start"/>
        <w:rPr/>
      </w:pPr>
      <w:r>
        <w:rPr/>
        <w:t xml:space="preserve">Provide a focal point for outside agencies such as end-user organizations and foreign trade/donor agencies etc, to contact for queries related to accredited software and service companies and the general state of affairs of information and communication technology in Pakistan </w:t>
      </w:r>
    </w:p>
    <w:p>
      <w:pPr>
        <w:pStyle w:val="TextBody"/>
        <w:bidi w:val="0"/>
        <w:spacing w:before="0" w:after="283"/>
        <w:jc w:val="start"/>
        <w:rPr/>
      </w:pPr>
      <w:r>
        <w:rPr/>
        <w:t xml:space="preserve">Solicit support such as subsidized communication facilities and relaxation of government policies </w:t>
      </w:r>
    </w:p>
    <w:p>
      <w:pPr>
        <w:pStyle w:val="TextBody"/>
        <w:bidi w:val="0"/>
        <w:spacing w:before="0" w:after="283"/>
        <w:jc w:val="start"/>
        <w:rPr/>
      </w:pPr>
      <w:r>
        <w:rPr/>
        <w:t xml:space="preserve">Devise ways and means for tackling and solving the problems &amp; difficulties confronting the members &amp; allied industries/ trades </w:t>
      </w:r>
    </w:p>
    <w:p>
      <w:pPr>
        <w:pStyle w:val="TextBody"/>
        <w:bidi w:val="0"/>
        <w:spacing w:before="0" w:after="283"/>
        <w:jc w:val="start"/>
        <w:rPr/>
      </w:pPr>
      <w:r>
        <w:rPr/>
        <w:t xml:space="preserve">Collect, tabulate and circulate statistics &amp; other information relating to or of interest to the business of its members &amp;/or the industry in general </w:t>
      </w:r>
    </w:p>
    <w:p>
      <w:pPr>
        <w:pStyle w:val="TextBody"/>
        <w:bidi w:val="0"/>
        <w:spacing w:before="0" w:after="283"/>
        <w:jc w:val="start"/>
        <w:rPr/>
      </w:pPr>
      <w:r>
        <w:rPr/>
        <w:t xml:space="preserve">Publish, or cause to be published, or encourage and support publication, bulletins or any other information useful or beneficial to the member companies and the industry in general </w:t>
      </w:r>
    </w:p>
    <w:p>
      <w:pPr>
        <w:pStyle w:val="TextBody"/>
        <w:bidi w:val="0"/>
        <w:spacing w:before="0" w:after="283"/>
        <w:jc w:val="start"/>
        <w:rPr/>
      </w:pPr>
      <w:r>
        <w:rPr/>
        <w:t xml:space="preserve">Initiate, protect, promote and support legitimate interest of the members, including those necessary for and in the interest of Pakistan and to take steps to secure public support against measures affecting the software and services industry </w:t>
      </w:r>
    </w:p>
    <w:p>
      <w:pPr>
        <w:pStyle w:val="TextBody"/>
        <w:bidi w:val="0"/>
        <w:spacing w:before="0" w:after="283"/>
        <w:jc w:val="start"/>
        <w:rPr/>
      </w:pPr>
      <w:r>
        <w:rPr/>
        <w:t xml:space="preserve">Make representations to and communicate with federal, provincial governments, local or other authorities both government &amp; private on any matter affecting the business of its members or of its trade </w:t>
      </w:r>
    </w:p>
    <w:p>
      <w:pPr>
        <w:pStyle w:val="TextBody"/>
        <w:bidi w:val="0"/>
        <w:spacing w:before="0" w:after="283"/>
        <w:jc w:val="start"/>
        <w:rPr/>
      </w:pPr>
      <w:r>
        <w:rPr/>
        <w:t xml:space="preserve">Secure, organize and coordinate action on all matters pertaining to or affecting the interests of its members </w:t>
      </w:r>
    </w:p>
    <w:p>
      <w:pPr>
        <w:pStyle w:val="TextBody"/>
        <w:bidi w:val="0"/>
        <w:spacing w:before="0" w:after="283"/>
        <w:jc w:val="start"/>
        <w:rPr/>
      </w:pPr>
      <w:r>
        <w:rPr/>
        <w:t xml:space="preserve">Endeavor to settle, adjust and resolve controversies between members and to arbitrate in matters of differences or disputes arising between members </w:t>
      </w:r>
    </w:p>
    <w:p>
      <w:pPr>
        <w:pStyle w:val="TextBody"/>
        <w:bidi w:val="0"/>
        <w:spacing w:before="0" w:after="283"/>
        <w:jc w:val="start"/>
        <w:rPr/>
      </w:pPr>
      <w:r>
        <w:rPr/>
        <w:t xml:space="preserve">Frame, vary, modify and/or amend, from time to time, the arbitration rules of the association </w:t>
      </w:r>
    </w:p>
    <w:p>
      <w:pPr>
        <w:pStyle w:val="TextBody"/>
        <w:bidi w:val="0"/>
        <w:spacing w:before="0" w:after="283"/>
        <w:jc w:val="start"/>
        <w:rPr/>
      </w:pPr>
      <w:r>
        <w:rPr/>
        <w:t xml:space="preserve">Undertake special investigative study, research and enquiries </w:t>
      </w:r>
    </w:p>
    <w:p>
      <w:pPr>
        <w:pStyle w:val="TextBody"/>
        <w:bidi w:val="0"/>
        <w:spacing w:before="0" w:after="283"/>
        <w:jc w:val="start"/>
        <w:rPr/>
      </w:pPr>
      <w:r>
        <w:rPr/>
        <w:t xml:space="preserve">Hold in trust, in safe custody or otherwise except for the purpose of trading any material or amount desired to be so held by the government or members of the association </w:t>
      </w:r>
    </w:p>
    <w:p>
      <w:pPr>
        <w:pStyle w:val="TextBody"/>
        <w:bidi w:val="0"/>
        <w:spacing w:before="0" w:after="283"/>
        <w:jc w:val="start"/>
        <w:rPr/>
      </w:pPr>
      <w:r>
        <w:rPr/>
        <w:t xml:space="preserve">Advise and assist the government in the formulation of useful and progressive policies and to cooperate with them in their successful implementation </w:t>
      </w:r>
    </w:p>
    <w:p>
      <w:pPr>
        <w:pStyle w:val="TextBody"/>
        <w:bidi w:val="0"/>
        <w:spacing w:before="0" w:after="283"/>
        <w:jc w:val="start"/>
        <w:rPr/>
      </w:pPr>
      <w:r>
        <w:rPr/>
        <w:t xml:space="preserve">Take effective measures to eradicate unethical practices in the field of trade, commerce and industry </w:t>
      </w:r>
    </w:p>
    <w:p>
      <w:pPr>
        <w:pStyle w:val="TextBody"/>
        <w:bidi w:val="0"/>
        <w:spacing w:before="0" w:after="283"/>
        <w:jc w:val="start"/>
        <w:rPr/>
      </w:pPr>
      <w:r>
        <w:rPr/>
        <w:t xml:space="preserve">Subscribe to and become a member of the federation of Pakistan chambers of commerce and industry and to cooperate with and/or to procure from and communicate with any incorporated organization of trade, commerce and industry such information as may be likely to further the aims and objects of the association </w:t>
      </w:r>
    </w:p>
    <w:p>
      <w:pPr>
        <w:pStyle w:val="TextBody"/>
        <w:bidi w:val="0"/>
        <w:spacing w:before="0" w:after="283"/>
        <w:jc w:val="start"/>
        <w:rPr/>
      </w:pPr>
      <w:r>
        <w:rPr/>
        <w:t xml:space="preserve">Frame and assist in the framing of rules of practice for facilitating and simplifying the business of its members </w:t>
      </w:r>
    </w:p>
    <w:p>
      <w:pPr>
        <w:pStyle w:val="TextBody"/>
        <w:bidi w:val="0"/>
        <w:spacing w:before="0" w:after="283"/>
        <w:jc w:val="start"/>
        <w:rPr/>
      </w:pPr>
      <w:r>
        <w:rPr/>
        <w:t xml:space="preserve">Maintain and manage any training facilities which may be set up by the association with or without the assistance of the government </w:t>
      </w:r>
    </w:p>
    <w:p>
      <w:pPr>
        <w:pStyle w:val="TextBody"/>
        <w:bidi w:val="0"/>
        <w:spacing w:before="0" w:after="283"/>
        <w:jc w:val="start"/>
        <w:rPr/>
      </w:pPr>
      <w:r>
        <w:rPr/>
        <w:t xml:space="preserve">Encourage friendly feelings, close cooperation and unanimity among the members of the association on all matters connected with their common goals and objectives </w:t>
      </w:r>
    </w:p>
    <w:p>
      <w:pPr>
        <w:pStyle w:val="TextBody"/>
        <w:bidi w:val="0"/>
        <w:spacing w:before="0" w:after="283"/>
        <w:jc w:val="start"/>
        <w:rPr/>
      </w:pPr>
      <w:r>
        <w:rPr/>
        <w:t xml:space="preserve">Only in connection with the activities &amp; operations of the association, to purchase, take on lease or in exchange or otherwise acquire or deal in and to construct, maintain, develop or control lands, buildings, or any kind of movable or immovable property or any rights or privileges connected with such property or properties </w:t>
      </w:r>
    </w:p>
    <w:p>
      <w:pPr>
        <w:pStyle w:val="TextBody"/>
        <w:bidi w:val="0"/>
        <w:spacing w:before="0" w:after="283"/>
        <w:jc w:val="start"/>
        <w:rPr/>
      </w:pPr>
      <w:r>
        <w:rPr/>
        <w:t xml:space="preserve">Sell, improve, manage, develop, exchange, lease, mortgage, dispose of, turn to account or otherwise deal in all or any part of the property of the association </w:t>
      </w:r>
    </w:p>
    <w:p>
      <w:pPr>
        <w:pStyle w:val="TextBody"/>
        <w:bidi w:val="0"/>
        <w:spacing w:before="0" w:after="283"/>
        <w:jc w:val="start"/>
        <w:rPr/>
      </w:pPr>
      <w:r>
        <w:rPr/>
        <w:t xml:space="preserve">Invest and deal with the money of the association not immediately required in such manner as may, from time to time, be determined </w:t>
      </w:r>
    </w:p>
    <w:p>
      <w:pPr>
        <w:pStyle w:val="TextBody"/>
        <w:bidi w:val="0"/>
        <w:spacing w:before="0" w:after="283"/>
        <w:jc w:val="start"/>
        <w:rPr/>
      </w:pPr>
      <w:r>
        <w:rPr/>
        <w:t xml:space="preserve">Generally to do all that may be conducive or necessary to achieve and attain all or any of the aims and objects of the association directly and indirectly </w:t>
      </w:r>
    </w:p>
    <w:p>
      <w:pPr>
        <w:pStyle w:val="Heading2"/>
        <w:bidi w:val="0"/>
        <w:jc w:val="start"/>
        <w:rPr/>
      </w:pPr>
      <w:r>
        <w:rPr/>
        <w:t xml:space="preserve">IT Industry in Pakistan: Challenges </w:t>
      </w:r>
    </w:p>
    <w:p>
      <w:pPr>
        <w:pStyle w:val="TextBody"/>
        <w:bidi w:val="0"/>
        <w:spacing w:before="0" w:after="283"/>
        <w:jc w:val="start"/>
        <w:rPr/>
      </w:pPr>
      <w:r>
        <w:rPr/>
        <w:t xml:space="preserve">Information Technology has strong roots in Pakistan but it is not of that scale what it should be and the main reason behind it is lack of R&amp;D, lack of education facilities and most important is lack of heavy investments. </w:t>
      </w:r>
    </w:p>
    <w:p>
      <w:pPr>
        <w:pStyle w:val="TextBody"/>
        <w:bidi w:val="0"/>
        <w:spacing w:before="0" w:after="283"/>
        <w:jc w:val="start"/>
        <w:rPr/>
      </w:pPr>
      <w:r>
        <w:rPr/>
        <w:t xml:space="preserve">All under developing nation including Pakistan do not put any part for research and development of IT in their annual budgets. To achieve the goal we need our professionals to have research facilities like China did in the start, and is now far ahead from many nations. </w:t>
      </w:r>
    </w:p>
    <w:p>
      <w:pPr>
        <w:pStyle w:val="TextBody"/>
        <w:bidi w:val="0"/>
        <w:spacing w:before="0" w:after="283"/>
        <w:jc w:val="start"/>
        <w:rPr/>
      </w:pPr>
      <w:r>
        <w:rPr/>
        <w:t xml:space="preserve">Secondly, in Pakistan the higher education facility in IT department is only available in three metropolitan cities, which are Karachi, Lahore and Pindi-Islamabad. The education facility should be provided to other cities and town to have the cream that can increase the strength of this technology in Pakistan. This make only selected cities to get entertained from the light while others remain clueless. </w:t>
      </w:r>
    </w:p>
    <w:p>
      <w:pPr>
        <w:pStyle w:val="TextBody"/>
        <w:bidi w:val="0"/>
        <w:spacing w:before="0" w:after="283"/>
        <w:jc w:val="start"/>
        <w:rPr/>
      </w:pPr>
      <w:r>
        <w:rPr/>
        <w:t xml:space="preserve">The most important factor is that local market does have professional strength but it lacks investments from corporations and big giants. In India many software houses have grown from private funds to public limited companies and consequently it has grown to become IT hub for Southeast Asian nations. </w:t>
      </w:r>
    </w:p>
    <w:p>
      <w:pPr>
        <w:pStyle w:val="Heading2"/>
        <w:bidi w:val="0"/>
        <w:jc w:val="start"/>
        <w:rPr/>
      </w:pPr>
      <w:r>
        <w:rPr/>
        <w:t xml:space="preserve">Pakistan IT industry Looks to India for Partnership </w:t>
      </w:r>
    </w:p>
    <w:p>
      <w:pPr>
        <w:pStyle w:val="TextBody"/>
        <w:bidi w:val="0"/>
        <w:spacing w:before="0" w:after="283"/>
        <w:jc w:val="start"/>
        <w:rPr/>
      </w:pPr>
      <w:r>
        <w:rPr/>
        <w:t xml:space="preserve">Pakistan’s information technology (IT) sector is taking a different route from the bigger Indian counterpart but is still looking for help in making a leap forward. </w:t>
      </w:r>
    </w:p>
    <w:p>
      <w:pPr>
        <w:pStyle w:val="TextBody"/>
        <w:bidi w:val="0"/>
        <w:spacing w:before="0" w:after="283"/>
        <w:jc w:val="start"/>
        <w:rPr/>
      </w:pPr>
      <w:r>
        <w:rPr/>
        <w:t xml:space="preserve">“ </w:t>
      </w:r>
      <w:r>
        <w:rPr/>
        <w:t xml:space="preserve">The IT industry is small and very different. It has small and medium companies with say 30 employees, generating $30 million, unlike Indian companies with 70, 000 employees and billions of dollars of turnover,” president of Pakistan Software Houses Association for IT &amp; ITES Jehan Ara told reporters here. </w:t>
      </w:r>
    </w:p>
    <w:p>
      <w:pPr>
        <w:pStyle w:val="TextBody"/>
        <w:bidi w:val="0"/>
        <w:spacing w:before="0" w:after="283"/>
        <w:jc w:val="start"/>
        <w:rPr/>
      </w:pPr>
      <w:r>
        <w:rPr/>
        <w:t xml:space="preserve">She said the Pakistani IT industry was not trying to “ mimic” the Indian industry, as it was far bigger. </w:t>
      </w:r>
    </w:p>
    <w:p>
      <w:pPr>
        <w:pStyle w:val="TextBody"/>
        <w:bidi w:val="0"/>
        <w:spacing w:before="0" w:after="283"/>
        <w:jc w:val="start"/>
        <w:rPr/>
      </w:pPr>
      <w:r>
        <w:rPr/>
        <w:t xml:space="preserve">“ </w:t>
      </w:r>
      <w:r>
        <w:rPr/>
        <w:t xml:space="preserve">Mostly, we are into knowledge processing. Our BPOs are only doing KPOs,” she said. </w:t>
      </w:r>
    </w:p>
    <w:p>
      <w:pPr>
        <w:pStyle w:val="TextBody"/>
        <w:bidi w:val="0"/>
        <w:spacing w:before="0" w:after="283"/>
        <w:jc w:val="start"/>
        <w:rPr/>
      </w:pPr>
      <w:r>
        <w:rPr/>
        <w:t xml:space="preserve">Jehan Ara has been coming to India for the last seven years and trying to work out projects with Indian companies. </w:t>
      </w:r>
    </w:p>
    <w:p>
      <w:pPr>
        <w:pStyle w:val="TextBody"/>
        <w:bidi w:val="0"/>
        <w:spacing w:before="0" w:after="283"/>
        <w:jc w:val="start"/>
        <w:rPr/>
      </w:pPr>
      <w:r>
        <w:rPr/>
        <w:t xml:space="preserve">“ </w:t>
      </w:r>
      <w:r>
        <w:rPr/>
        <w:t xml:space="preserve">We have tried to work, sometimes it has worked out. There is already some work happening through some other third entity,” she said. </w:t>
      </w:r>
    </w:p>
    <w:p>
      <w:pPr>
        <w:pStyle w:val="TextBody"/>
        <w:bidi w:val="0"/>
        <w:spacing w:before="0" w:after="283"/>
        <w:jc w:val="start"/>
        <w:rPr/>
      </w:pPr>
      <w:r>
        <w:rPr/>
        <w:t xml:space="preserve">According to the head of IBM Pakistan, Humayun Bashir, Indian IT companies could look at Pakistan as another place to ramp up their global growth. </w:t>
      </w:r>
    </w:p>
    <w:p>
      <w:pPr>
        <w:pStyle w:val="TextBody"/>
        <w:bidi w:val="0"/>
        <w:spacing w:before="0" w:after="283"/>
        <w:jc w:val="start"/>
        <w:rPr/>
      </w:pPr>
      <w:r>
        <w:rPr/>
        <w:t xml:space="preserve">“ </w:t>
      </w:r>
      <w:r>
        <w:rPr/>
        <w:t xml:space="preserve">In line with India’s plan vision 2020, which aims to increase the software growth from $50 billion to $200 billion, they (Indian IT companies) have been setting up centres in Egypt, Bangladesh. Maybe, they should look at Pakistan. We are certainly eager to work with them,” he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https://assignbuster.com/software-house-companies-in-pakistan/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house companies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house-companies-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house companies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house companies in pakistan</dc:title>
  <dc:subject>Others;</dc:subject>
  <dc:creator>AssignBuster</dc:creator>
  <cp:keywords/>
  <dc:description>ALCATEL PAKISTAN LTD SOFTWARE HOUSE PAKISTAN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