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"https://assignbuster.com/essay-on-english-102-course/"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Essay on english 102 course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"https://assignbuster.com/essay-subjects/family/"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Family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Abortion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English 102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English 102 Reflections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Looking back the past semester in the course of English 102, I have made some tremendous improvements in my writing skills and feel that I have really benefitted from the course. Of course, nothing good comes easy, and true to this, I faced some challenges which I braced and came out really successful and improved.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I have gained the ability to develop ideas thoughtfully in line with the question at hand. This is evident through my essay on definition argument on abortion. In the essay, I chronologically arranged my thoughts on abortion, right from definition to the statistics on abortion. I also introduced the issue of legalization of abortion and supplied evidence to support my thoughts in line with the thesis that I had formulated that abortion should be allowed. In the Bad Teacher Movie Review, I started off by giving the plot of the movie. Therefore, as I proceeded to the analysis bit, the reader of my essay would not be lost.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Above all, I gained the skills on how to find the relevant materials to support my arguments and theses. For instance, in the Bad Teacher Movie Review essay, I drew the sources from credible sources that are directly related to the movie. On the two essays regarding abortion, I realized that the topic was controversial and therefore needed careful consideration. With this in mind, I was careful to draw from highly credible sources such as the World Health Organization. I provided the proper in-text citations and also provided proper bibliographic lists at the end of my essays. This added authenticity to my 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also employed structures and formats that are conventional and widely acceptable. To make my work even more acceptable, I supported my arguments with verifiable statistics. I also applied the proper, formal language as directed in the English 102 syllabus. From the above reflections, I feel that I have successfully completed this course, and am now more than ready to proceed to the next level of writing. </w:t>
      </w:r>
    </w:p>
    <w:p>
      <w:pPr>
        <w:pStyle w:val="Heading2"/>
        <w:bidi w:val="0"/>
        <w:jc w:val="start"/>
        <w:rPr/>
      </w:pPr>
      <w:r>
        <w:rPr/>
        <w:t xml:space="preserve">Works Cited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Syllabus English 102 guide, 2011. </w:t>
        <w:br/>
        <w:t xml:space="preserve">Bad Teacher Movie Review, 2011. (Word Document) </w:t>
        <w:br/>
        <w:t xml:space="preserve">Definitional Argument on Abortion, 2011 (Word Document) </w:t>
        <w:br/>
        <w:t xml:space="preserve">Why Abortion Should be Legalized, 2011 (Word Document)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https://assignbuster.com/essay-on-english-102-course/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Essay on english 102 course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amily/abor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Essay on english 102 course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on english 102 course</dc:title>
  <dc:subject>Family;Abortion</dc:subject>
  <dc:creator>AssignBuster</dc:creator>
  <cp:keywords/>
  <dc:description>I also introduced the issue of legalization of abortion and supplied evidence to support my thoughts in line with the thesis that I had formulated tha...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Family;Abortion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