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Pi day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Justin Carlton PI DAY 3/14/13 * Definition of pi: Pi is the 16th letter in the Greek alphabet. It is equal to 3. 141592 when shortened, but never ends. * Archimedes-One of the major contributions Archimedes made to mathematics was his method for approximating the value of pi. It had long been recognized that the ratio of the circumference of a circle to its diameter was constant, and a number of approximations had been given up to that point in time. Archimedes was the first person to calculate the value of pi. Ptolemy- Ptolemy was an observer and mathematician who had written on astronomical topics such as conjunctions.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devised proofs and theorems in which he was able to evaluate pi. His calculations were pi= 3+17/120= 3. 14166. * William Jones- Jones was a mathematician, known for his proposal for the use of the symbol ? for pi to represent the ratio of the circumference of a circle to its diameter. * PI Jokes Question: What do you get if you divide the circumference of a jack-o-lantern by its diameter? Answer: Pumpkin Pi! Q: What was Sir Isaac Newton’s favorite dessert? A: Apple pi! Mathematician: Pi r squared Baker: No! Pie are round, cakes are square! * A transcendental number is a number that is not the root of any integer polynomial, meaning that it is not an algebraic number of any degree. Every real transcendental number must also be irrational, since a rational number is, by definition, an algebraic number of degree one. Ferdinand von Lindeman first called pi a transcendental number * Irrational number is a real number that cannot be expressed as a rational number. In 1761 Lambert proved that Pi was irrational, that it can’t be written as a ratio of integer numbers.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pages used: http://dictionary. reference. com/browse/pi http://itech.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fgcu. edu/faculty/clindsey/mhf4404/archimedes/archimedes. html http://www2. stetson. edu/~efriedma/periodictable/html/Pm. html http://www. ualr.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edu/lasmoller/pi. html http://math-fail. com/2010/03/pi-day-jokes. html http://mathworld. wolfram. com/TranscendentalNumber. html http://www.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mathsisfun. com/definitions/irrational-number. html http://www. math. com/tables/constants/pi. htm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https://assignbuster.com/pi-day/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Pi day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i-d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Pi day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day</dc:title>
  <dc:subject>Others;</dc:subject>
  <dc:creator>AssignBuster</dc:creator>
  <cp:keywords/>
  <dc:description>In 1761 Lambert proved that Pi was irrational, that it cannot be written as a ratio of integer numbers.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