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Major battles of crusades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three major battles of the crusades are the sieges of Antioch, Sidon, and Acre.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essay will explain the three major battles and its results. The battle of Antioch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during the first crusade and was fought over the city of Antioch. Second is the siege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Sidon during the Norwegian crusade. Finally is the siege of Acre where the crusaders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try to gain control of Jerusalem.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major battle is the battle of Antioch. This siege occurred in the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crusade. The major leaders of this crusade were Godfrey of Bouillon, Bohemund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Taranto, and Raymond IV of Toulhouse. The major leaders of the Seljuk Turks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Yaghi Siyan, Kerbogha, and Toghtekin. The Crusaders arrived just outside the city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Antioch at the Orontes River. Shortly after this the army under Duqaq of Damascus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arrived. These armies attacked the crusaders and came to aid and relieve the city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Antioch. Also one of the major crusader leaders became sick and there was a earthquake.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to mention there was also a great famine, and many of the crusaders were starving.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Next in May 1908 a Seljuk Turk army approached under a Muslim named Kerbogha.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the Muslim approached the crusader army became desperate. So Bohemund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crusader leader came into contact with Fiouz a Seljuk Turk inside the city to convince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 to open the gates. Fiouz told Bohemund to plan a siege at night and to scale the cities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walls and he would open the gates. The crusaders did exactly what he said and he kept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to his word and opened the gates. As a massacre occurred the crusaders gained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control over the city.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Finally, is the second siege even though the crusaders had most of the control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the city the Muslim army under Kerbogha had just arrived. The Seljuk Turks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formed there own siege over the city. The crusaders decided to come out of the city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face the advancing armies. Kerbogha thought his army outnumbered the crusaders but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started to fire armies retreated therefore the Crusaders actually outnumbered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Turks. Seeing this the Muslims retreated and the Crusaders won.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outcome of the first crusade was the Norwegian Crusade in which the siege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Sidon took place. The leaders of the Norwegian Crusade were Sigurd the Norwegian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king and Baldwin I of Jerusalem. Today Sidon is Lebanon. Also Skulason gives a valid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description of the battle. “ The Norsemens king, the skalds relate, Has ta’en the heathen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town of Saet: the slinging engine with dread noise Gables and roofs with stones destroys.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town wall totters too,-it falls; The Norsemen mount the blackened walls. He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stains red the raven’s bill, has won,-the town lies at his will. The way the Crusaders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attacked the city was the Norwegians attacked by sea and Baldwin’s army attacked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land. The city of Sidon fell to the Crusaders after only forty-seven days.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Last of all, is the Third crusade. This Crusade includes the two year siege of Acre;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seaport of Jerusalem. The commanders on the crusaders side are Richard, Phillip,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Guy, Robert, and Gerard. The commanders of the opposing army were Saladin. While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crusaders were running into problems; Saladin was unifying the Muslim world. 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battle of Hattin Saladin determinedly defeated the Crusaders. Now the Crusaders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controlled Tyre, Tripoli, and Antioch. After Europe found out the loss of Jerusalem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an order for a new crusade. Then Guy led his army outside the city of Acre. Where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set up camp and waited for reinforcements. Saladin moved to the east to confront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Crusader army. As they fought the Crusaders lost only ten thousand men. Even though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Saladins army partially won they could not afford to push the crusaders back more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battle.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conclusion, those were the results of the three sieges. The three major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the siege of Antioch, Sidon and Acre. The first Siege which was the siege of Antioch.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Crusaders successfully captured the city of Antioch. Second is the Norwegian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Crusade in the attempt to capture the city of Sidon which was successfully done in just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forty-seven days. Lastly, The third crusade during this time they tried to captured the city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Acre. Even though there attempts to capture the city fell the still succeeded a little.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https://assignbuster.com/major-battles-of-crusades/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Major battles of crusades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ajor-battles-of-crusad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Major battles of crusades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battles of crusades</dc:title>
  <dc:subject>Others;</dc:subject>
  <dc:creator>AssignBuster</dc:creator>
  <cp:keywords/>
  <dc:description>The battle of Antioch was during the first crusade and was fought over the city of Antioch.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