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management questions</w:t>
        </w:r>
      </w:hyperlink>
      <w:bookmarkEnd w:id="0"/>
    </w:p>
    <w:p>
      <w:r>
        <w:br w:type="page"/>
      </w:r>
    </w:p>
    <w:p>
      <w:pPr>
        <w:pStyle w:val="Heading2"/>
        <w:bidi w:val="0"/>
        <w:spacing w:before="200" w:after="120"/>
        <w:jc w:val="start"/>
        <w:rPr/>
      </w:pPr>
      <w:r>
        <w:rPr/>
        <w:t xml:space="preserve">Financial management test questions </w:t>
      </w:r>
    </w:p>
    <w:p>
      <w:pPr>
        <w:pStyle w:val="TextBody"/>
        <w:bidi w:val="0"/>
        <w:spacing w:before="0" w:after="283"/>
        <w:jc w:val="start"/>
        <w:rPr/>
      </w:pPr>
      <w:r>
        <w:rPr/>
        <w:t xml:space="preserve">Fall 2016 Name: ____________________ </w:t>
      </w:r>
    </w:p>
    <w:p>
      <w:pPr>
        <w:pStyle w:val="TextBody"/>
        <w:bidi w:val="0"/>
        <w:spacing w:before="0" w:after="283"/>
        <w:jc w:val="start"/>
        <w:rPr/>
      </w:pPr>
      <w:r>
        <w:rPr/>
        <w:t xml:space="preserve">Question one </w:t>
      </w:r>
    </w:p>
    <w:p>
      <w:pPr>
        <w:pStyle w:val="TextBody"/>
        <w:bidi w:val="0"/>
        <w:spacing w:before="0" w:after="283"/>
        <w:jc w:val="start"/>
        <w:rPr/>
      </w:pPr>
      <w:r>
        <w:rPr/>
        <w:t xml:space="preserve">(½*03+0. 3*0. 1+0. 2*0. 22)/3= 0. 136 answer E </w:t>
      </w:r>
    </w:p>
    <w:p>
      <w:pPr>
        <w:pStyle w:val="TextBody"/>
        <w:bidi w:val="0"/>
        <w:spacing w:before="0" w:after="283"/>
        <w:jc w:val="start"/>
        <w:rPr/>
      </w:pPr>
      <w:r>
        <w:rPr/>
        <w:t xml:space="preserve">Question two </w:t>
      </w:r>
    </w:p>
    <w:p>
      <w:pPr>
        <w:pStyle w:val="TextBody"/>
        <w:bidi w:val="0"/>
        <w:spacing w:before="0" w:after="283"/>
        <w:jc w:val="start"/>
        <w:rPr/>
      </w:pPr>
      <w:r>
        <w:rPr/>
        <w:t xml:space="preserve">B= 1. 3 r= 12 </w:t>
      </w:r>
    </w:p>
    <w:p>
      <w:pPr>
        <w:pStyle w:val="TextBody"/>
        <w:bidi w:val="0"/>
        <w:spacing w:before="0" w:after="283"/>
        <w:jc w:val="start"/>
        <w:rPr/>
      </w:pPr>
      <w:r>
        <w:rPr/>
        <w:t xml:space="preserve">Capm= rf+B(rm-rf) </w:t>
      </w:r>
    </w:p>
    <w:p>
      <w:pPr>
        <w:pStyle w:val="TextBody"/>
        <w:bidi w:val="0"/>
        <w:spacing w:before="0" w:after="283"/>
        <w:jc w:val="start"/>
        <w:rPr/>
      </w:pPr>
      <w:r>
        <w:rPr/>
        <w:t xml:space="preserve">Assuming A &amp; b is similar </w:t>
      </w:r>
    </w:p>
    <w:p>
      <w:pPr>
        <w:pStyle w:val="TextBody"/>
        <w:bidi w:val="0"/>
        <w:spacing w:before="0" w:after="283"/>
        <w:jc w:val="start"/>
        <w:rPr/>
      </w:pPr>
      <w:r>
        <w:rPr/>
        <w:t xml:space="preserve">12= 4. 75+1. 30(X)  x= 5. 5769 </w:t>
      </w:r>
    </w:p>
    <w:p>
      <w:pPr>
        <w:pStyle w:val="TextBody"/>
        <w:bidi w:val="0"/>
        <w:spacing w:before="0" w:after="283"/>
        <w:jc w:val="start"/>
        <w:rPr/>
      </w:pPr>
      <w:r>
        <w:rPr/>
        <w:t xml:space="preserve">= 4. 75+0. 80(5. 5769)= 9. 2111 answer    D </w:t>
      </w:r>
    </w:p>
    <w:p>
      <w:pPr>
        <w:pStyle w:val="TextBody"/>
        <w:bidi w:val="0"/>
        <w:spacing w:before="0" w:after="283"/>
        <w:jc w:val="start"/>
        <w:rPr/>
      </w:pPr>
      <w:r>
        <w:rPr/>
        <w:t xml:space="preserve">Question three </w:t>
      </w:r>
    </w:p>
    <w:p>
      <w:pPr>
        <w:pStyle w:val="TextBody"/>
        <w:bidi w:val="0"/>
        <w:spacing w:before="0" w:after="283"/>
        <w:jc w:val="start"/>
        <w:rPr/>
      </w:pPr>
      <w:r>
        <w:rPr/>
        <w:t xml:space="preserve">Eps =$2. 40 growth model= d0/(r-g) </w:t>
      </w:r>
    </w:p>
    <w:p>
      <w:pPr>
        <w:pStyle w:val="TextBody"/>
        <w:bidi w:val="0"/>
        <w:spacing w:before="0" w:after="283"/>
        <w:jc w:val="start"/>
        <w:rPr/>
      </w:pPr>
      <w:r>
        <w:rPr/>
        <w:t xml:space="preserve">= 2/. 40/(12-8)*100 </w:t>
      </w:r>
    </w:p>
    <w:p>
      <w:pPr>
        <w:pStyle w:val="TextBody"/>
        <w:bidi w:val="0"/>
        <w:spacing w:before="0" w:after="283"/>
        <w:jc w:val="start"/>
        <w:rPr/>
      </w:pPr>
      <w:r>
        <w:rPr/>
        <w:t xml:space="preserve">Fairly  priced </w:t>
      </w:r>
    </w:p>
    <w:p>
      <w:pPr>
        <w:pStyle w:val="TextBody"/>
        <w:bidi w:val="0"/>
        <w:spacing w:before="0" w:after="283"/>
        <w:jc w:val="start"/>
        <w:rPr/>
      </w:pPr>
      <w:r>
        <w:rPr/>
        <w:t xml:space="preserve">Question four </w:t>
      </w:r>
    </w:p>
    <w:p>
      <w:pPr>
        <w:pStyle w:val="TextBody"/>
        <w:bidi w:val="0"/>
        <w:spacing w:before="0" w:after="283"/>
        <w:jc w:val="start"/>
        <w:rPr/>
      </w:pPr>
      <w:r>
        <w:rPr/>
        <w:t xml:space="preserve">$20000  r= 5% </w:t>
      </w:r>
    </w:p>
    <w:p>
      <w:pPr>
        <w:pStyle w:val="TextBody"/>
        <w:bidi w:val="0"/>
        <w:spacing w:before="0" w:after="283"/>
        <w:jc w:val="start"/>
        <w:rPr/>
      </w:pPr>
      <w:r>
        <w:rPr/>
        <w:t xml:space="preserve">5%of 20k+11. 5% of 55k+6. 25%of 35k= 9. 5125 </w:t>
      </w:r>
    </w:p>
    <w:p>
      <w:pPr>
        <w:pStyle w:val="TextBody"/>
        <w:bidi w:val="0"/>
        <w:spacing w:before="0" w:after="283"/>
        <w:jc w:val="start"/>
        <w:rPr/>
      </w:pPr>
      <w:r>
        <w:rPr/>
        <w:t xml:space="preserve">9. 5125/110k*100= 8. 648 </w:t>
      </w:r>
    </w:p>
    <w:p>
      <w:pPr>
        <w:pStyle w:val="TextBody"/>
        <w:bidi w:val="0"/>
        <w:spacing w:before="0" w:after="283"/>
        <w:jc w:val="start"/>
        <w:rPr/>
      </w:pPr>
      <w:r>
        <w:rPr/>
        <w:t xml:space="preserve">Question 5 </w:t>
      </w:r>
    </w:p>
    <w:p>
      <w:pPr>
        <w:pStyle w:val="TextBody"/>
        <w:bidi w:val="0"/>
        <w:spacing w:before="0" w:after="283"/>
        <w:jc w:val="start"/>
        <w:rPr/>
      </w:pPr>
      <w:r>
        <w:rPr/>
        <w:t xml:space="preserve">A </w:t>
      </w:r>
    </w:p>
    <w:p>
      <w:pPr>
        <w:pStyle w:val="TextBody"/>
        <w:bidi w:val="0"/>
        <w:spacing w:before="0" w:after="283"/>
        <w:jc w:val="start"/>
        <w:rPr/>
      </w:pPr>
      <w:r>
        <w:rPr/>
        <w:t xml:space="preserve">QUESTION 6 </w:t>
      </w:r>
    </w:p>
    <w:p>
      <w:pPr>
        <w:pStyle w:val="TextBody"/>
        <w:bidi w:val="0"/>
        <w:spacing w:before="0" w:after="283"/>
        <w:jc w:val="start"/>
        <w:rPr/>
      </w:pPr>
      <w:r>
        <w:rPr/>
        <w:t>⁄</w:t>
      </w:r>
      <w:r>
        <w:rPr/>
        <w:t xml:space="preserve">(3. 5 ²+5²+7²+9. 5²+12²)= 17. 90% </w:t>
      </w:r>
    </w:p>
    <w:p>
      <w:pPr>
        <w:pStyle w:val="TextBody"/>
        <w:bidi w:val="0"/>
        <w:spacing w:before="0" w:after="283"/>
        <w:jc w:val="start"/>
        <w:rPr/>
      </w:pPr>
      <w:r>
        <w:rPr/>
        <w:t xml:space="preserve">None qualifies  answer E 5 </w:t>
      </w:r>
    </w:p>
    <w:p>
      <w:pPr>
        <w:pStyle w:val="TextBody"/>
        <w:bidi w:val="0"/>
        <w:spacing w:before="0" w:after="283"/>
        <w:jc w:val="start"/>
        <w:rPr/>
      </w:pPr>
      <w:r>
        <w:rPr/>
        <w:t xml:space="preserve">Question seven </w:t>
      </w:r>
    </w:p>
    <w:p>
      <w:pPr>
        <w:pStyle w:val="TextBody"/>
        <w:bidi w:val="0"/>
        <w:spacing w:before="0" w:after="283"/>
        <w:jc w:val="start"/>
        <w:rPr/>
      </w:pPr>
      <w:r>
        <w:rPr/>
        <w:t xml:space="preserve">Value of stock= dividend/r-g </w:t>
      </w:r>
    </w:p>
    <w:p>
      <w:pPr>
        <w:pStyle w:val="TextBody"/>
        <w:bidi w:val="0"/>
        <w:spacing w:before="0" w:after="283"/>
        <w:jc w:val="start"/>
        <w:rPr/>
      </w:pPr>
      <w:r>
        <w:rPr/>
        <w:t xml:space="preserve">$35. 59= 1. 25/r-7% </w:t>
      </w:r>
    </w:p>
    <w:p>
      <w:pPr>
        <w:pStyle w:val="TextBody"/>
        <w:bidi w:val="0"/>
        <w:spacing w:before="0" w:after="283"/>
        <w:jc w:val="start"/>
        <w:rPr/>
      </w:pPr>
      <w:r>
        <w:rPr/>
        <w:t xml:space="preserve">R= 3. 51%+7%= 10. 51% </w:t>
      </w:r>
    </w:p>
    <w:p>
      <w:pPr>
        <w:pStyle w:val="TextBody"/>
        <w:bidi w:val="0"/>
        <w:spacing w:before="0" w:after="283"/>
        <w:jc w:val="start"/>
        <w:rPr/>
      </w:pPr>
      <w:r>
        <w:rPr/>
        <w:t xml:space="preserve">Capm= rf + b(premium) </w:t>
      </w:r>
    </w:p>
    <w:p>
      <w:pPr>
        <w:pStyle w:val="TextBody"/>
        <w:bidi w:val="0"/>
        <w:spacing w:before="0" w:after="283"/>
        <w:jc w:val="start"/>
        <w:rPr/>
      </w:pPr>
      <w:r>
        <w:rPr/>
        <w:t xml:space="preserve">10. 51= 4+b(6. 75) </w:t>
      </w:r>
    </w:p>
    <w:p>
      <w:pPr>
        <w:pStyle w:val="TextBody"/>
        <w:bidi w:val="0"/>
        <w:spacing w:before="0" w:after="283"/>
        <w:jc w:val="start"/>
        <w:rPr/>
      </w:pPr>
      <w:r>
        <w:rPr/>
        <w:t xml:space="preserve">B= 0. 94 </w:t>
      </w:r>
    </w:p>
    <w:p>
      <w:pPr>
        <w:pStyle w:val="TextBody"/>
        <w:bidi w:val="0"/>
        <w:spacing w:before="0" w:after="283"/>
        <w:jc w:val="start"/>
        <w:rPr/>
      </w:pPr>
      <w:r>
        <w:rPr/>
        <w:t xml:space="preserve">Question  eight </w:t>
      </w:r>
    </w:p>
    <w:p>
      <w:pPr>
        <w:pStyle w:val="TextBody"/>
        <w:bidi w:val="0"/>
        <w:spacing w:before="0" w:after="283"/>
        <w:jc w:val="start"/>
        <w:rPr/>
      </w:pPr>
      <w:r>
        <w:rPr/>
        <w:t xml:space="preserve">Future value = p . v(1+R)n </w:t>
      </w:r>
    </w:p>
    <w:p>
      <w:pPr>
        <w:pStyle w:val="TextBody"/>
        <w:bidi w:val="0"/>
        <w:spacing w:before="0" w:after="283"/>
        <w:jc w:val="start"/>
        <w:rPr/>
      </w:pPr>
      <w:r>
        <w:rPr/>
        <w:t xml:space="preserve">75000(1+7. 5) *30= </w:t>
      </w:r>
    </w:p>
    <w:p>
      <w:pPr>
        <w:pStyle w:val="TextBody"/>
        <w:bidi w:val="0"/>
        <w:spacing w:before="0" w:after="283"/>
        <w:jc w:val="start"/>
        <w:rPr/>
      </w:pPr>
      <w:r>
        <w:rPr/>
        <w:t xml:space="preserve">656621. 6392 </w:t>
      </w:r>
    </w:p>
    <w:p>
      <w:pPr>
        <w:pStyle w:val="TextBody"/>
        <w:bidi w:val="0"/>
        <w:spacing w:before="0" w:after="283"/>
        <w:jc w:val="start"/>
        <w:rPr/>
      </w:pPr>
      <w:r>
        <w:rPr/>
        <w:t xml:space="preserve">After tax = 0. 72*656621. 63= 472767 + discounted 401k = 543, 662. 5 </w:t>
      </w:r>
    </w:p>
    <w:p>
      <w:pPr>
        <w:pStyle w:val="TextBody"/>
        <w:bidi w:val="0"/>
        <w:spacing w:before="0" w:after="283"/>
        <w:jc w:val="start"/>
        <w:rPr/>
      </w:pPr>
      <w:r>
        <w:rPr/>
        <w:t xml:space="preserve">Question nine </w:t>
      </w:r>
    </w:p>
    <w:p>
      <w:pPr>
        <w:pStyle w:val="TextBody"/>
        <w:bidi w:val="0"/>
        <w:spacing w:before="0" w:after="283"/>
        <w:jc w:val="start"/>
        <w:rPr/>
      </w:pPr>
      <w:r>
        <w:rPr/>
        <w:t xml:space="preserve">Question  ten </w:t>
      </w:r>
    </w:p>
    <w:p>
      <w:pPr>
        <w:pStyle w:val="TextBody"/>
        <w:bidi w:val="0"/>
        <w:spacing w:before="0" w:after="283"/>
        <w:jc w:val="start"/>
        <w:rPr/>
      </w:pPr>
      <w:r>
        <w:rPr/>
        <w:t xml:space="preserve">Discounting FCF </w:t>
      </w:r>
    </w:p>
    <w:p>
      <w:pPr>
        <w:pStyle w:val="TextBody"/>
        <w:bidi w:val="0"/>
        <w:spacing w:before="0" w:after="283"/>
        <w:jc w:val="start"/>
        <w:rPr/>
      </w:pPr>
      <w:r>
        <w:rPr/>
        <w:t xml:space="preserve">= p(1+r)^n </w:t>
      </w:r>
    </w:p>
    <w:p>
      <w:pPr>
        <w:pStyle w:val="TextBody"/>
        <w:bidi w:val="0"/>
        <w:spacing w:before="0" w:after="283"/>
        <w:jc w:val="start"/>
        <w:rPr/>
      </w:pPr>
      <w:r>
        <w:rPr/>
        <w:t xml:space="preserve">65= p(1+6. 5%)05= 47. 442 </w:t>
      </w:r>
    </w:p>
    <w:p>
      <w:pPr>
        <w:pStyle w:val="TextBody"/>
        <w:bidi w:val="0"/>
        <w:spacing w:before="0" w:after="283"/>
        <w:jc w:val="start"/>
        <w:rPr/>
      </w:pPr>
      <w:r>
        <w:rPr/>
        <w:t xml:space="preserve">Vo= do(1+g)n </w:t>
      </w:r>
    </w:p>
    <w:p>
      <w:pPr>
        <w:pStyle w:val="TextBody"/>
        <w:bidi w:val="0"/>
        <w:spacing w:before="0" w:after="283"/>
        <w:jc w:val="start"/>
        <w:rPr/>
      </w:pPr>
      <w:r>
        <w:rPr/>
        <w:t xml:space="preserve">47. 442/14-6. 5= 6. 3256/5= 1. 2 </w:t>
      </w:r>
    </w:p>
    <w:p>
      <w:pPr>
        <w:pStyle w:val="Heading2"/>
        <w:bidi w:val="0"/>
        <w:jc w:val="start"/>
        <w:rPr/>
      </w:pPr>
      <w:r>
        <w:rPr/>
        <w:t xml:space="preserve">Financial management exam questions and answers </w:t>
      </w:r>
    </w:p>
    <w:p>
      <w:pPr>
        <w:pStyle w:val="TextBody"/>
        <w:bidi w:val="0"/>
        <w:spacing w:before="0" w:after="283"/>
        <w:jc w:val="start"/>
        <w:rPr/>
      </w:pPr>
      <w:r>
        <w:rPr/>
        <w:t xml:space="preserve">Question 11 </w:t>
      </w:r>
    </w:p>
    <w:p>
      <w:pPr>
        <w:pStyle w:val="TextBody"/>
        <w:bidi w:val="0"/>
        <w:spacing w:before="0" w:after="283"/>
        <w:jc w:val="start"/>
        <w:rPr/>
      </w:pPr>
      <w:r>
        <w:rPr/>
        <w:t xml:space="preserve">2. 8/r-3. 8= 26. 91 </w:t>
      </w:r>
    </w:p>
    <w:p>
      <w:pPr>
        <w:pStyle w:val="TextBody"/>
        <w:bidi w:val="0"/>
        <w:spacing w:before="0" w:after="283"/>
        <w:jc w:val="start"/>
        <w:rPr/>
      </w:pPr>
      <w:r>
        <w:rPr/>
        <w:t xml:space="preserve">R= 0. 1040*100= 10. 40+3. 8= 14. 21 </w:t>
      </w:r>
    </w:p>
    <w:p>
      <w:pPr>
        <w:pStyle w:val="TextBody"/>
        <w:bidi w:val="0"/>
        <w:spacing w:before="0" w:after="283"/>
        <w:jc w:val="start"/>
        <w:rPr/>
      </w:pPr>
      <w:r>
        <w:rPr/>
        <w:t xml:space="preserve">Question 12 </w:t>
      </w:r>
    </w:p>
    <w:p>
      <w:pPr>
        <w:pStyle w:val="TextBody"/>
        <w:bidi w:val="0"/>
        <w:spacing w:before="0" w:after="283"/>
        <w:jc w:val="start"/>
        <w:rPr/>
      </w:pPr>
      <w:r>
        <w:rPr/>
        <w:t xml:space="preserve">Question 13 </w:t>
      </w:r>
    </w:p>
    <w:p>
      <w:pPr>
        <w:pStyle w:val="TextBody"/>
        <w:bidi w:val="0"/>
        <w:spacing w:before="0" w:after="283"/>
        <w:jc w:val="start"/>
        <w:rPr/>
      </w:pPr>
      <w:r>
        <w:rPr/>
        <w:t xml:space="preserve">Vo= do/r </w:t>
      </w:r>
    </w:p>
    <w:p>
      <w:pPr>
        <w:pStyle w:val="TextBody"/>
        <w:bidi w:val="0"/>
        <w:spacing w:before="0" w:after="283"/>
        <w:jc w:val="start"/>
        <w:rPr/>
      </w:pPr>
      <w:r>
        <w:rPr/>
        <w:t xml:space="preserve">R= 5/35. 79= 12. 59% </w:t>
      </w:r>
    </w:p>
    <w:p>
      <w:pPr>
        <w:pStyle w:val="TextBody"/>
        <w:bidi w:val="0"/>
        <w:spacing w:before="0" w:after="283"/>
        <w:jc w:val="start"/>
        <w:rPr/>
      </w:pPr>
      <w:r>
        <w:rPr/>
        <w:t xml:space="preserve">Question 14 </w:t>
      </w:r>
    </w:p>
    <w:p>
      <w:pPr>
        <w:pStyle w:val="TextBody"/>
        <w:bidi w:val="0"/>
        <w:spacing w:before="0" w:after="283"/>
        <w:jc w:val="start"/>
        <w:rPr/>
      </w:pPr>
      <w:r>
        <w:rPr/>
        <w:t xml:space="preserve">2. 4+1. 35(6. 8) </w:t>
      </w:r>
    </w:p>
    <w:p>
      <w:pPr>
        <w:pStyle w:val="TextBody"/>
        <w:bidi w:val="0"/>
        <w:spacing w:before="0" w:after="283"/>
        <w:jc w:val="start"/>
        <w:rPr/>
      </w:pPr>
      <w:r>
        <w:rPr/>
        <w:t xml:space="preserve">= 11. </w:t>
      </w:r>
    </w:p>
    <w:p>
      <w:pPr>
        <w:pStyle w:val="TextBody"/>
        <w:bidi w:val="0"/>
        <w:spacing w:before="0" w:after="283"/>
        <w:jc w:val="start"/>
        <w:rPr/>
      </w:pPr>
      <w:r>
        <w:rPr/>
        <w:t xml:space="preserve">Question 15 </w:t>
      </w:r>
    </w:p>
    <w:p>
      <w:pPr>
        <w:pStyle w:val="TextBody"/>
        <w:bidi w:val="0"/>
        <w:spacing w:before="0" w:after="283"/>
        <w:jc w:val="start"/>
        <w:rPr/>
      </w:pPr>
      <w:r>
        <w:rPr/>
        <w:t xml:space="preserve">Answer is E </w:t>
      </w:r>
    </w:p>
    <w:p>
      <w:pPr>
        <w:pStyle w:val="TextBody"/>
        <w:bidi w:val="0"/>
        <w:spacing w:before="0" w:after="283"/>
        <w:jc w:val="start"/>
        <w:rPr/>
      </w:pPr>
      <w:r>
        <w:rPr/>
        <w:t xml:space="preserve">Question  16 </w:t>
      </w:r>
    </w:p>
    <w:p>
      <w:pPr>
        <w:pStyle w:val="TextBody"/>
        <w:bidi w:val="0"/>
        <w:spacing w:before="0" w:after="283"/>
        <w:jc w:val="start"/>
        <w:rPr/>
      </w:pPr>
      <w:r>
        <w:rPr/>
        <w:t xml:space="preserve">Answer d </w:t>
      </w:r>
    </w:p>
    <w:p>
      <w:pPr>
        <w:pStyle w:val="TextBody"/>
        <w:bidi w:val="0"/>
        <w:spacing w:before="0" w:after="283"/>
        <w:jc w:val="start"/>
        <w:rPr/>
      </w:pPr>
      <w:r>
        <w:rPr/>
        <w:t xml:space="preserve">Question 17 </w:t>
      </w:r>
    </w:p>
    <w:p>
      <w:pPr>
        <w:pStyle w:val="TextBody"/>
        <w:bidi w:val="0"/>
        <w:spacing w:before="0" w:after="283"/>
        <w:jc w:val="start"/>
        <w:rPr/>
      </w:pPr>
      <w:r>
        <w:rPr/>
        <w:t xml:space="preserve">Answer d </w:t>
      </w:r>
    </w:p>
    <w:p>
      <w:pPr>
        <w:pStyle w:val="TextBody"/>
        <w:bidi w:val="0"/>
        <w:spacing w:before="0" w:after="283"/>
        <w:jc w:val="start"/>
        <w:rPr/>
      </w:pPr>
      <w:r>
        <w:rPr/>
        <w:t xml:space="preserve">Question 18 </w:t>
      </w:r>
    </w:p>
    <w:p>
      <w:pPr>
        <w:pStyle w:val="TextBody"/>
        <w:bidi w:val="0"/>
        <w:spacing w:before="0" w:after="283"/>
        <w:jc w:val="start"/>
        <w:rPr/>
      </w:pPr>
      <w:r>
        <w:rPr/>
        <w:t xml:space="preserve">0. 85*50k+100k*1+75k*1. 25/3 </w:t>
      </w:r>
    </w:p>
    <w:p>
      <w:pPr>
        <w:pStyle w:val="TextBody"/>
        <w:bidi w:val="0"/>
        <w:spacing w:before="0" w:after="283"/>
        <w:jc w:val="start"/>
        <w:rPr/>
      </w:pPr>
      <w:r>
        <w:rPr/>
        <w:t xml:space="preserve">Question 19 </w:t>
      </w:r>
    </w:p>
    <w:p>
      <w:pPr>
        <w:pStyle w:val="TextBody"/>
        <w:bidi w:val="0"/>
        <w:spacing w:before="0" w:after="283"/>
        <w:jc w:val="start"/>
        <w:rPr/>
      </w:pPr>
      <w:r>
        <w:rPr/>
        <w:t xml:space="preserve">450 shares prices is 12. 30 </w:t>
      </w:r>
    </w:p>
    <w:p>
      <w:pPr>
        <w:pStyle w:val="TextBody"/>
        <w:bidi w:val="0"/>
        <w:spacing w:before="0" w:after="283"/>
        <w:jc w:val="start"/>
        <w:rPr/>
      </w:pPr>
      <w:r>
        <w:rPr/>
        <w:t xml:space="preserve">Question 20 </w:t>
      </w:r>
    </w:p>
    <w:p>
      <w:pPr>
        <w:pStyle w:val="TextBody"/>
        <w:bidi w:val="0"/>
        <w:spacing w:before="0" w:after="283"/>
        <w:jc w:val="start"/>
        <w:rPr/>
      </w:pPr>
      <w:r>
        <w:rPr/>
        <w:t xml:space="preserve">Answer A </w:t>
      </w:r>
    </w:p>
    <w:p>
      <w:pPr>
        <w:pStyle w:val="TextBody"/>
        <w:bidi w:val="0"/>
        <w:spacing w:before="0" w:after="283"/>
        <w:jc w:val="start"/>
        <w:rPr/>
      </w:pPr>
      <w:r>
        <w:rPr/>
        <w:t xml:space="preserve">Question 21 </w:t>
      </w:r>
    </w:p>
    <w:p>
      <w:pPr>
        <w:pStyle w:val="TextBody"/>
        <w:bidi w:val="0"/>
        <w:spacing w:before="0" w:after="283"/>
        <w:jc w:val="start"/>
        <w:rPr/>
      </w:pPr>
      <w:r>
        <w:rPr/>
        <w:t xml:space="preserve">Income, age , tax , withdrawal , rules </w:t>
      </w:r>
    </w:p>
    <w:p>
      <w:pPr>
        <w:pStyle w:val="TextBody"/>
        <w:bidi w:val="0"/>
        <w:spacing w:before="0" w:after="283"/>
        <w:jc w:val="start"/>
        <w:rPr/>
      </w:pPr>
      <w:r>
        <w:rPr/>
        <w:t xml:space="preserve">Q 23 </w:t>
      </w:r>
    </w:p>
    <w:p>
      <w:pPr>
        <w:pStyle w:val="TextBody"/>
        <w:bidi w:val="0"/>
        <w:spacing w:before="0" w:after="283"/>
        <w:jc w:val="start"/>
        <w:rPr/>
      </w:pPr>
      <w:r>
        <w:rPr/>
        <w:t xml:space="preserve">Traditional IRA is a personal retirement account through which a person contributes pretax dollars and enables one’s money to increase tax deferred. </w:t>
      </w:r>
    </w:p>
    <w:p>
      <w:pPr>
        <w:pStyle w:val="TextBody"/>
        <w:bidi w:val="0"/>
        <w:spacing w:before="0" w:after="283"/>
        <w:jc w:val="start"/>
        <w:rPr/>
      </w:pPr>
      <w:r>
        <w:rPr/>
        <w:t xml:space="preserve">Roth IRA is where individuals pay taxes on all money that enters their account but has tax free future withdrawals. It is sensible to individuals who believe that their rate of taxation will be higher in retirement than their current state. </w:t>
      </w:r>
    </w:p>
    <w:p>
      <w:pPr>
        <w:pStyle w:val="TextBody"/>
        <w:bidi w:val="0"/>
        <w:spacing w:before="0" w:after="283"/>
        <w:jc w:val="start"/>
        <w:rPr/>
      </w:pPr>
      <w:r>
        <w:rPr/>
        <w:t xml:space="preserve">Question 24 </w:t>
      </w:r>
    </w:p>
    <w:p>
      <w:pPr>
        <w:pStyle w:val="TextBody"/>
        <w:bidi w:val="0"/>
        <w:spacing w:before="0" w:after="283"/>
        <w:jc w:val="start"/>
        <w:rPr/>
      </w:pPr>
      <w:r>
        <w:rPr/>
        <w:t xml:space="preserve">Collective , individual and group investments </w:t>
      </w:r>
    </w:p>
    <w:p>
      <w:pPr>
        <w:pStyle w:val="TextBody"/>
        <w:bidi w:val="0"/>
        <w:spacing w:before="0" w:after="283"/>
        <w:jc w:val="start"/>
        <w:rPr/>
      </w:pPr>
      <w:r>
        <w:rPr/>
        <w:t xml:space="preserve">Q 25 </w:t>
      </w:r>
    </w:p>
    <w:p>
      <w:pPr>
        <w:pStyle w:val="TextBody"/>
        <w:bidi w:val="0"/>
        <w:spacing w:before="0" w:after="283"/>
        <w:jc w:val="start"/>
        <w:rPr/>
      </w:pPr>
      <w:r>
        <w:rPr/>
        <w:t xml:space="preserve">A short sale is the sale of real estate where net proceeds accruing from property sales are less than debts that are secured by liens against properties. The strategy behind short sales is to assist homeowners that may find themselves under water when they are not able to pay for taxes and mortgages. However, the risk is that short sales take too long with one risking losing all his money. </w:t>
      </w:r>
    </w:p>
    <w:p>
      <w:pPr>
        <w:pStyle w:val="TextBody"/>
        <w:bidi w:val="0"/>
        <w:spacing w:before="0" w:after="283"/>
        <w:jc w:val="start"/>
        <w:rPr/>
      </w:pPr>
      <w:r>
        <w:rPr/>
        <w:t xml:space="preserve">Question 26 </w:t>
      </w:r>
    </w:p>
    <w:p>
      <w:pPr>
        <w:pStyle w:val="TextBody"/>
        <w:bidi w:val="0"/>
        <w:spacing w:before="0" w:after="283"/>
        <w:jc w:val="start"/>
        <w:rPr/>
      </w:pPr>
      <w:r>
        <w:rPr/>
        <w:t xml:space="preserve">It is reasonable for them to use 10% because Wacc is equitable to the rate of return  The reason weight average cost of capital would  be used as benchmark  to analyze potential cash flow is because it is equal the required rate of return  given it represent the opportunity cost in discounting growth model </w:t>
      </w:r>
    </w:p>
    <w:p>
      <w:pPr>
        <w:pStyle w:val="TextBody"/>
        <w:bidi w:val="0"/>
        <w:spacing w:before="0" w:after="283"/>
        <w:jc w:val="start"/>
        <w:rPr/>
      </w:pPr>
      <w:r>
        <w:rPr/>
        <w:t xml:space="preserve">The weight average cost of capital represent the opportunity cost put into use either as debt or equity by investors or owners. </w:t>
      </w:r>
    </w:p>
    <w:p>
      <w:pPr>
        <w:pStyle w:val="TextBody"/>
        <w:bidi w:val="0"/>
        <w:spacing w:before="0" w:after="283"/>
        <w:jc w:val="start"/>
        <w:rPr/>
      </w:pPr>
      <w:r>
        <w:rPr/>
        <w:t xml:space="preserve">Q 27 </w:t>
      </w:r>
    </w:p>
    <w:p>
      <w:pPr>
        <w:pStyle w:val="TextBody"/>
        <w:bidi w:val="0"/>
        <w:spacing w:before="0" w:after="283"/>
        <w:jc w:val="start"/>
        <w:rPr/>
      </w:pPr>
      <w:r>
        <w:rPr/>
        <w:t xml:space="preserve">The primary reason a firm would choose to perform a stock split is to raise capital with the current shareholders and increase the numbers of shares to be able to trade in the stock exchange. </w:t>
      </w:r>
    </w:p>
    <w:p>
      <w:pPr>
        <w:pStyle w:val="TextBody"/>
        <w:bidi w:val="0"/>
        <w:spacing w:before="0" w:after="283"/>
        <w:jc w:val="start"/>
        <w:rPr/>
      </w:pPr>
      <w:r>
        <w:rPr/>
        <w:t xml:space="preserve">A firm would do a share split to fulfill the obligation of the regulator in  meeting requirement for operating in the stock exchange. </w:t>
      </w:r>
    </w:p>
    <w:p>
      <w:pPr>
        <w:pStyle w:val="TextBody"/>
        <w:bidi w:val="0"/>
        <w:spacing w:before="0" w:after="283"/>
        <w:jc w:val="start"/>
        <w:rPr/>
      </w:pPr>
      <w:r>
        <w:rPr/>
        <w:t xml:space="preserve">It is also a way of consolidating large number of shares floating in the market. </w:t>
      </w:r>
    </w:p>
    <w:p>
      <w:pPr>
        <w:pStyle w:val="TextBody"/>
        <w:bidi w:val="0"/>
        <w:spacing w:before="0" w:after="283"/>
        <w:jc w:val="start"/>
        <w:rPr/>
      </w:pPr>
      <w:r>
        <w:rPr/>
        <w:t xml:space="preserve">A company would perform a reverse Stock split in order to realize an increment in its share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https://assignbuster.com/financial-management-questions/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management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management-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questions</dc:title>
  <dc:subject>Others;</dc:subject>
  <dc:creator>AssignBuster</dc:creator>
  <cp:keywords/>
  <dc:description>648 Question 5 A QUESTION 6 = 17.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