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Concepts chapter 4 – internet quiz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Web developers use ____ to categorize and classify content when creating a webpage. XML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term ____ implies that the webpage you design with web development software will look the same when published on the web. WYSIWYG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 is commonly used to enable web browsers to communicate with web servers. HTTP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Java is a popular ____ programming language that allows programmers to write programs for multiple platforms. object-oriented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 is a popular software program that can be used to manage podcasts. iTunes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webpage can be created using web development software such as ____. Dreamweaver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unique feature of the semantic web is its ability to ____. figure out what the user is looking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agencies have been quick to adopt cloud-based services, largely because of cost savings.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Cloud computing’s distinguishing characteristic is to provide users with access to services for free.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popular search engines use ____ to store information about webpages. a database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Music services that use a ____ model of distribution include Napster, Rhapsody, and Yahoo! Music. subscription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____ portal, a user can access information related to his or her specific company, including communications tools for collaboration. corporate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of what is published on the web has extensive quality control, editors, and peer review.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 online game is text-based and very interactive. MUD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reason online content cannot always be trusted is the lack of ____ on the web. quality 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Facebook is a popular web resource.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Dogpile. com is an example of a meta search engine.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Combining voice, video, and data communications into one interface is known as ____ communications. unified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 defines how information travels across the Internet. TCP/IP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backbone refers to the Hypertext Transfer Protocol (HTTP) that makes up the very foundation of the Internet.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 network is used when a user wants to make his or her computer and others’ computers available for access. peer-to-peer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ISPs provide Internet access and control the flow of data packets over the Internet.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well-known range of ____ is reserved by convention to identify specific service types provided by host computers. port numbers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focus of the Internet2 is to improve ____. communication speed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client/server architecture is used frequently in local area networks, but is inadequate to handle the higher demands of the Internet.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popular web server software used today is ____. Apache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Adobe Dreamweaver is one example of a popular web development software package.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URL http://www. cengage. com/index. html, cengage. com is the ____. domain name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XHTML is being replaced by ____. HTML5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webpage can be created using web development software such as ____. Dreamweaver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developers use ____ to categorize and classify content when creating a webpage. XML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online retailer ____ is one of the largest suppliers of cloud services. Amazon. com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private cloud model for cloud computing can save businesses money.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combining geolocation, the image through your camera, and advanced ____ applications, you can review information in real time about businesses that surround you. augmented reality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Downloaded music may include ____ technology that prevents or limits the user’s ability to make copies. DRM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Job-specific discussion groups and forums on the web can be a good way to make valuable employment contacts.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Wikipedia is a popular micro-blogging service.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Wikis encourage ____ to build content that can be constantly added, removed, and edited. crowdsourcing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Portals provide a convenient starting point for the web by providing access to frequently used services.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e-textbook, Emerge with Computers, is an example of ____. online 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Businesses can save money when their customers pay bills online.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packet-switched network, data is divided into small data packets for more efficient communication.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advent of Internet2, peer-to-peer networks will be able to support file sharing for the first time.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devices connected to the Internet must have a unique IP address.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____ travel over the Internet from router to router until reaching their destinations. packets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 defines how information travels across the Internet. TCP/IP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BitTorrent is an example of a client/server relationship.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backbone uses mostly ____ cabling for transmitting data between users. fiber-optic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digital divide refers to those users who are older and do not know how to access the Internet.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Safari is an example of a web browser.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Cascading Style Sheets file can be identified by its ____ extension.. css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Thanks to ____ files, a website can recognize you and cater to your individual tastes each time you visit. cookie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____ is commonly used to enable web browsers to communicate with web servers. HTTP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web server responds to http webpage requests from web clients.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acquire an online presence, you can subscribe to a web ____ service that will store your files for users to access. hosting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developers use ____ to categorize and classify content when creating a webpage. XML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using ____ as a Service, a business does not have to oversee the storage, backup, or security of its data. Infrastructure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agencies have not supported cloud computing due to the lack of ____. data security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radio is limited to local stations that surround your current location.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Music services that use a ____ model of distribution include Napster, Rhapsody, and Yahoo! Music. subscription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reason online content cannot always be trusted is the lack of ____ on the web. quality 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Microsoft’s search engine is called Internet Explorer.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Instant messaging (IM) is an example of asynchronous communication.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____ online game is text-based and very interactive. MUD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 communication that occurs in real time is called ____ communication. synchronous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evaluating information provided on the web, always consider the ____. source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job of the ____ computer is to support a large amount of user requests simultaneously. server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ISPs provide Internet access and control the flow of data packets over the Internet.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 the following agencies played an important role in the birth of the Internet? Department of Defense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colleges can keep students from using controversial file-sharing software by closing off access to specific ports on the campus network.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peer-to-peer network takes advantage of a central server to share information. False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https://assignbuster.com/concepts-chapter-4-internet-quiz/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Concepts chapter 4 – internet quiz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ncepts-chapter-4-internet-qui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Concepts chapter 4 – internet quiz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Concepts chapter 4 – internet quiz</dc:title>
  <dc:subject>Others;</dc:subject>
  <dc:creator>AssignBuster</dc:creator>
  <cp:keywords/>
  <dc:description>False A ____ network is used when a user wants to make his or her computer and others' computers available for access.peer-to-peer ISPs provide Intern...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