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standards and organizational objectives education essay</w:t>
        </w:r>
      </w:hyperlink>
      <w:bookmarkEnd w:id="0"/>
    </w:p>
    <w:p>
      <w:r>
        <w:br w:type="page"/>
      </w:r>
    </w:p>
    <w:p>
      <w:pPr>
        <w:pStyle w:val="TextBody"/>
        <w:bidi w:val="0"/>
        <w:jc w:val="start"/>
        <w:rPr/>
      </w:pPr>
      <w:r>
        <w:rPr/>
        <w:t xml:space="preserve">My desired job is to be a software engineer and work under one of the IT consulting and outsourcing services provider in Brunei Darussalam, the BAG Networks Sdn. Bhd. The working opportunities are mostly in the field of Information and Communications Technology. </w:t>
      </w:r>
    </w:p>
    <w:p>
      <w:pPr>
        <w:pStyle w:val="TextBody"/>
        <w:bidi w:val="0"/>
        <w:spacing w:before="0" w:after="283"/>
        <w:jc w:val="start"/>
        <w:rPr/>
      </w:pPr>
      <w:r>
        <w:rPr/>
        <w:t xml:space="preserve">The main reason why I wanted to be a software engineer is because I would love to discover new things. I always wanted to know the feeling being a software engineer as they are the main person when it comes to developing a new software. I also understand that in the life of software engineer, they will do a lot of maintenance such as fixing bugs. By doing maintenances, I can learn what and what not to create under a new software. I always think out of the box and imagine how can make things better, just like a software. </w:t>
      </w:r>
    </w:p>
    <w:p>
      <w:pPr>
        <w:pStyle w:val="TextBody"/>
        <w:bidi w:val="0"/>
        <w:spacing w:before="0" w:after="283"/>
        <w:jc w:val="start"/>
        <w:rPr/>
      </w:pPr>
      <w:r>
        <w:rPr/>
        <w:t xml:space="preserve">The BAG Networks’ basically focus on their market share in terms of innovative and even research and development. Their mission is to help clients enhance business performance through excellent IT and business services while the vision is to be a high performing IT and business services provider offering innovative solutions and excellent customer service. </w:t>
      </w:r>
    </w:p>
    <w:p>
      <w:pPr>
        <w:pStyle w:val="TextBody"/>
        <w:bidi w:val="0"/>
        <w:spacing w:before="0" w:after="283"/>
        <w:jc w:val="start"/>
        <w:rPr/>
      </w:pPr>
      <w:r>
        <w:rPr/>
        <w:t xml:space="preserve">One of the important values that needed to be applied when I work under the BAG Networks is integrity. I have to be responsible and honest with the stakeholders, whether it’s a business partner or colleagues. It is very important to me as an employee so that people around could trust and count on me. Another main value that has fascinated me is the respect of the national philosophy of Brunei Darussalam which is called Melayu Islam Beraja, MIB for short. It is very important to the locals to follow the philosophy. </w:t>
      </w:r>
    </w:p>
    <w:p>
      <w:pPr>
        <w:pStyle w:val="TextBody"/>
        <w:bidi w:val="0"/>
        <w:spacing w:before="0" w:after="283"/>
        <w:jc w:val="start"/>
        <w:rPr/>
      </w:pPr>
      <w:r>
        <w:rPr/>
        <w:t xml:space="preserve">Table below shows how I compare my current skills with the requires skills needed by the BAG Networks. </w:t>
      </w:r>
    </w:p>
    <w:p>
      <w:pPr>
        <w:pStyle w:val="TextBody"/>
        <w:bidi w:val="0"/>
        <w:spacing w:before="0" w:after="283"/>
        <w:jc w:val="start"/>
        <w:rPr/>
      </w:pPr>
      <w:r>
        <w:rPr/>
        <w:t xml:space="preserve">My current skills </w:t>
      </w:r>
    </w:p>
    <w:p>
      <w:pPr>
        <w:pStyle w:val="TextBody"/>
        <w:bidi w:val="0"/>
        <w:spacing w:before="0" w:after="283"/>
        <w:jc w:val="start"/>
        <w:rPr/>
      </w:pPr>
      <w:r>
        <w:rPr/>
        <w:t xml:space="preserve">Organised </w:t>
      </w:r>
    </w:p>
    <w:p>
      <w:pPr>
        <w:pStyle w:val="TextBody"/>
        <w:bidi w:val="0"/>
        <w:spacing w:before="0" w:after="283"/>
        <w:jc w:val="start"/>
        <w:rPr/>
      </w:pPr>
      <w:r>
        <w:rPr/>
        <w:t xml:space="preserve">Time management </w:t>
      </w:r>
    </w:p>
    <w:p>
      <w:pPr>
        <w:pStyle w:val="TextBody"/>
        <w:bidi w:val="0"/>
        <w:spacing w:before="0" w:after="283"/>
        <w:jc w:val="start"/>
        <w:rPr/>
      </w:pPr>
      <w:r>
        <w:rPr/>
        <w:t xml:space="preserve">Designing skills </w:t>
      </w:r>
    </w:p>
    <w:p>
      <w:pPr>
        <w:pStyle w:val="TextBody"/>
        <w:bidi w:val="0"/>
        <w:spacing w:before="0" w:after="283"/>
        <w:jc w:val="start"/>
        <w:rPr/>
      </w:pPr>
      <w:r>
        <w:rPr/>
        <w:t xml:space="preserve">Creative </w:t>
      </w:r>
    </w:p>
    <w:p>
      <w:pPr>
        <w:pStyle w:val="TextBody"/>
        <w:bidi w:val="0"/>
        <w:spacing w:before="0" w:after="283"/>
        <w:jc w:val="start"/>
        <w:rPr/>
      </w:pPr>
      <w:r>
        <w:rPr/>
        <w:t xml:space="preserve">Written and verbal in English and Malay </w:t>
      </w:r>
    </w:p>
    <w:p>
      <w:pPr>
        <w:pStyle w:val="TextBody"/>
        <w:bidi w:val="0"/>
        <w:spacing w:before="0" w:after="283"/>
        <w:jc w:val="start"/>
        <w:rPr/>
      </w:pPr>
      <w:r>
        <w:rPr/>
        <w:t xml:space="preserve">Required skills </w:t>
      </w:r>
    </w:p>
    <w:p>
      <w:pPr>
        <w:pStyle w:val="TextBody"/>
        <w:bidi w:val="0"/>
        <w:spacing w:before="0" w:after="283"/>
        <w:jc w:val="start"/>
        <w:rPr/>
      </w:pPr>
      <w:r>
        <w:rPr/>
        <w:t xml:space="preserve">Time management skills </w:t>
      </w:r>
    </w:p>
    <w:p>
      <w:pPr>
        <w:pStyle w:val="TextBody"/>
        <w:bidi w:val="0"/>
        <w:spacing w:before="0" w:after="283"/>
        <w:jc w:val="start"/>
        <w:rPr/>
      </w:pPr>
      <w:r>
        <w:rPr/>
        <w:t xml:space="preserve">Programming skills </w:t>
      </w:r>
    </w:p>
    <w:p>
      <w:pPr>
        <w:pStyle w:val="TextBody"/>
        <w:bidi w:val="0"/>
        <w:spacing w:before="0" w:after="283"/>
        <w:jc w:val="start"/>
        <w:rPr/>
      </w:pPr>
      <w:r>
        <w:rPr/>
        <w:t xml:space="preserve">Designing </w:t>
      </w:r>
    </w:p>
    <w:p>
      <w:pPr>
        <w:pStyle w:val="TextBody"/>
        <w:bidi w:val="0"/>
        <w:spacing w:before="0" w:after="283"/>
        <w:jc w:val="start"/>
        <w:rPr/>
      </w:pPr>
      <w:r>
        <w:rPr/>
        <w:t xml:space="preserve">Networking </w:t>
      </w:r>
    </w:p>
    <w:p>
      <w:pPr>
        <w:pStyle w:val="TextBody"/>
        <w:bidi w:val="0"/>
        <w:spacing w:before="0" w:after="283"/>
        <w:jc w:val="start"/>
        <w:rPr/>
      </w:pPr>
      <w:r>
        <w:rPr/>
        <w:t xml:space="preserve">Software development </w:t>
      </w:r>
    </w:p>
    <w:p>
      <w:pPr>
        <w:pStyle w:val="TextBody"/>
        <w:bidi w:val="0"/>
        <w:spacing w:before="0" w:after="283"/>
        <w:jc w:val="start"/>
        <w:rPr/>
      </w:pPr>
      <w:r>
        <w:rPr/>
        <w:t xml:space="preserve">Working experience </w:t>
      </w:r>
    </w:p>
    <w:p>
      <w:pPr>
        <w:pStyle w:val="TextBody"/>
        <w:bidi w:val="0"/>
        <w:spacing w:before="0" w:after="283"/>
        <w:jc w:val="start"/>
        <w:rPr/>
      </w:pPr>
      <w:r>
        <w:rPr/>
        <w:t xml:space="preserve">Written and verbal in English and Malay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Knowledge gaps </w:t>
      </w:r>
    </w:p>
    <w:p>
      <w:pPr>
        <w:pStyle w:val="TextBody"/>
        <w:bidi w:val="0"/>
        <w:spacing w:before="0" w:after="283"/>
        <w:jc w:val="start"/>
        <w:rPr/>
      </w:pPr>
      <w:r>
        <w:rPr/>
        <w:t xml:space="preserve">Programming skills </w:t>
      </w:r>
    </w:p>
    <w:p>
      <w:pPr>
        <w:pStyle w:val="TextBody"/>
        <w:bidi w:val="0"/>
        <w:spacing w:before="0" w:after="283"/>
        <w:jc w:val="start"/>
        <w:rPr/>
      </w:pPr>
      <w:r>
        <w:rPr/>
        <w:t xml:space="preserve">Networking skills </w:t>
      </w:r>
    </w:p>
    <w:p>
      <w:pPr>
        <w:pStyle w:val="TextBody"/>
        <w:bidi w:val="0"/>
        <w:spacing w:before="0" w:after="283"/>
        <w:jc w:val="start"/>
        <w:rPr/>
      </w:pPr>
      <w:r>
        <w:rPr/>
        <w:t xml:space="preserve">Software development </w:t>
      </w:r>
    </w:p>
    <w:p>
      <w:pPr>
        <w:pStyle w:val="TextBody"/>
        <w:bidi w:val="0"/>
        <w:spacing w:before="0" w:after="283"/>
        <w:jc w:val="start"/>
        <w:rPr/>
      </w:pPr>
      <w:r>
        <w:rPr/>
        <w:t xml:space="preserve">Communication skills </w:t>
      </w:r>
    </w:p>
    <w:p>
      <w:pPr>
        <w:pStyle w:val="Heading2"/>
        <w:bidi w:val="0"/>
        <w:jc w:val="start"/>
        <w:rPr/>
      </w:pPr>
      <w:r>
        <w:rPr/>
        <w:t xml:space="preserve">Merit – M2 (SMART Goal Setting) </w:t>
      </w:r>
    </w:p>
    <w:p>
      <w:pPr>
        <w:pStyle w:val="TextBody"/>
        <w:bidi w:val="0"/>
        <w:spacing w:before="0" w:after="283"/>
        <w:jc w:val="start"/>
        <w:rPr/>
      </w:pPr>
      <w:r>
        <w:rPr/>
        <w:t xml:space="preserve">One of the goals setting technique used by most of the people for self-development is SMART which stands for specific, measurable, attainable, realistic and timely, respectively. Below, I will show you how I applied SMART technique to achieve my desired job. </w:t>
      </w:r>
    </w:p>
    <w:p>
      <w:pPr>
        <w:pStyle w:val="TextBody"/>
        <w:bidi w:val="0"/>
        <w:spacing w:before="0" w:after="283"/>
        <w:jc w:val="start"/>
        <w:rPr/>
      </w:pPr>
      <w:r>
        <w:rPr/>
        <w:t xml:space="preserve">Specific </w:t>
      </w:r>
    </w:p>
    <w:p>
      <w:pPr>
        <w:pStyle w:val="TextBody"/>
        <w:bidi w:val="0"/>
        <w:spacing w:before="0" w:after="283"/>
        <w:jc w:val="start"/>
        <w:rPr/>
      </w:pPr>
      <w:r>
        <w:rPr/>
        <w:t xml:space="preserve">To be specific means to achieve something you need to define what it is that you intend to achieve. It has to be clear at least others can picture it as well. Specifically, I want to be a software engineer after completing bachelor’s degree course in Computer Science. </w:t>
      </w:r>
    </w:p>
    <w:p>
      <w:pPr>
        <w:pStyle w:val="TextBody"/>
        <w:bidi w:val="0"/>
        <w:spacing w:before="0" w:after="283"/>
        <w:jc w:val="start"/>
        <w:rPr/>
      </w:pPr>
      <w:r>
        <w:rPr/>
        <w:t xml:space="preserve">Measurable </w:t>
      </w:r>
    </w:p>
    <w:p>
      <w:pPr>
        <w:pStyle w:val="TextBody"/>
        <w:bidi w:val="0"/>
        <w:spacing w:before="0" w:after="283"/>
        <w:jc w:val="start"/>
        <w:rPr/>
      </w:pPr>
      <w:r>
        <w:rPr/>
        <w:t xml:space="preserve">The way that you can tell if you have achieved a specific goal is through measurement. By recording or measuring the status before and after can you ascertain if change has occurred. As for me, the major courses that I have to take to be a software engineer are such as oriented programming, system development, and networking. Whereas minor courses are such as advanced mathematics and statistics. </w:t>
      </w:r>
    </w:p>
    <w:p>
      <w:pPr>
        <w:pStyle w:val="TextBody"/>
        <w:bidi w:val="0"/>
        <w:spacing w:before="0" w:after="283"/>
        <w:jc w:val="start"/>
        <w:rPr/>
      </w:pPr>
      <w:r>
        <w:rPr/>
        <w:t xml:space="preserve">Attainable </w:t>
      </w:r>
    </w:p>
    <w:p>
      <w:pPr>
        <w:pStyle w:val="TextBody"/>
        <w:bidi w:val="0"/>
        <w:spacing w:before="0" w:after="283"/>
        <w:jc w:val="start"/>
        <w:rPr/>
      </w:pPr>
      <w:r>
        <w:rPr/>
        <w:t xml:space="preserve">If I was not able to achieve my desired goal, I will go to the company and ask for an internship programme to gain more knowledge and experience. </w:t>
      </w:r>
    </w:p>
    <w:p>
      <w:pPr>
        <w:pStyle w:val="TextBody"/>
        <w:bidi w:val="0"/>
        <w:spacing w:before="0" w:after="283"/>
        <w:jc w:val="start"/>
        <w:rPr/>
      </w:pPr>
      <w:r>
        <w:rPr/>
        <w:t xml:space="preserve">Realistic </w:t>
      </w:r>
    </w:p>
    <w:p>
      <w:pPr>
        <w:pStyle w:val="TextBody"/>
        <w:bidi w:val="0"/>
        <w:spacing w:before="0" w:after="283"/>
        <w:jc w:val="start"/>
        <w:rPr/>
      </w:pPr>
      <w:r>
        <w:rPr/>
        <w:t xml:space="preserve">The profession that I have chosen to be is impossible to achieve if I don’t have enough knowledge regarding to it. I will first have to finish my current course which is HND in Computing and System Development by September 2014. </w:t>
      </w:r>
    </w:p>
    <w:p>
      <w:pPr>
        <w:pStyle w:val="TextBody"/>
        <w:bidi w:val="0"/>
        <w:spacing w:before="0" w:after="283"/>
        <w:jc w:val="start"/>
        <w:rPr/>
      </w:pPr>
      <w:r>
        <w:rPr/>
        <w:t xml:space="preserve">Timely </w:t>
      </w:r>
    </w:p>
    <w:p>
      <w:pPr>
        <w:pStyle w:val="TextBody"/>
        <w:bidi w:val="0"/>
        <w:spacing w:before="0" w:after="283"/>
        <w:jc w:val="start"/>
        <w:rPr/>
      </w:pPr>
      <w:r>
        <w:rPr/>
        <w:t xml:space="preserve">5 years from now, I will have to finish my degree course in order to complete my goal to get my desired job. </w:t>
      </w:r>
    </w:p>
    <w:p>
      <w:pPr>
        <w:pStyle w:val="Heading2"/>
        <w:bidi w:val="0"/>
        <w:jc w:val="start"/>
        <w:rPr/>
      </w:pPr>
      <w:r>
        <w:rPr/>
        <w:t xml:space="preserve">Distinction – D3 (Enron’s Case Study) </w:t>
      </w:r>
    </w:p>
    <w:p>
      <w:pPr>
        <w:pStyle w:val="TextBody"/>
        <w:bidi w:val="0"/>
        <w:spacing w:before="0" w:after="283"/>
        <w:jc w:val="start"/>
        <w:rPr/>
      </w:pPr>
      <w:r>
        <w:rPr/>
        <w:t xml:space="preserve">Enron was an American energy conglomerate based in Houston, Texas. During the 1990s, it was considered one of the most powerful and successful corporations in the world. The bankruptcy of Enron was due to some scandals in the company. It has been going for quite some time, Enron has gone through a lot of ups and downs until their official bankruptcy on 2nd December 2001. </w:t>
      </w:r>
    </w:p>
    <w:p>
      <w:pPr>
        <w:pStyle w:val="TextBody"/>
        <w:bidi w:val="0"/>
        <w:spacing w:before="0" w:after="283"/>
        <w:jc w:val="start"/>
        <w:rPr/>
      </w:pPr>
      <w:r>
        <w:rPr/>
        <w:t xml:space="preserve">The Enron’s oil trading activity back in year 1987 has affected the company by the misused of the company profits to gamble over the oil market price. One of the Enron’s executive, Mark Muckleroy suspected an unusual transaction and strictly raised the case to the Kenneth Lay. The case have involved two traders named Louis Borget (company’s president) and Tom Mastroeni. On a meeting, they presented philosophy of bank records and admitted that they have diverted company profits to their personal accounts, yet Lay didn’t take any disciplined action. “ Please keep us making millions”, Enron requested. It obviously showed that Enron was increasing their potential risk. The traders gambled all of the Enron’s profit, unfortunately they lost over 90 millions in 5 days. Muckleroy saved the company indeed. Lay was being denial on the case pretending that he didn’t receive any notice on the fraud. Both Borget and Mastroeni was pleaded guilty for making Enron lost over $100 million and were sentenced in jail. </w:t>
      </w:r>
    </w:p>
    <w:p>
      <w:pPr>
        <w:pStyle w:val="TextBody"/>
        <w:bidi w:val="0"/>
        <w:spacing w:before="0" w:after="283"/>
        <w:jc w:val="start"/>
        <w:rPr/>
      </w:pPr>
      <w:r>
        <w:rPr/>
        <w:t xml:space="preserve">Mark-to market accounting introduced on 1992 by a new executive of Enron, Jeff Skilling. </w:t>
      </w:r>
    </w:p>
    <w:p>
      <w:pPr>
        <w:pStyle w:val="Heading2"/>
        <w:bidi w:val="0"/>
        <w:jc w:val="start"/>
        <w:rPr/>
      </w:pPr>
      <w:r>
        <w:rPr/>
        <w:t xml:space="preserve">TASK 2 </w:t>
      </w:r>
    </w:p>
    <w:p>
      <w:pPr>
        <w:pStyle w:val="Heading2"/>
        <w:bidi w:val="0"/>
        <w:jc w:val="start"/>
        <w:rPr/>
      </w:pPr>
      <w:r>
        <w:rPr/>
        <w:t xml:space="preserve">Evaluate own development needs and the activities required to meet them and devise a personal and professional development plan based on identified needs. </w:t>
      </w:r>
    </w:p>
    <w:p>
      <w:pPr>
        <w:pStyle w:val="TextBody"/>
        <w:bidi w:val="0"/>
        <w:spacing w:before="0" w:after="283"/>
        <w:jc w:val="start"/>
        <w:rPr/>
      </w:pPr>
      <w:r>
        <w:rPr/>
        <w:t xml:space="preserve">Skills </w:t>
      </w:r>
    </w:p>
    <w:p>
      <w:pPr>
        <w:pStyle w:val="TextBody"/>
        <w:bidi w:val="0"/>
        <w:spacing w:before="0" w:after="283"/>
        <w:jc w:val="start"/>
        <w:rPr/>
      </w:pPr>
      <w:r>
        <w:rPr/>
        <w:t xml:space="preserve">Organised </w:t>
      </w:r>
    </w:p>
    <w:p>
      <w:pPr>
        <w:pStyle w:val="TextBody"/>
        <w:bidi w:val="0"/>
        <w:spacing w:before="0" w:after="283"/>
        <w:jc w:val="start"/>
        <w:rPr/>
      </w:pPr>
      <w:r>
        <w:rPr/>
        <w:t xml:space="preserve">Time management </w:t>
      </w:r>
    </w:p>
    <w:p>
      <w:pPr>
        <w:pStyle w:val="TextBody"/>
        <w:bidi w:val="0"/>
        <w:spacing w:before="0" w:after="283"/>
        <w:jc w:val="start"/>
        <w:rPr/>
      </w:pPr>
      <w:r>
        <w:rPr/>
        <w:t xml:space="preserve">Designing skills </w:t>
      </w:r>
    </w:p>
    <w:p>
      <w:pPr>
        <w:pStyle w:val="TextBody"/>
        <w:bidi w:val="0"/>
        <w:spacing w:before="0" w:after="283"/>
        <w:jc w:val="start"/>
        <w:rPr/>
      </w:pPr>
      <w:r>
        <w:rPr/>
        <w:t xml:space="preserve">Creative </w:t>
      </w:r>
    </w:p>
    <w:p>
      <w:pPr>
        <w:pStyle w:val="TextBody"/>
        <w:bidi w:val="0"/>
        <w:spacing w:before="0" w:after="283"/>
        <w:jc w:val="start"/>
        <w:rPr/>
      </w:pPr>
      <w:r>
        <w:rPr/>
        <w:t xml:space="preserve">Honesty </w:t>
      </w:r>
    </w:p>
    <w:p>
      <w:pPr>
        <w:pStyle w:val="TextBody"/>
        <w:bidi w:val="0"/>
        <w:spacing w:before="0" w:after="283"/>
        <w:jc w:val="start"/>
        <w:rPr/>
      </w:pPr>
      <w:r>
        <w:rPr/>
        <w:t xml:space="preserve">Goals </w:t>
      </w:r>
    </w:p>
    <w:p>
      <w:pPr>
        <w:pStyle w:val="TextBody"/>
        <w:bidi w:val="0"/>
        <w:spacing w:before="0" w:after="283"/>
        <w:jc w:val="start"/>
        <w:rPr/>
      </w:pPr>
      <w:r>
        <w:rPr/>
        <w:t xml:space="preserve">Personal goals </w:t>
      </w:r>
    </w:p>
    <w:p>
      <w:pPr>
        <w:pStyle w:val="TextBody"/>
        <w:bidi w:val="0"/>
        <w:spacing w:before="0" w:after="283"/>
        <w:jc w:val="start"/>
        <w:rPr/>
      </w:pPr>
      <w:r>
        <w:rPr/>
        <w:t xml:space="preserve">Professional goals </w:t>
      </w:r>
    </w:p>
    <w:p>
      <w:pPr>
        <w:pStyle w:val="TextBody"/>
        <w:bidi w:val="0"/>
        <w:spacing w:before="0" w:after="283"/>
        <w:jc w:val="start"/>
        <w:rPr/>
      </w:pPr>
      <w:r>
        <w:rPr/>
        <w:t xml:space="preserve">Finish assessments on time (submit before the due date) </w:t>
      </w:r>
    </w:p>
    <w:p>
      <w:pPr>
        <w:pStyle w:val="TextBody"/>
        <w:bidi w:val="0"/>
        <w:spacing w:before="0" w:after="283"/>
        <w:jc w:val="start"/>
        <w:rPr/>
      </w:pPr>
      <w:r>
        <w:rPr/>
        <w:t xml:space="preserve">Achieve distinctions in all modules </w:t>
      </w:r>
    </w:p>
    <w:p>
      <w:pPr>
        <w:pStyle w:val="TextBody"/>
        <w:bidi w:val="0"/>
        <w:spacing w:before="0" w:after="283"/>
        <w:jc w:val="start"/>
        <w:rPr/>
      </w:pPr>
      <w:r>
        <w:rPr/>
        <w:t xml:space="preserve">Join all running or marathon activities in Brunei </w:t>
      </w:r>
    </w:p>
    <w:p>
      <w:pPr>
        <w:pStyle w:val="TextBody"/>
        <w:bidi w:val="0"/>
        <w:spacing w:before="0" w:after="283"/>
        <w:jc w:val="start"/>
        <w:rPr/>
      </w:pPr>
      <w:r>
        <w:rPr/>
        <w:t xml:space="preserve">Finish HND in Computing course at Laksamana College </w:t>
      </w:r>
    </w:p>
    <w:p>
      <w:pPr>
        <w:pStyle w:val="TextBody"/>
        <w:bidi w:val="0"/>
        <w:spacing w:before="0" w:after="283"/>
        <w:jc w:val="start"/>
        <w:rPr/>
      </w:pPr>
      <w:r>
        <w:rPr/>
        <w:t xml:space="preserve">Go to the University of Kent to pursue bachelor’s degree </w:t>
      </w:r>
    </w:p>
    <w:p>
      <w:pPr>
        <w:pStyle w:val="TextBody"/>
        <w:bidi w:val="0"/>
        <w:spacing w:before="0" w:after="283"/>
        <w:jc w:val="start"/>
        <w:rPr/>
      </w:pPr>
      <w:r>
        <w:rPr/>
        <w:t xml:space="preserve">Become software engineer </w:t>
      </w:r>
    </w:p>
    <w:p>
      <w:pPr>
        <w:pStyle w:val="TextBody"/>
        <w:bidi w:val="0"/>
        <w:spacing w:before="0" w:after="283"/>
        <w:jc w:val="start"/>
        <w:rPr/>
      </w:pPr>
      <w:r>
        <w:rPr/>
        <w:t xml:space="preserve">Strengths </w:t>
      </w:r>
    </w:p>
    <w:p>
      <w:pPr>
        <w:pStyle w:val="TextBody"/>
        <w:bidi w:val="0"/>
        <w:spacing w:before="0" w:after="283"/>
        <w:jc w:val="start"/>
        <w:rPr/>
      </w:pPr>
      <w:r>
        <w:rPr/>
        <w:t xml:space="preserve">Academic </w:t>
      </w:r>
    </w:p>
    <w:p>
      <w:pPr>
        <w:pStyle w:val="TextBody"/>
        <w:bidi w:val="0"/>
        <w:spacing w:before="0" w:after="283"/>
        <w:jc w:val="start"/>
        <w:rPr/>
      </w:pPr>
      <w:r>
        <w:rPr/>
        <w:t xml:space="preserve">Non-academic </w:t>
      </w:r>
    </w:p>
    <w:p>
      <w:pPr>
        <w:pStyle w:val="TextBody"/>
        <w:bidi w:val="0"/>
        <w:spacing w:before="0" w:after="283"/>
        <w:jc w:val="start"/>
        <w:rPr/>
      </w:pPr>
      <w:r>
        <w:rPr/>
        <w:t xml:space="preserve">Mathematics </w:t>
      </w:r>
    </w:p>
    <w:p>
      <w:pPr>
        <w:pStyle w:val="TextBody"/>
        <w:bidi w:val="0"/>
        <w:spacing w:before="0" w:after="283"/>
        <w:jc w:val="start"/>
        <w:rPr/>
      </w:pPr>
      <w:r>
        <w:rPr/>
        <w:t xml:space="preserve">Computer studies </w:t>
      </w:r>
    </w:p>
    <w:p>
      <w:pPr>
        <w:pStyle w:val="TextBody"/>
        <w:bidi w:val="0"/>
        <w:spacing w:before="0" w:after="283"/>
        <w:jc w:val="start"/>
        <w:rPr/>
      </w:pPr>
      <w:r>
        <w:rPr/>
        <w:t xml:space="preserve">Malay and English language </w:t>
      </w:r>
    </w:p>
    <w:p>
      <w:pPr>
        <w:pStyle w:val="TextBody"/>
        <w:bidi w:val="0"/>
        <w:spacing w:before="0" w:after="283"/>
        <w:jc w:val="start"/>
        <w:rPr/>
      </w:pPr>
      <w:r>
        <w:rPr/>
        <w:t xml:space="preserve">Responsible </w:t>
      </w:r>
    </w:p>
    <w:p>
      <w:pPr>
        <w:pStyle w:val="TextBody"/>
        <w:bidi w:val="0"/>
        <w:spacing w:before="0" w:after="283"/>
        <w:jc w:val="start"/>
        <w:rPr/>
      </w:pPr>
      <w:r>
        <w:rPr/>
        <w:t xml:space="preserve">Organised </w:t>
      </w:r>
    </w:p>
    <w:p>
      <w:pPr>
        <w:pStyle w:val="TextBody"/>
        <w:bidi w:val="0"/>
        <w:spacing w:before="0" w:after="283"/>
        <w:jc w:val="start"/>
        <w:rPr/>
      </w:pPr>
      <w:r>
        <w:rPr/>
        <w:t xml:space="preserve">Trustworthy </w:t>
      </w:r>
    </w:p>
    <w:p>
      <w:pPr>
        <w:pStyle w:val="TextBody"/>
        <w:bidi w:val="0"/>
        <w:spacing w:before="0" w:after="283"/>
        <w:jc w:val="start"/>
        <w:rPr/>
      </w:pPr>
      <w:r>
        <w:rPr/>
        <w:t xml:space="preserve">Weaknesses </w:t>
      </w:r>
    </w:p>
    <w:p>
      <w:pPr>
        <w:pStyle w:val="TextBody"/>
        <w:bidi w:val="0"/>
        <w:spacing w:before="0" w:after="283"/>
        <w:jc w:val="start"/>
        <w:rPr/>
      </w:pPr>
      <w:r>
        <w:rPr/>
        <w:t xml:space="preserve">Academic </w:t>
      </w:r>
    </w:p>
    <w:p>
      <w:pPr>
        <w:pStyle w:val="TextBody"/>
        <w:bidi w:val="0"/>
        <w:spacing w:before="0" w:after="283"/>
        <w:jc w:val="start"/>
        <w:rPr/>
      </w:pPr>
      <w:r>
        <w:rPr/>
        <w:t xml:space="preserve">Non-academic </w:t>
      </w:r>
    </w:p>
    <w:p>
      <w:pPr>
        <w:pStyle w:val="TextBody"/>
        <w:bidi w:val="0"/>
        <w:spacing w:before="0" w:after="283"/>
        <w:jc w:val="start"/>
        <w:rPr/>
      </w:pPr>
      <w:r>
        <w:rPr/>
        <w:t xml:space="preserve">Accounting </w:t>
      </w:r>
    </w:p>
    <w:p>
      <w:pPr>
        <w:pStyle w:val="TextBody"/>
        <w:bidi w:val="0"/>
        <w:spacing w:before="0" w:after="283"/>
        <w:jc w:val="start"/>
        <w:rPr/>
      </w:pPr>
      <w:r>
        <w:rPr/>
        <w:t xml:space="preserve">Science </w:t>
      </w:r>
    </w:p>
    <w:p>
      <w:pPr>
        <w:pStyle w:val="TextBody"/>
        <w:bidi w:val="0"/>
        <w:spacing w:before="0" w:after="283"/>
        <w:jc w:val="start"/>
        <w:rPr/>
      </w:pPr>
      <w:r>
        <w:rPr/>
        <w:t xml:space="preserve">Geography </w:t>
      </w:r>
    </w:p>
    <w:p>
      <w:pPr>
        <w:pStyle w:val="TextBody"/>
        <w:bidi w:val="0"/>
        <w:spacing w:before="0" w:after="283"/>
        <w:jc w:val="start"/>
        <w:rPr/>
      </w:pPr>
      <w:r>
        <w:rPr/>
        <w:t xml:space="preserve">Impatient </w:t>
      </w:r>
    </w:p>
    <w:p>
      <w:pPr>
        <w:pStyle w:val="TextBody"/>
        <w:bidi w:val="0"/>
        <w:spacing w:before="0" w:after="283"/>
        <w:jc w:val="start"/>
        <w:rPr/>
      </w:pPr>
      <w:r>
        <w:rPr/>
        <w:t xml:space="preserve">Communication </w:t>
      </w:r>
    </w:p>
    <w:p>
      <w:pPr>
        <w:pStyle w:val="TextBody"/>
        <w:bidi w:val="0"/>
        <w:spacing w:before="0" w:after="283"/>
        <w:jc w:val="start"/>
        <w:rPr/>
      </w:pPr>
      <w:r>
        <w:rPr/>
        <w:t xml:space="preserve">Grammar </w:t>
      </w:r>
    </w:p>
    <w:p>
      <w:pPr>
        <w:pStyle w:val="Heading2"/>
        <w:bidi w:val="0"/>
        <w:jc w:val="start"/>
        <w:rPr/>
      </w:pPr>
      <w:r>
        <w:rPr/>
        <w:t xml:space="preserve">Merit 1 – M1 (SMART vs. SWOT) </w:t>
      </w:r>
    </w:p>
    <w:p>
      <w:pPr>
        <w:pStyle w:val="TextBody"/>
        <w:bidi w:val="0"/>
        <w:spacing w:before="0" w:after="283"/>
        <w:jc w:val="start"/>
        <w:rPr/>
      </w:pPr>
      <w:r>
        <w:rPr/>
        <w:t xml:space="preserve">In my personal development plan, I have used SMART technique to set my goals, define my strength and weaknesses and compare my skills with the required skills needed by my desired job. SMART technique is simple and easy to use. It basically identifies what steps that I have to take and improve in order to achieve my goal. I can also track the status of the whole process until I achieve my goal. </w:t>
      </w:r>
    </w:p>
    <w:p>
      <w:pPr>
        <w:pStyle w:val="TextBody"/>
        <w:bidi w:val="0"/>
        <w:spacing w:before="0" w:after="283"/>
        <w:jc w:val="start"/>
        <w:rPr/>
      </w:pPr>
      <w:r>
        <w:rPr/>
        <w:t xml:space="preserve">There is also another goal setting technique that can be applied which relates to SMART, it is called SWOT analysis. A SWOT analysis represents strengths, weaknesses, opportunities and threats. It is more often used by the business plan community. I applied SWOT analysis to identify my personal and professional development plan including my strengths and weaknesses (academically and non-academically), put my goals under the opportunities and things that I can work out to achieve my goal under the threats. </w:t>
      </w:r>
    </w:p>
    <w:p>
      <w:pPr>
        <w:pStyle w:val="TextBody"/>
        <w:bidi w:val="0"/>
        <w:spacing w:before="0" w:after="283"/>
        <w:jc w:val="start"/>
        <w:rPr/>
      </w:pPr>
      <w:r>
        <w:rPr/>
        <w:t xml:space="preserve">Between SMART and SWOT analysis, I am more comfortable to use SMART technique to apply both of my personal and development plans. </w:t>
      </w:r>
    </w:p>
    <w:p>
      <w:pPr>
        <w:pStyle w:val="Heading2"/>
        <w:bidi w:val="0"/>
        <w:jc w:val="start"/>
        <w:rPr/>
      </w:pPr>
      <w:r>
        <w:rPr/>
        <w:t xml:space="preserve">Merit 3 – M3 (Personal and Professional Development Plan) </w:t>
      </w:r>
    </w:p>
    <w:p>
      <w:pPr>
        <w:pStyle w:val="Heading2"/>
        <w:bidi w:val="0"/>
        <w:jc w:val="start"/>
        <w:rPr/>
      </w:pPr>
      <w:r>
        <w:rPr/>
        <w:t xml:space="preserve">Goals: </w:t>
      </w:r>
    </w:p>
    <w:p>
      <w:pPr>
        <w:pStyle w:val="TextBody"/>
        <w:bidi w:val="0"/>
        <w:spacing w:before="0" w:after="283"/>
        <w:jc w:val="start"/>
        <w:rPr/>
      </w:pPr>
      <w:r>
        <w:rPr/>
        <w:t xml:space="preserve">Timeframe </w:t>
      </w:r>
    </w:p>
    <w:p>
      <w:pPr>
        <w:pStyle w:val="TextBody"/>
        <w:bidi w:val="0"/>
        <w:spacing w:before="0" w:after="283"/>
        <w:jc w:val="start"/>
        <w:rPr/>
      </w:pPr>
      <w:r>
        <w:rPr/>
        <w:t xml:space="preserve">Personal goals </w:t>
      </w:r>
    </w:p>
    <w:p>
      <w:pPr>
        <w:pStyle w:val="TextBody"/>
        <w:bidi w:val="0"/>
        <w:spacing w:before="0" w:after="283"/>
        <w:jc w:val="start"/>
        <w:rPr/>
      </w:pPr>
      <w:r>
        <w:rPr/>
        <w:t xml:space="preserve">Professional goals </w:t>
      </w:r>
    </w:p>
    <w:p>
      <w:pPr>
        <w:pStyle w:val="TextBody"/>
        <w:bidi w:val="0"/>
        <w:spacing w:before="0" w:after="283"/>
        <w:jc w:val="start"/>
        <w:rPr/>
      </w:pPr>
      <w:r>
        <w:rPr/>
        <w:t xml:space="preserve">While at Laksamana College </w:t>
      </w:r>
    </w:p>
    <w:p>
      <w:pPr>
        <w:pStyle w:val="TextBody"/>
        <w:bidi w:val="0"/>
        <w:spacing w:before="0" w:after="283"/>
        <w:jc w:val="start"/>
        <w:rPr/>
      </w:pPr>
      <w:r>
        <w:rPr/>
        <w:t xml:space="preserve">Finish assessments on time </w:t>
      </w:r>
    </w:p>
    <w:p>
      <w:pPr>
        <w:pStyle w:val="TextBody"/>
        <w:bidi w:val="0"/>
        <w:spacing w:before="0" w:after="283"/>
        <w:jc w:val="start"/>
        <w:rPr/>
      </w:pPr>
      <w:r>
        <w:rPr/>
        <w:t xml:space="preserve">Achieve distinctions in all modules </w:t>
      </w:r>
    </w:p>
    <w:p>
      <w:pPr>
        <w:pStyle w:val="TextBody"/>
        <w:bidi w:val="0"/>
        <w:spacing w:before="0" w:after="283"/>
        <w:jc w:val="start"/>
        <w:rPr/>
      </w:pPr>
      <w:r>
        <w:rPr/>
        <w:t xml:space="preserve">Arrive classes on time </w:t>
      </w:r>
    </w:p>
    <w:p>
      <w:pPr>
        <w:pStyle w:val="TextBody"/>
        <w:bidi w:val="0"/>
        <w:spacing w:before="0" w:after="283"/>
        <w:jc w:val="start"/>
        <w:rPr/>
      </w:pPr>
      <w:r>
        <w:rPr/>
        <w:t xml:space="preserve">Graduate HND in Computing and System Development </w:t>
      </w:r>
    </w:p>
    <w:p>
      <w:pPr>
        <w:pStyle w:val="TextBody"/>
        <w:bidi w:val="0"/>
        <w:spacing w:before="0" w:after="283"/>
        <w:jc w:val="start"/>
        <w:rPr/>
      </w:pPr>
      <w:r>
        <w:rPr/>
        <w:t xml:space="preserve">5 years goal </w:t>
      </w:r>
    </w:p>
    <w:p>
      <w:pPr>
        <w:pStyle w:val="TextBody"/>
        <w:bidi w:val="0"/>
        <w:spacing w:before="0" w:after="283"/>
        <w:jc w:val="start"/>
        <w:rPr/>
      </w:pPr>
      <w:r>
        <w:rPr/>
        <w:t xml:space="preserve">To be able to support family </w:t>
      </w:r>
    </w:p>
    <w:p>
      <w:pPr>
        <w:pStyle w:val="TextBody"/>
        <w:bidi w:val="0"/>
        <w:spacing w:before="0" w:after="283"/>
        <w:jc w:val="start"/>
        <w:rPr/>
      </w:pPr>
      <w:r>
        <w:rPr/>
        <w:t xml:space="preserve">Engagement </w:t>
      </w:r>
    </w:p>
    <w:p>
      <w:pPr>
        <w:pStyle w:val="TextBody"/>
        <w:bidi w:val="0"/>
        <w:spacing w:before="0" w:after="283"/>
        <w:jc w:val="start"/>
        <w:rPr/>
      </w:pPr>
      <w:r>
        <w:rPr/>
        <w:t xml:space="preserve">Buy my own car </w:t>
      </w:r>
    </w:p>
    <w:p>
      <w:pPr>
        <w:pStyle w:val="TextBody"/>
        <w:bidi w:val="0"/>
        <w:spacing w:before="0" w:after="283"/>
        <w:jc w:val="start"/>
        <w:rPr/>
      </w:pPr>
      <w:r>
        <w:rPr/>
        <w:t xml:space="preserve">Graduate bachelor’s degree in Computer Science </w:t>
      </w:r>
    </w:p>
    <w:p>
      <w:pPr>
        <w:pStyle w:val="TextBody"/>
        <w:bidi w:val="0"/>
        <w:spacing w:before="0" w:after="283"/>
        <w:jc w:val="start"/>
        <w:rPr/>
      </w:pPr>
      <w:r>
        <w:rPr/>
        <w:t xml:space="preserve">Start profession as a software engineer at BAG </w:t>
      </w:r>
    </w:p>
    <w:p>
      <w:pPr>
        <w:pStyle w:val="Heading2"/>
        <w:bidi w:val="0"/>
        <w:jc w:val="start"/>
        <w:rPr/>
      </w:pPr>
      <w:r>
        <w:rPr/>
        <w:t xml:space="preserve">Strengths and Weaknesses: </w:t>
      </w:r>
    </w:p>
    <w:p>
      <w:pPr>
        <w:pStyle w:val="TextBody"/>
        <w:bidi w:val="0"/>
        <w:spacing w:before="0" w:after="283"/>
        <w:jc w:val="start"/>
        <w:rPr/>
      </w:pPr>
      <w:r>
        <w:rPr/>
        <w:t xml:space="preserve">Academic </w:t>
      </w:r>
    </w:p>
    <w:p>
      <w:pPr>
        <w:pStyle w:val="TextBody"/>
        <w:bidi w:val="0"/>
        <w:spacing w:before="0" w:after="283"/>
        <w:jc w:val="start"/>
        <w:rPr/>
      </w:pPr>
      <w:r>
        <w:rPr/>
        <w:t xml:space="preserve">Non-Academic </w:t>
      </w:r>
    </w:p>
    <w:p>
      <w:pPr>
        <w:pStyle w:val="TextBody"/>
        <w:bidi w:val="0"/>
        <w:spacing w:before="0" w:after="283"/>
        <w:jc w:val="start"/>
        <w:rPr/>
      </w:pPr>
      <w:r>
        <w:rPr/>
        <w:t xml:space="preserve">Required knowledge/skills </w:t>
      </w:r>
    </w:p>
    <w:p>
      <w:pPr>
        <w:pStyle w:val="TextBody"/>
        <w:bidi w:val="0"/>
        <w:spacing w:before="0" w:after="283"/>
        <w:jc w:val="start"/>
        <w:rPr/>
      </w:pPr>
      <w:r>
        <w:rPr/>
        <w:t xml:space="preserve">(required competencies, job description) </w:t>
      </w:r>
    </w:p>
    <w:p>
      <w:pPr>
        <w:pStyle w:val="Heading2"/>
        <w:bidi w:val="0"/>
        <w:jc w:val="start"/>
        <w:rPr/>
      </w:pPr>
      <w:r>
        <w:rPr/>
        <w:t xml:space="preserve">Qualification to be a software engineer at BAG: </w:t>
      </w:r>
    </w:p>
    <w:p>
      <w:pPr>
        <w:pStyle w:val="TextBody"/>
        <w:bidi w:val="0"/>
        <w:spacing w:before="0" w:after="283"/>
        <w:jc w:val="start"/>
        <w:rPr/>
      </w:pPr>
      <w:r>
        <w:rPr/>
        <w:t xml:space="preserve">Minimum HND level </w:t>
      </w:r>
    </w:p>
    <w:p>
      <w:pPr>
        <w:pStyle w:val="TextBody"/>
        <w:bidi w:val="0"/>
        <w:spacing w:before="0" w:after="283"/>
        <w:jc w:val="start"/>
        <w:rPr/>
      </w:pPr>
      <w:r>
        <w:rPr/>
        <w:t xml:space="preserve">Bachelor Degree in Computer Science </w:t>
      </w:r>
    </w:p>
    <w:p>
      <w:pPr>
        <w:pStyle w:val="TextBody"/>
        <w:bidi w:val="0"/>
        <w:spacing w:before="0" w:after="283"/>
        <w:jc w:val="start"/>
        <w:rPr/>
      </w:pPr>
      <w:r>
        <w:rPr/>
        <w:t xml:space="preserve">Experience in structured programming languages </w:t>
      </w:r>
    </w:p>
    <w:p>
      <w:pPr>
        <w:pStyle w:val="Heading2"/>
        <w:bidi w:val="0"/>
        <w:jc w:val="start"/>
        <w:rPr/>
      </w:pPr>
      <w:r>
        <w:rPr/>
        <w:t xml:space="preserve">Skills required: </w:t>
      </w:r>
    </w:p>
    <w:p>
      <w:pPr>
        <w:pStyle w:val="TextBody"/>
        <w:bidi w:val="0"/>
        <w:spacing w:before="0" w:after="283"/>
        <w:jc w:val="start"/>
        <w:rPr/>
      </w:pPr>
      <w:r>
        <w:rPr/>
        <w:t xml:space="preserve">Programming method </w:t>
      </w:r>
    </w:p>
    <w:p>
      <w:pPr>
        <w:pStyle w:val="TextBody"/>
        <w:bidi w:val="0"/>
        <w:spacing w:before="0" w:after="283"/>
        <w:jc w:val="start"/>
        <w:rPr/>
      </w:pPr>
      <w:r>
        <w:rPr/>
        <w:t xml:space="preserve">Designing </w:t>
      </w:r>
    </w:p>
    <w:p>
      <w:pPr>
        <w:pStyle w:val="TextBody"/>
        <w:bidi w:val="0"/>
        <w:spacing w:before="0" w:after="283"/>
        <w:jc w:val="start"/>
        <w:rPr/>
      </w:pPr>
      <w:r>
        <w:rPr/>
        <w:t xml:space="preserve">Networking </w:t>
      </w:r>
    </w:p>
    <w:p>
      <w:pPr>
        <w:pStyle w:val="TextBody"/>
        <w:bidi w:val="0"/>
        <w:spacing w:before="0" w:after="283"/>
        <w:jc w:val="start"/>
        <w:rPr/>
      </w:pPr>
      <w:r>
        <w:rPr/>
        <w:t xml:space="preserve">System development </w:t>
      </w:r>
    </w:p>
    <w:p>
      <w:pPr>
        <w:pStyle w:val="TextBody"/>
        <w:bidi w:val="0"/>
        <w:spacing w:before="0" w:after="283"/>
        <w:jc w:val="start"/>
        <w:rPr/>
      </w:pPr>
      <w:r>
        <w:rPr/>
        <w:t xml:space="preserve">Business communication </w:t>
      </w:r>
    </w:p>
    <w:p>
      <w:pPr>
        <w:pStyle w:val="Heading2"/>
        <w:bidi w:val="0"/>
        <w:jc w:val="start"/>
        <w:rPr/>
      </w:pPr>
      <w:r>
        <w:rPr/>
        <w:t xml:space="preserve">Job description: </w:t>
      </w:r>
    </w:p>
    <w:p>
      <w:pPr>
        <w:pStyle w:val="TextBody"/>
        <w:bidi w:val="0"/>
        <w:spacing w:before="0" w:after="283"/>
        <w:jc w:val="start"/>
        <w:rPr/>
      </w:pPr>
      <w:r>
        <w:rPr/>
        <w:t xml:space="preserve">Development activities including planning, </w:t>
      </w:r>
    </w:p>
    <w:p>
      <w:pPr>
        <w:pStyle w:val="TextBody"/>
        <w:bidi w:val="0"/>
        <w:spacing w:before="0" w:after="283"/>
        <w:jc w:val="start"/>
        <w:rPr/>
      </w:pPr>
      <w:r>
        <w:rPr/>
        <w:t xml:space="preserve">analyzing, designing, building, testing and enhancing systems supporting provided. </w:t>
      </w:r>
    </w:p>
    <w:p>
      <w:pPr>
        <w:pStyle w:val="TextBody"/>
        <w:bidi w:val="0"/>
        <w:spacing w:before="0" w:after="283"/>
        <w:jc w:val="start"/>
        <w:rPr/>
      </w:pPr>
      <w:r>
        <w:rPr/>
        <w:t xml:space="preserve">Reviewing the designs, prototypes and other requirements work products to ensure they fulfil the client’s requirements. </w:t>
      </w:r>
    </w:p>
    <w:p>
      <w:pPr>
        <w:pStyle w:val="TextBody"/>
        <w:bidi w:val="0"/>
        <w:spacing w:before="0" w:after="283"/>
        <w:jc w:val="start"/>
        <w:rPr/>
      </w:pPr>
      <w:r>
        <w:rPr/>
        <w:t xml:space="preserve">Time management </w:t>
      </w:r>
    </w:p>
    <w:p>
      <w:pPr>
        <w:pStyle w:val="TextBody"/>
        <w:bidi w:val="0"/>
        <w:spacing w:before="0" w:after="283"/>
        <w:jc w:val="start"/>
        <w:rPr/>
      </w:pPr>
      <w:r>
        <w:rPr/>
        <w:t xml:space="preserve">Strengths </w:t>
      </w:r>
    </w:p>
    <w:p>
      <w:pPr>
        <w:pStyle w:val="TextBody"/>
        <w:bidi w:val="0"/>
        <w:spacing w:before="0" w:after="283"/>
        <w:jc w:val="start"/>
        <w:rPr/>
      </w:pPr>
      <w:r>
        <w:rPr/>
        <w:t xml:space="preserve">Mathematics </w:t>
      </w:r>
    </w:p>
    <w:p>
      <w:pPr>
        <w:pStyle w:val="TextBody"/>
        <w:bidi w:val="0"/>
        <w:spacing w:before="0" w:after="283"/>
        <w:jc w:val="start"/>
        <w:rPr/>
      </w:pPr>
      <w:r>
        <w:rPr/>
        <w:t xml:space="preserve">Designing </w:t>
      </w:r>
    </w:p>
    <w:p>
      <w:pPr>
        <w:pStyle w:val="TextBody"/>
        <w:bidi w:val="0"/>
        <w:spacing w:before="0" w:after="283"/>
        <w:jc w:val="start"/>
        <w:rPr/>
      </w:pPr>
      <w:r>
        <w:rPr/>
        <w:t xml:space="preserve">Writing skills </w:t>
      </w:r>
    </w:p>
    <w:p>
      <w:pPr>
        <w:pStyle w:val="TextBody"/>
        <w:bidi w:val="0"/>
        <w:spacing w:before="0" w:after="283"/>
        <w:jc w:val="start"/>
        <w:rPr/>
      </w:pPr>
      <w:r>
        <w:rPr/>
        <w:t xml:space="preserve">Responsible </w:t>
      </w:r>
    </w:p>
    <w:p>
      <w:pPr>
        <w:pStyle w:val="TextBody"/>
        <w:bidi w:val="0"/>
        <w:spacing w:before="0" w:after="283"/>
        <w:jc w:val="start"/>
        <w:rPr/>
      </w:pPr>
      <w:r>
        <w:rPr/>
        <w:t xml:space="preserve">Weaknesses </w:t>
      </w:r>
    </w:p>
    <w:p>
      <w:pPr>
        <w:pStyle w:val="TextBody"/>
        <w:bidi w:val="0"/>
        <w:spacing w:before="0" w:after="283"/>
        <w:jc w:val="start"/>
        <w:rPr/>
      </w:pPr>
      <w:r>
        <w:rPr/>
        <w:t xml:space="preserve">Networking </w:t>
      </w:r>
    </w:p>
    <w:p>
      <w:pPr>
        <w:pStyle w:val="TextBody"/>
        <w:bidi w:val="0"/>
        <w:spacing w:before="0" w:after="283"/>
        <w:jc w:val="start"/>
        <w:rPr/>
      </w:pPr>
      <w:r>
        <w:rPr/>
        <w:t xml:space="preserve">Programming method </w:t>
      </w:r>
    </w:p>
    <w:p>
      <w:pPr>
        <w:pStyle w:val="TextBody"/>
        <w:bidi w:val="0"/>
        <w:spacing w:before="0" w:after="283"/>
        <w:jc w:val="start"/>
        <w:rPr/>
      </w:pPr>
      <w:r>
        <w:rPr/>
        <w:t xml:space="preserve">System development </w:t>
      </w:r>
    </w:p>
    <w:p>
      <w:pPr>
        <w:pStyle w:val="TextBody"/>
        <w:bidi w:val="0"/>
        <w:spacing w:before="0" w:after="283"/>
        <w:jc w:val="start"/>
        <w:rPr/>
      </w:pPr>
      <w:r>
        <w:rPr/>
        <w:t xml:space="preserve">Communication </w:t>
      </w:r>
    </w:p>
    <w:p>
      <w:pPr>
        <w:pStyle w:val="TextBody"/>
        <w:bidi w:val="0"/>
        <w:spacing w:before="0" w:after="283"/>
        <w:jc w:val="start"/>
        <w:rPr/>
      </w:pPr>
      <w:r>
        <w:rPr/>
        <w:t xml:space="preserve">Confident </w:t>
      </w:r>
    </w:p>
    <w:p>
      <w:pPr>
        <w:pStyle w:val="Heading2"/>
        <w:bidi w:val="0"/>
        <w:jc w:val="start"/>
        <w:rPr/>
      </w:pPr>
      <w:r>
        <w:rPr/>
        <w:t xml:space="preserve">Priorities: </w:t>
      </w:r>
    </w:p>
    <w:p>
      <w:pPr>
        <w:pStyle w:val="TextBody"/>
        <w:bidi w:val="0"/>
        <w:spacing w:before="0" w:after="283"/>
        <w:jc w:val="start"/>
        <w:rPr/>
      </w:pPr>
      <w:r>
        <w:rPr/>
        <w:t xml:space="preserve">Identified gap </w:t>
      </w:r>
    </w:p>
    <w:p>
      <w:pPr>
        <w:pStyle w:val="TextBody"/>
        <w:bidi w:val="0"/>
        <w:spacing w:before="0" w:after="283"/>
        <w:jc w:val="start"/>
        <w:rPr/>
      </w:pPr>
      <w:r>
        <w:rPr/>
        <w:t xml:space="preserve">Objective of development activity </w:t>
      </w:r>
    </w:p>
    <w:p>
      <w:pPr>
        <w:pStyle w:val="TextBody"/>
        <w:bidi w:val="0"/>
        <w:spacing w:before="0" w:after="283"/>
        <w:jc w:val="start"/>
        <w:rPr/>
      </w:pPr>
      <w:r>
        <w:rPr/>
        <w:t xml:space="preserve">By when? </w:t>
      </w:r>
    </w:p>
    <w:p>
      <w:pPr>
        <w:pStyle w:val="TextBody"/>
        <w:bidi w:val="0"/>
        <w:spacing w:before="0" w:after="283"/>
        <w:jc w:val="start"/>
        <w:rPr/>
      </w:pPr>
      <w:r>
        <w:rPr/>
        <w:t xml:space="preserve">Networking </w:t>
      </w:r>
    </w:p>
    <w:p>
      <w:pPr>
        <w:pStyle w:val="TextBody"/>
        <w:bidi w:val="0"/>
        <w:spacing w:before="0" w:after="283"/>
        <w:jc w:val="start"/>
        <w:rPr/>
      </w:pPr>
      <w:r>
        <w:rPr/>
        <w:t xml:space="preserve">Gain more knowledge my focusing on every part of networking </w:t>
      </w:r>
    </w:p>
    <w:p>
      <w:pPr>
        <w:pStyle w:val="TextBody"/>
        <w:bidi w:val="0"/>
        <w:spacing w:before="0" w:after="283"/>
        <w:jc w:val="start"/>
        <w:rPr/>
      </w:pPr>
      <w:r>
        <w:rPr/>
        <w:t xml:space="preserve">2017 </w:t>
      </w:r>
    </w:p>
    <w:p>
      <w:pPr>
        <w:pStyle w:val="TextBody"/>
        <w:bidi w:val="0"/>
        <w:spacing w:before="0" w:after="283"/>
        <w:jc w:val="start"/>
        <w:rPr/>
      </w:pPr>
      <w:r>
        <w:rPr/>
        <w:t xml:space="preserve">Programming method </w:t>
      </w:r>
    </w:p>
    <w:p>
      <w:pPr>
        <w:pStyle w:val="TextBody"/>
        <w:bidi w:val="0"/>
        <w:spacing w:before="0" w:after="283"/>
        <w:jc w:val="start"/>
        <w:rPr/>
      </w:pPr>
      <w:r>
        <w:rPr/>
        <w:t xml:space="preserve">Gain experience by programs conducted by community (seminars, tutorials, etc) </w:t>
      </w:r>
    </w:p>
    <w:p>
      <w:pPr>
        <w:pStyle w:val="TextBody"/>
        <w:bidi w:val="0"/>
        <w:spacing w:before="0" w:after="283"/>
        <w:jc w:val="start"/>
        <w:rPr/>
      </w:pPr>
      <w:r>
        <w:rPr/>
        <w:t xml:space="preserve">2017 </w:t>
      </w:r>
    </w:p>
    <w:p>
      <w:pPr>
        <w:pStyle w:val="TextBody"/>
        <w:bidi w:val="0"/>
        <w:spacing w:before="0" w:after="283"/>
        <w:jc w:val="start"/>
        <w:rPr/>
      </w:pPr>
      <w:r>
        <w:rPr/>
        <w:t xml:space="preserve">System development </w:t>
      </w:r>
    </w:p>
    <w:p>
      <w:pPr>
        <w:pStyle w:val="TextBody"/>
        <w:bidi w:val="0"/>
        <w:spacing w:before="0" w:after="283"/>
        <w:jc w:val="start"/>
        <w:rPr/>
      </w:pPr>
      <w:r>
        <w:rPr/>
        <w:t xml:space="preserve">Keep on updating myself with latest software development </w:t>
      </w:r>
    </w:p>
    <w:p>
      <w:pPr>
        <w:pStyle w:val="TextBody"/>
        <w:bidi w:val="0"/>
        <w:spacing w:before="0" w:after="283"/>
        <w:jc w:val="start"/>
        <w:rPr/>
      </w:pPr>
      <w:r>
        <w:rPr/>
        <w:t xml:space="preserve">2017 </w:t>
      </w:r>
    </w:p>
    <w:p>
      <w:pPr>
        <w:pStyle w:val="Heading2"/>
        <w:bidi w:val="0"/>
        <w:jc w:val="start"/>
        <w:rPr/>
      </w:pPr>
      <w:r>
        <w:rPr/>
        <w:t xml:space="preserve">TASK 3 </w:t>
      </w:r>
    </w:p>
    <w:p>
      <w:pPr>
        <w:pStyle w:val="Heading2"/>
        <w:bidi w:val="0"/>
        <w:jc w:val="start"/>
        <w:rPr/>
      </w:pPr>
      <w:r>
        <w:rPr/>
        <w:t xml:space="preserve">Demonstrate effective time-management strategies. </w:t>
      </w:r>
    </w:p>
    <w:p>
      <w:pPr>
        <w:pStyle w:val="Heading2"/>
        <w:bidi w:val="0"/>
        <w:jc w:val="start"/>
        <w:rPr/>
      </w:pPr>
      <w:r>
        <w:rPr/>
        <w:t xml:space="preserve">WEEK 1 / DAY 1 – THURSDAY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EPD lecture (9-11am) </w:t>
      </w:r>
    </w:p>
    <w:p>
      <w:pPr>
        <w:pStyle w:val="TextBody"/>
        <w:bidi w:val="0"/>
        <w:spacing w:before="0" w:after="283"/>
        <w:jc w:val="start"/>
        <w:rPr/>
      </w:pPr>
      <w:r>
        <w:rPr/>
        <w:t xml:space="preserve">A </w:t>
      </w:r>
    </w:p>
    <w:p>
      <w:pPr>
        <w:pStyle w:val="Heading2"/>
        <w:bidi w:val="0"/>
        <w:jc w:val="start"/>
        <w:rPr/>
      </w:pPr>
      <w:r>
        <w:rPr/>
        <w:t xml:space="preserve">ƒ¼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D </w:t>
      </w:r>
    </w:p>
    <w:p>
      <w:pPr>
        <w:pStyle w:val="Heading2"/>
        <w:bidi w:val="0"/>
        <w:jc w:val="start"/>
        <w:rPr/>
      </w:pPr>
      <w:r>
        <w:rPr/>
        <w:t xml:space="preserve">ƒ¼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B </w:t>
      </w:r>
    </w:p>
    <w:p>
      <w:pPr>
        <w:pStyle w:val="Heading2"/>
        <w:bidi w:val="0"/>
        <w:jc w:val="start"/>
        <w:rPr/>
      </w:pPr>
      <w:r>
        <w:rPr/>
        <w:t xml:space="preserve">ƒ¼ </w:t>
      </w:r>
    </w:p>
    <w:p>
      <w:pPr>
        <w:pStyle w:val="TextBody"/>
        <w:bidi w:val="0"/>
        <w:spacing w:before="0" w:after="283"/>
        <w:jc w:val="start"/>
        <w:rPr/>
      </w:pPr>
      <w:r>
        <w:rPr/>
        <w:t xml:space="preserve">Survey table lamp at Growing Star </w:t>
      </w:r>
    </w:p>
    <w:p>
      <w:pPr>
        <w:pStyle w:val="TextBody"/>
        <w:bidi w:val="0"/>
        <w:spacing w:before="0" w:after="283"/>
        <w:jc w:val="start"/>
        <w:rPr/>
      </w:pPr>
      <w:r>
        <w:rPr/>
        <w:t xml:space="preserve">G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EPD lecture (9-11am)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D </w:t>
      </w:r>
    </w:p>
    <w:p>
      <w:pPr>
        <w:pStyle w:val="TextBody"/>
        <w:bidi w:val="0"/>
        <w:spacing w:before="0" w:after="283"/>
        <w:jc w:val="start"/>
        <w:rPr/>
      </w:pPr>
      <w:r>
        <w:rPr/>
        <w:t xml:space="preserve">Yes, to father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B </w:t>
      </w:r>
    </w:p>
    <w:p>
      <w:pPr>
        <w:pStyle w:val="TextBody"/>
        <w:bidi w:val="0"/>
        <w:spacing w:before="0" w:after="283"/>
        <w:jc w:val="start"/>
        <w:rPr/>
      </w:pPr>
      <w:r>
        <w:rPr/>
        <w:t xml:space="preserve">No </w:t>
      </w:r>
    </w:p>
    <w:p>
      <w:pPr>
        <w:pStyle w:val="Heading2"/>
        <w:bidi w:val="0"/>
        <w:jc w:val="start"/>
        <w:rPr/>
      </w:pPr>
      <w:r>
        <w:rPr/>
        <w:t xml:space="preserve">Final action </w:t>
      </w:r>
    </w:p>
    <w:p>
      <w:pPr>
        <w:pStyle w:val="TextBody"/>
        <w:bidi w:val="0"/>
        <w:spacing w:before="0" w:after="283"/>
        <w:jc w:val="start"/>
        <w:rPr/>
      </w:pPr>
      <w:r>
        <w:rPr/>
        <w:t xml:space="preserve">EPD lecture (9-11am) </w:t>
      </w:r>
    </w:p>
    <w:p>
      <w:pPr>
        <w:pStyle w:val="TextBody"/>
        <w:bidi w:val="0"/>
        <w:spacing w:before="0" w:after="283"/>
        <w:jc w:val="start"/>
        <w:rPr/>
      </w:pPr>
      <w:r>
        <w:rPr/>
        <w:t xml:space="preserve">Fetch mother at work (12. 30pm) </w:t>
      </w:r>
    </w:p>
    <w:p>
      <w:pPr>
        <w:pStyle w:val="Heading2"/>
        <w:bidi w:val="0"/>
        <w:jc w:val="start"/>
        <w:rPr/>
      </w:pPr>
      <w:r>
        <w:rPr/>
        <w:t xml:space="preserve">WEEK 1 / DAY 2 – FRIDAY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Clean washroom </w:t>
      </w:r>
    </w:p>
    <w:p>
      <w:pPr>
        <w:pStyle w:val="TextBody"/>
        <w:bidi w:val="0"/>
        <w:spacing w:before="0" w:after="283"/>
        <w:jc w:val="start"/>
        <w:rPr/>
      </w:pPr>
      <w:r>
        <w:rPr/>
        <w:t xml:space="preserve">D </w:t>
      </w:r>
    </w:p>
    <w:p>
      <w:pPr>
        <w:pStyle w:val="TextBody"/>
        <w:bidi w:val="0"/>
        <w:spacing w:before="0" w:after="283"/>
        <w:jc w:val="start"/>
        <w:rPr/>
      </w:pPr>
      <w:r>
        <w:rPr/>
        <w:t xml:space="preserve">MIB lecture (2-5pm) </w:t>
      </w:r>
    </w:p>
    <w:p>
      <w:pPr>
        <w:pStyle w:val="TextBody"/>
        <w:bidi w:val="0"/>
        <w:spacing w:before="0" w:after="283"/>
        <w:jc w:val="start"/>
        <w:rPr/>
      </w:pPr>
      <w:r>
        <w:rPr/>
        <w:t xml:space="preserve">A </w:t>
      </w:r>
    </w:p>
    <w:p>
      <w:pPr>
        <w:pStyle w:val="TextBody"/>
        <w:bidi w:val="0"/>
        <w:spacing w:before="0" w:after="283"/>
        <w:jc w:val="start"/>
        <w:rPr/>
      </w:pPr>
      <w:r>
        <w:rPr/>
        <w:t xml:space="preserve">Watch movie </w:t>
      </w:r>
    </w:p>
    <w:p>
      <w:pPr>
        <w:pStyle w:val="TextBody"/>
        <w:bidi w:val="0"/>
        <w:spacing w:before="0" w:after="283"/>
        <w:jc w:val="start"/>
        <w:rPr/>
      </w:pPr>
      <w:r>
        <w:rPr/>
        <w:t xml:space="preserve">C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B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Clean washroom </w:t>
      </w:r>
    </w:p>
    <w:p>
      <w:pPr>
        <w:pStyle w:val="TextBody"/>
        <w:bidi w:val="0"/>
        <w:spacing w:before="0" w:after="283"/>
        <w:jc w:val="start"/>
        <w:rPr/>
      </w:pPr>
      <w:r>
        <w:rPr/>
        <w:t xml:space="preserve">D </w:t>
      </w:r>
    </w:p>
    <w:p>
      <w:pPr>
        <w:pStyle w:val="TextBody"/>
        <w:bidi w:val="0"/>
        <w:spacing w:before="0" w:after="283"/>
        <w:jc w:val="start"/>
        <w:rPr/>
      </w:pPr>
      <w:r>
        <w:rPr/>
        <w:t xml:space="preserve">Yes, to sister </w:t>
      </w:r>
    </w:p>
    <w:p>
      <w:pPr>
        <w:pStyle w:val="TextBody"/>
        <w:bidi w:val="0"/>
        <w:spacing w:before="0" w:after="283"/>
        <w:jc w:val="start"/>
        <w:rPr/>
      </w:pPr>
      <w:r>
        <w:rPr/>
        <w:t xml:space="preserve">MIB lecture (2-5pm)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B </w:t>
      </w:r>
    </w:p>
    <w:p>
      <w:pPr>
        <w:pStyle w:val="TextBody"/>
        <w:bidi w:val="0"/>
        <w:spacing w:before="0" w:after="283"/>
        <w:jc w:val="start"/>
        <w:rPr/>
      </w:pPr>
      <w:r>
        <w:rPr/>
        <w:t xml:space="preserve">No </w:t>
      </w:r>
    </w:p>
    <w:p>
      <w:pPr>
        <w:pStyle w:val="Heading2"/>
        <w:bidi w:val="0"/>
        <w:jc w:val="start"/>
        <w:rPr/>
      </w:pPr>
      <w:r>
        <w:rPr/>
        <w:t xml:space="preserve">Final action </w:t>
      </w:r>
    </w:p>
    <w:p>
      <w:pPr>
        <w:pStyle w:val="TextBody"/>
        <w:bidi w:val="0"/>
        <w:spacing w:before="0" w:after="283"/>
        <w:jc w:val="start"/>
        <w:rPr/>
      </w:pPr>
      <w:r>
        <w:rPr/>
        <w:t xml:space="preserve">MIB lecture (2-5pm) </w:t>
      </w:r>
    </w:p>
    <w:p>
      <w:pPr>
        <w:pStyle w:val="TextBody"/>
        <w:bidi w:val="0"/>
        <w:spacing w:before="0" w:after="283"/>
        <w:jc w:val="start"/>
        <w:rPr/>
      </w:pPr>
      <w:r>
        <w:rPr/>
        <w:t xml:space="preserve">Work on EPD assessment </w:t>
      </w:r>
    </w:p>
    <w:p>
      <w:pPr>
        <w:pStyle w:val="Heading2"/>
        <w:bidi w:val="0"/>
        <w:jc w:val="start"/>
        <w:rPr/>
      </w:pPr>
      <w:r>
        <w:rPr/>
        <w:t xml:space="preserve">WEEK 1 / DAY 3 – SATURDAY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Wash clothes </w:t>
      </w:r>
    </w:p>
    <w:p>
      <w:pPr>
        <w:pStyle w:val="TextBody"/>
        <w:bidi w:val="0"/>
        <w:spacing w:before="0" w:after="283"/>
        <w:jc w:val="start"/>
        <w:rPr/>
      </w:pPr>
      <w:r>
        <w:rPr/>
        <w:t xml:space="preserve">D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A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C </w:t>
      </w:r>
    </w:p>
    <w:p>
      <w:pPr>
        <w:pStyle w:val="TextBody"/>
        <w:bidi w:val="0"/>
        <w:spacing w:before="0" w:after="283"/>
        <w:jc w:val="start"/>
        <w:rPr/>
      </w:pPr>
      <w:r>
        <w:rPr/>
        <w:t xml:space="preserve">Jogging </w:t>
      </w:r>
    </w:p>
    <w:p>
      <w:pPr>
        <w:pStyle w:val="TextBody"/>
        <w:bidi w:val="0"/>
        <w:spacing w:before="0" w:after="283"/>
        <w:jc w:val="start"/>
        <w:rPr/>
      </w:pPr>
      <w:r>
        <w:rPr/>
        <w:t xml:space="preserve">E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Yes, to father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C </w:t>
      </w:r>
    </w:p>
    <w:p>
      <w:pPr>
        <w:pStyle w:val="TextBody"/>
        <w:bidi w:val="0"/>
        <w:spacing w:before="0" w:after="283"/>
        <w:jc w:val="start"/>
        <w:rPr/>
      </w:pPr>
      <w:r>
        <w:rPr/>
        <w:t xml:space="preserve">No </w:t>
      </w:r>
    </w:p>
    <w:p>
      <w:pPr>
        <w:pStyle w:val="TextBody"/>
        <w:bidi w:val="0"/>
        <w:spacing w:before="0" w:after="283"/>
        <w:jc w:val="start"/>
        <w:rPr/>
      </w:pPr>
      <w:r>
        <w:rPr/>
        <w:t xml:space="preserve">Wash clothes </w:t>
      </w:r>
    </w:p>
    <w:p>
      <w:pPr>
        <w:pStyle w:val="TextBody"/>
        <w:bidi w:val="0"/>
        <w:spacing w:before="0" w:after="283"/>
        <w:jc w:val="start"/>
        <w:rPr/>
      </w:pPr>
      <w:r>
        <w:rPr/>
        <w:t xml:space="preserve">D </w:t>
      </w:r>
    </w:p>
    <w:p>
      <w:pPr>
        <w:pStyle w:val="TextBody"/>
        <w:bidi w:val="0"/>
        <w:spacing w:before="0" w:after="283"/>
        <w:jc w:val="start"/>
        <w:rPr/>
      </w:pPr>
      <w:r>
        <w:rPr/>
        <w:t xml:space="preserve">Yes, to sister </w:t>
      </w:r>
    </w:p>
    <w:p>
      <w:pPr>
        <w:pStyle w:val="Heading2"/>
        <w:bidi w:val="0"/>
        <w:jc w:val="start"/>
        <w:rPr/>
      </w:pPr>
      <w:r>
        <w:rPr/>
        <w:t xml:space="preserve">Final action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Work on EPD assessment </w:t>
      </w:r>
    </w:p>
    <w:p>
      <w:pPr>
        <w:pStyle w:val="Heading2"/>
        <w:bidi w:val="0"/>
        <w:jc w:val="start"/>
        <w:rPr/>
      </w:pPr>
      <w:r>
        <w:rPr/>
        <w:t xml:space="preserve">WEEK 1 / DAY 4 – SUNDAY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House cleaning campaign </w:t>
      </w:r>
    </w:p>
    <w:p>
      <w:pPr>
        <w:pStyle w:val="TextBody"/>
        <w:bidi w:val="0"/>
        <w:spacing w:before="0" w:after="283"/>
        <w:jc w:val="start"/>
        <w:rPr/>
      </w:pPr>
      <w:r>
        <w:rPr/>
        <w:t xml:space="preserve">A </w:t>
      </w:r>
    </w:p>
    <w:p>
      <w:pPr>
        <w:pStyle w:val="Heading2"/>
        <w:bidi w:val="0"/>
        <w:jc w:val="start"/>
        <w:rPr/>
      </w:pPr>
      <w:r>
        <w:rPr/>
        <w:t xml:space="preserve">ƒ¼ </w:t>
      </w:r>
    </w:p>
    <w:p>
      <w:pPr>
        <w:pStyle w:val="TextBody"/>
        <w:bidi w:val="0"/>
        <w:spacing w:before="0" w:after="283"/>
        <w:jc w:val="start"/>
        <w:rPr/>
      </w:pPr>
      <w:r>
        <w:rPr/>
        <w:t xml:space="preserve">Hiking </w:t>
      </w:r>
    </w:p>
    <w:p>
      <w:pPr>
        <w:pStyle w:val="TextBody"/>
        <w:bidi w:val="0"/>
        <w:spacing w:before="0" w:after="283"/>
        <w:jc w:val="start"/>
        <w:rPr/>
      </w:pPr>
      <w:r>
        <w:rPr/>
        <w:t xml:space="preserve">C </w:t>
      </w:r>
    </w:p>
    <w:p>
      <w:pPr>
        <w:pStyle w:val="Heading2"/>
        <w:bidi w:val="0"/>
        <w:jc w:val="start"/>
        <w:rPr/>
      </w:pPr>
      <w:r>
        <w:rPr/>
        <w:t xml:space="preserve">ƒ¼ </w:t>
      </w:r>
    </w:p>
    <w:p>
      <w:pPr>
        <w:pStyle w:val="TextBody"/>
        <w:bidi w:val="0"/>
        <w:spacing w:before="0" w:after="283"/>
        <w:jc w:val="start"/>
        <w:rPr/>
      </w:pPr>
      <w:r>
        <w:rPr/>
        <w:t xml:space="preserve">Watch movie </w:t>
      </w:r>
    </w:p>
    <w:p>
      <w:pPr>
        <w:pStyle w:val="TextBody"/>
        <w:bidi w:val="0"/>
        <w:spacing w:before="0" w:after="283"/>
        <w:jc w:val="start"/>
        <w:rPr/>
      </w:pPr>
      <w:r>
        <w:rPr/>
        <w:t xml:space="preserve">E </w:t>
      </w:r>
    </w:p>
    <w:p>
      <w:pPr>
        <w:pStyle w:val="Heading2"/>
        <w:bidi w:val="0"/>
        <w:jc w:val="start"/>
        <w:rPr/>
      </w:pPr>
      <w:r>
        <w:rPr/>
        <w:t xml:space="preserve">ƒ¼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B </w:t>
      </w:r>
    </w:p>
    <w:p>
      <w:pPr>
        <w:pStyle w:val="TextBody"/>
        <w:bidi w:val="0"/>
        <w:spacing w:before="0" w:after="283"/>
        <w:jc w:val="start"/>
        <w:rPr/>
      </w:pPr>
      <w:r>
        <w:rPr/>
        <w:t xml:space="preserve">Family gathering function at home </w:t>
      </w:r>
    </w:p>
    <w:p>
      <w:pPr>
        <w:pStyle w:val="TextBody"/>
        <w:bidi w:val="0"/>
        <w:spacing w:before="0" w:after="283"/>
        <w:jc w:val="start"/>
        <w:rPr/>
      </w:pPr>
      <w:r>
        <w:rPr/>
        <w:t xml:space="preserve">D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House cleaning campaign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B </w:t>
      </w:r>
    </w:p>
    <w:p>
      <w:pPr>
        <w:pStyle w:val="TextBody"/>
        <w:bidi w:val="0"/>
        <w:spacing w:before="0" w:after="283"/>
        <w:jc w:val="start"/>
        <w:rPr/>
      </w:pPr>
      <w:r>
        <w:rPr/>
        <w:t xml:space="preserve">No </w:t>
      </w:r>
    </w:p>
    <w:p>
      <w:pPr>
        <w:pStyle w:val="TextBody"/>
        <w:bidi w:val="0"/>
        <w:spacing w:before="0" w:after="283"/>
        <w:jc w:val="start"/>
        <w:rPr/>
      </w:pPr>
      <w:r>
        <w:rPr/>
        <w:t xml:space="preserve">Family gathering function at home </w:t>
      </w:r>
    </w:p>
    <w:p>
      <w:pPr>
        <w:pStyle w:val="TextBody"/>
        <w:bidi w:val="0"/>
        <w:spacing w:before="0" w:after="283"/>
        <w:jc w:val="start"/>
        <w:rPr/>
      </w:pPr>
      <w:r>
        <w:rPr/>
        <w:t xml:space="preserve">D </w:t>
      </w:r>
    </w:p>
    <w:p>
      <w:pPr>
        <w:pStyle w:val="TextBody"/>
        <w:bidi w:val="0"/>
        <w:spacing w:before="0" w:after="283"/>
        <w:jc w:val="start"/>
        <w:rPr/>
      </w:pPr>
      <w:r>
        <w:rPr/>
        <w:t xml:space="preserve">No </w:t>
      </w:r>
    </w:p>
    <w:p>
      <w:pPr>
        <w:pStyle w:val="Heading2"/>
        <w:bidi w:val="0"/>
        <w:jc w:val="start"/>
        <w:rPr/>
      </w:pPr>
      <w:r>
        <w:rPr/>
        <w:t xml:space="preserve">Final action </w:t>
      </w:r>
    </w:p>
    <w:p>
      <w:pPr>
        <w:pStyle w:val="TextBody"/>
        <w:bidi w:val="0"/>
        <w:spacing w:before="0" w:after="283"/>
        <w:jc w:val="start"/>
        <w:rPr/>
      </w:pPr>
      <w:r>
        <w:rPr/>
        <w:t xml:space="preserve">House cleaning campaign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Family gathering function at home </w:t>
      </w:r>
    </w:p>
    <w:p>
      <w:pPr>
        <w:pStyle w:val="Heading2"/>
        <w:bidi w:val="0"/>
        <w:jc w:val="start"/>
        <w:rPr/>
      </w:pPr>
      <w:r>
        <w:rPr/>
        <w:t xml:space="preserve">WEEK 1 / DAY 5 – MONDAY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e-Commerce lecture (9-11am) </w:t>
      </w:r>
    </w:p>
    <w:p>
      <w:pPr>
        <w:pStyle w:val="TextBody"/>
        <w:bidi w:val="0"/>
        <w:spacing w:before="0" w:after="283"/>
        <w:jc w:val="start"/>
        <w:rPr/>
      </w:pPr>
      <w:r>
        <w:rPr/>
        <w:t xml:space="preserve">A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C </w:t>
      </w:r>
    </w:p>
    <w:p>
      <w:pPr>
        <w:pStyle w:val="TextBody"/>
        <w:bidi w:val="0"/>
        <w:spacing w:before="0" w:after="283"/>
        <w:jc w:val="start"/>
        <w:rPr/>
      </w:pPr>
      <w:r>
        <w:rPr/>
        <w:t xml:space="preserve">Fetch brother at school (2. 45pm) </w:t>
      </w:r>
    </w:p>
    <w:p>
      <w:pPr>
        <w:pStyle w:val="TextBody"/>
        <w:bidi w:val="0"/>
        <w:spacing w:before="0" w:after="283"/>
        <w:jc w:val="start"/>
        <w:rPr/>
      </w:pPr>
      <w:r>
        <w:rPr/>
        <w:t xml:space="preserve">D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E </w:t>
      </w:r>
    </w:p>
    <w:p>
      <w:pPr>
        <w:pStyle w:val="TextBody"/>
        <w:bidi w:val="0"/>
        <w:spacing w:before="0" w:after="283"/>
        <w:jc w:val="start"/>
        <w:rPr/>
      </w:pPr>
      <w:r>
        <w:rPr/>
        <w:t xml:space="preserve">Go to HSBC bank </w:t>
      </w:r>
    </w:p>
    <w:p>
      <w:pPr>
        <w:pStyle w:val="TextBody"/>
        <w:bidi w:val="0"/>
        <w:spacing w:before="0" w:after="283"/>
        <w:jc w:val="start"/>
        <w:rPr/>
      </w:pPr>
      <w:r>
        <w:rPr/>
        <w:t xml:space="preserve">B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Fetch brother at school (2. 45pm) </w:t>
      </w:r>
    </w:p>
    <w:p>
      <w:pPr>
        <w:pStyle w:val="TextBody"/>
        <w:bidi w:val="0"/>
        <w:spacing w:before="0" w:after="283"/>
        <w:jc w:val="start"/>
        <w:rPr/>
      </w:pPr>
      <w:r>
        <w:rPr/>
        <w:t xml:space="preserve">D </w:t>
      </w:r>
    </w:p>
    <w:p>
      <w:pPr>
        <w:pStyle w:val="TextBody"/>
        <w:bidi w:val="0"/>
        <w:spacing w:before="0" w:after="283"/>
        <w:jc w:val="start"/>
        <w:rPr/>
      </w:pPr>
      <w:r>
        <w:rPr/>
        <w:t xml:space="preserve">Yes, to father </w:t>
      </w:r>
    </w:p>
    <w:p>
      <w:pPr>
        <w:pStyle w:val="TextBody"/>
        <w:bidi w:val="0"/>
        <w:spacing w:before="0" w:after="283"/>
        <w:jc w:val="start"/>
        <w:rPr/>
      </w:pPr>
      <w:r>
        <w:rPr/>
        <w:t xml:space="preserve">e-Commerce lecture (9-11am)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E </w:t>
      </w:r>
    </w:p>
    <w:p>
      <w:pPr>
        <w:pStyle w:val="TextBody"/>
        <w:bidi w:val="0"/>
        <w:spacing w:before="0" w:after="283"/>
        <w:jc w:val="start"/>
        <w:rPr/>
      </w:pPr>
      <w:r>
        <w:rPr/>
        <w:t xml:space="preserve">No </w:t>
      </w:r>
    </w:p>
    <w:p>
      <w:pPr>
        <w:pStyle w:val="Heading2"/>
        <w:bidi w:val="0"/>
        <w:jc w:val="start"/>
        <w:rPr/>
      </w:pPr>
      <w:r>
        <w:rPr/>
        <w:t xml:space="preserve">Final action </w:t>
      </w:r>
    </w:p>
    <w:p>
      <w:pPr>
        <w:pStyle w:val="TextBody"/>
        <w:bidi w:val="0"/>
        <w:spacing w:before="0" w:after="283"/>
        <w:jc w:val="start"/>
        <w:rPr/>
      </w:pPr>
      <w:r>
        <w:rPr/>
        <w:t xml:space="preserve">e-Commerce lecture (9-11am) </w:t>
      </w:r>
    </w:p>
    <w:p>
      <w:pPr>
        <w:pStyle w:val="TextBody"/>
        <w:bidi w:val="0"/>
        <w:spacing w:before="0" w:after="283"/>
        <w:jc w:val="start"/>
        <w:rPr/>
      </w:pPr>
      <w:r>
        <w:rPr/>
        <w:t xml:space="preserve">Work on EPD assessment </w:t>
      </w:r>
    </w:p>
    <w:p>
      <w:pPr>
        <w:pStyle w:val="Heading2"/>
        <w:bidi w:val="0"/>
        <w:jc w:val="start"/>
        <w:rPr/>
      </w:pPr>
      <w:r>
        <w:rPr/>
        <w:t xml:space="preserve">WEEK 1 / DAY 6 – TUESDAY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Computer Systems lecture (9-11am) </w:t>
      </w:r>
    </w:p>
    <w:p>
      <w:pPr>
        <w:pStyle w:val="TextBody"/>
        <w:bidi w:val="0"/>
        <w:spacing w:before="0" w:after="283"/>
        <w:jc w:val="start"/>
        <w:rPr/>
      </w:pPr>
      <w:r>
        <w:rPr/>
        <w:t xml:space="preserve">A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C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D </w:t>
      </w:r>
    </w:p>
    <w:p>
      <w:pPr>
        <w:pStyle w:val="TextBody"/>
        <w:bidi w:val="0"/>
        <w:spacing w:before="0" w:after="283"/>
        <w:jc w:val="start"/>
        <w:rPr/>
      </w:pPr>
      <w:r>
        <w:rPr/>
        <w:t xml:space="preserve">Groceries shopping at Tg. Bunut </w:t>
      </w:r>
    </w:p>
    <w:p>
      <w:pPr>
        <w:pStyle w:val="TextBody"/>
        <w:bidi w:val="0"/>
        <w:spacing w:before="0" w:after="283"/>
        <w:jc w:val="start"/>
        <w:rPr/>
      </w:pPr>
      <w:r>
        <w:rPr/>
        <w:t xml:space="preserve">E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Computer Systems lecture (9-11am)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C </w:t>
      </w:r>
    </w:p>
    <w:p>
      <w:pPr>
        <w:pStyle w:val="TextBody"/>
        <w:bidi w:val="0"/>
        <w:spacing w:before="0" w:after="283"/>
        <w:jc w:val="start"/>
        <w:rPr/>
      </w:pPr>
      <w:r>
        <w:rPr/>
        <w:t xml:space="preserve">Yes, to father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Yes, to father </w:t>
      </w:r>
    </w:p>
    <w:p>
      <w:pPr>
        <w:pStyle w:val="TextBody"/>
        <w:bidi w:val="0"/>
        <w:spacing w:before="0" w:after="283"/>
        <w:jc w:val="start"/>
        <w:rPr/>
      </w:pPr>
      <w:r>
        <w:rPr/>
        <w:t xml:space="preserve">Work on EPD assessment </w:t>
      </w:r>
    </w:p>
    <w:p>
      <w:pPr>
        <w:pStyle w:val="TextBody"/>
        <w:bidi w:val="0"/>
        <w:spacing w:before="0" w:after="283"/>
        <w:jc w:val="start"/>
        <w:rPr/>
      </w:pPr>
      <w:r>
        <w:rPr/>
        <w:t xml:space="preserve">D </w:t>
      </w:r>
    </w:p>
    <w:p>
      <w:pPr>
        <w:pStyle w:val="TextBody"/>
        <w:bidi w:val="0"/>
        <w:spacing w:before="0" w:after="283"/>
        <w:jc w:val="start"/>
        <w:rPr/>
      </w:pPr>
      <w:r>
        <w:rPr/>
        <w:t xml:space="preserve">No </w:t>
      </w:r>
    </w:p>
    <w:p>
      <w:pPr>
        <w:pStyle w:val="Heading2"/>
        <w:bidi w:val="0"/>
        <w:jc w:val="start"/>
        <w:rPr/>
      </w:pPr>
      <w:r>
        <w:rPr/>
        <w:t xml:space="preserve">Final action </w:t>
      </w:r>
    </w:p>
    <w:p>
      <w:pPr>
        <w:pStyle w:val="TextBody"/>
        <w:bidi w:val="0"/>
        <w:spacing w:before="0" w:after="283"/>
        <w:jc w:val="start"/>
        <w:rPr/>
      </w:pPr>
      <w:r>
        <w:rPr/>
        <w:t xml:space="preserve">Computer Systems lecture (9-11am) </w:t>
      </w:r>
    </w:p>
    <w:p>
      <w:pPr>
        <w:pStyle w:val="TextBody"/>
        <w:bidi w:val="0"/>
        <w:spacing w:before="0" w:after="283"/>
        <w:jc w:val="start"/>
        <w:rPr/>
      </w:pPr>
      <w:r>
        <w:rPr/>
        <w:t xml:space="preserve">Work on EPD assessment </w:t>
      </w:r>
    </w:p>
    <w:p>
      <w:pPr>
        <w:pStyle w:val="Heading2"/>
        <w:bidi w:val="0"/>
        <w:jc w:val="start"/>
        <w:rPr/>
      </w:pPr>
      <w:r>
        <w:rPr/>
        <w:t xml:space="preserve">WEEK 1 / DAY 7 – WEDNESDAY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Project Management lecture (9-11am) </w:t>
      </w:r>
    </w:p>
    <w:p>
      <w:pPr>
        <w:pStyle w:val="TextBody"/>
        <w:bidi w:val="0"/>
        <w:spacing w:before="0" w:after="283"/>
        <w:jc w:val="start"/>
        <w:rPr/>
      </w:pPr>
      <w:r>
        <w:rPr/>
        <w:t xml:space="preserve">A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C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Groceries shopping at Tg. Bunut </w:t>
      </w:r>
    </w:p>
    <w:p>
      <w:pPr>
        <w:pStyle w:val="TextBody"/>
        <w:bidi w:val="0"/>
        <w:spacing w:before="0" w:after="283"/>
        <w:jc w:val="start"/>
        <w:rPr/>
      </w:pPr>
      <w:r>
        <w:rPr/>
        <w:t xml:space="preserve">D </w:t>
      </w:r>
    </w:p>
    <w:p>
      <w:pPr>
        <w:pStyle w:val="TextBody"/>
        <w:bidi w:val="0"/>
        <w:spacing w:before="0" w:after="283"/>
        <w:jc w:val="start"/>
        <w:rPr/>
      </w:pPr>
      <w:r>
        <w:rPr/>
        <w:t xml:space="preserve">Visit grandmother at hospital </w:t>
      </w:r>
    </w:p>
    <w:p>
      <w:pPr>
        <w:pStyle w:val="TextBody"/>
        <w:bidi w:val="0"/>
        <w:spacing w:before="0" w:after="283"/>
        <w:jc w:val="start"/>
        <w:rPr/>
      </w:pPr>
      <w:r>
        <w:rPr/>
        <w:t xml:space="preserve">E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Project Management lecture (9-11am)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C </w:t>
      </w:r>
    </w:p>
    <w:p>
      <w:pPr>
        <w:pStyle w:val="TextBody"/>
        <w:bidi w:val="0"/>
        <w:spacing w:before="0" w:after="283"/>
        <w:jc w:val="start"/>
        <w:rPr/>
      </w:pPr>
      <w:r>
        <w:rPr/>
        <w:t xml:space="preserve">Yes, to father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Yes, to father </w:t>
      </w:r>
    </w:p>
    <w:p>
      <w:pPr>
        <w:pStyle w:val="TextBody"/>
        <w:bidi w:val="0"/>
        <w:spacing w:before="0" w:after="283"/>
        <w:jc w:val="start"/>
        <w:rPr/>
      </w:pPr>
      <w:r>
        <w:rPr/>
        <w:t xml:space="preserve">Groceries shopping at Tg. Bunut </w:t>
      </w:r>
    </w:p>
    <w:p>
      <w:pPr>
        <w:pStyle w:val="TextBody"/>
        <w:bidi w:val="0"/>
        <w:spacing w:before="0" w:after="283"/>
        <w:jc w:val="start"/>
        <w:rPr/>
      </w:pPr>
      <w:r>
        <w:rPr/>
        <w:t xml:space="preserve">D </w:t>
      </w:r>
    </w:p>
    <w:p>
      <w:pPr>
        <w:pStyle w:val="TextBody"/>
        <w:bidi w:val="0"/>
        <w:spacing w:before="0" w:after="283"/>
        <w:jc w:val="start"/>
        <w:rPr/>
      </w:pPr>
      <w:r>
        <w:rPr/>
        <w:t xml:space="preserve">Yes, to sister </w:t>
      </w:r>
    </w:p>
    <w:p>
      <w:pPr>
        <w:pStyle w:val="TextBody"/>
        <w:bidi w:val="0"/>
        <w:spacing w:before="0" w:after="283"/>
        <w:jc w:val="start"/>
        <w:rPr/>
      </w:pPr>
      <w:r>
        <w:rPr/>
        <w:t xml:space="preserve">Visit grandmother at hospital </w:t>
      </w:r>
    </w:p>
    <w:p>
      <w:pPr>
        <w:pStyle w:val="TextBody"/>
        <w:bidi w:val="0"/>
        <w:spacing w:before="0" w:after="283"/>
        <w:jc w:val="start"/>
        <w:rPr/>
      </w:pPr>
      <w:r>
        <w:rPr/>
        <w:t xml:space="preserve">E </w:t>
      </w:r>
    </w:p>
    <w:p>
      <w:pPr>
        <w:pStyle w:val="TextBody"/>
        <w:bidi w:val="0"/>
        <w:spacing w:before="0" w:after="283"/>
        <w:jc w:val="start"/>
        <w:rPr/>
      </w:pPr>
      <w:r>
        <w:rPr/>
        <w:t xml:space="preserve">No </w:t>
      </w:r>
    </w:p>
    <w:p>
      <w:pPr>
        <w:pStyle w:val="Heading2"/>
        <w:bidi w:val="0"/>
        <w:jc w:val="start"/>
        <w:rPr/>
      </w:pPr>
      <w:r>
        <w:rPr/>
        <w:t xml:space="preserve">Final action </w:t>
      </w:r>
    </w:p>
    <w:p>
      <w:pPr>
        <w:pStyle w:val="TextBody"/>
        <w:bidi w:val="0"/>
        <w:spacing w:before="0" w:after="283"/>
        <w:jc w:val="start"/>
        <w:rPr/>
      </w:pPr>
      <w:r>
        <w:rPr/>
        <w:t xml:space="preserve">Project Management lecture (9-11am) </w:t>
      </w:r>
    </w:p>
    <w:p>
      <w:pPr>
        <w:pStyle w:val="TextBody"/>
        <w:bidi w:val="0"/>
        <w:spacing w:before="0" w:after="283"/>
        <w:jc w:val="start"/>
        <w:rPr/>
      </w:pPr>
      <w:r>
        <w:rPr/>
        <w:t xml:space="preserve">Visit grandmother at hospital </w:t>
      </w:r>
    </w:p>
    <w:p>
      <w:pPr>
        <w:pStyle w:val="Heading2"/>
        <w:bidi w:val="0"/>
        <w:jc w:val="start"/>
        <w:rPr/>
      </w:pPr>
      <w:r>
        <w:rPr/>
        <w:t xml:space="preserve">WEEK 2 / DAY 8 – THURSDAY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EPD lecture (9-11am) </w:t>
      </w:r>
    </w:p>
    <w:p>
      <w:pPr>
        <w:pStyle w:val="TextBody"/>
        <w:bidi w:val="0"/>
        <w:spacing w:before="0" w:after="283"/>
        <w:jc w:val="start"/>
        <w:rPr/>
      </w:pPr>
      <w:r>
        <w:rPr/>
        <w:t xml:space="preserve">A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C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Work on Computer System assessment </w:t>
      </w:r>
    </w:p>
    <w:p>
      <w:pPr>
        <w:pStyle w:val="TextBody"/>
        <w:bidi w:val="0"/>
        <w:spacing w:before="0" w:after="283"/>
        <w:jc w:val="start"/>
        <w:rPr/>
      </w:pPr>
      <w:r>
        <w:rPr/>
        <w:t xml:space="preserve">D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EPD lecture (9-11am)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C </w:t>
      </w:r>
    </w:p>
    <w:p>
      <w:pPr>
        <w:pStyle w:val="TextBody"/>
        <w:bidi w:val="0"/>
        <w:spacing w:before="0" w:after="283"/>
        <w:jc w:val="start"/>
        <w:rPr/>
      </w:pPr>
      <w:r>
        <w:rPr/>
        <w:t xml:space="preserve">Yes, to father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No </w:t>
      </w:r>
    </w:p>
    <w:p>
      <w:pPr>
        <w:pStyle w:val="Heading2"/>
        <w:bidi w:val="0"/>
        <w:jc w:val="start"/>
        <w:rPr/>
      </w:pPr>
      <w:r>
        <w:rPr/>
        <w:t xml:space="preserve">Final action </w:t>
      </w:r>
    </w:p>
    <w:p>
      <w:pPr>
        <w:pStyle w:val="TextBody"/>
        <w:bidi w:val="0"/>
        <w:spacing w:before="0" w:after="283"/>
        <w:jc w:val="start"/>
        <w:rPr/>
      </w:pPr>
      <w:r>
        <w:rPr/>
        <w:t xml:space="preserve">EPD lecture (9-11am) </w:t>
      </w:r>
    </w:p>
    <w:p>
      <w:pPr>
        <w:pStyle w:val="TextBody"/>
        <w:bidi w:val="0"/>
        <w:spacing w:before="0" w:after="283"/>
        <w:jc w:val="start"/>
        <w:rPr/>
      </w:pPr>
      <w:r>
        <w:rPr/>
        <w:t xml:space="preserve">Fetch brother at school (5pm) </w:t>
      </w:r>
    </w:p>
    <w:p>
      <w:pPr>
        <w:pStyle w:val="Heading2"/>
        <w:bidi w:val="0"/>
        <w:jc w:val="start"/>
        <w:rPr/>
      </w:pPr>
      <w:r>
        <w:rPr/>
        <w:t xml:space="preserve">WEEK 2 / DAY 9 – FRIDAY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MIB lecture (2-5pm) </w:t>
      </w:r>
    </w:p>
    <w:p>
      <w:pPr>
        <w:pStyle w:val="TextBody"/>
        <w:bidi w:val="0"/>
        <w:spacing w:before="0" w:after="283"/>
        <w:jc w:val="start"/>
        <w:rPr/>
      </w:pPr>
      <w:r>
        <w:rPr/>
        <w:t xml:space="preserve">A </w:t>
      </w:r>
    </w:p>
    <w:p>
      <w:pPr>
        <w:pStyle w:val="TextBody"/>
        <w:bidi w:val="0"/>
        <w:spacing w:before="0" w:after="283"/>
        <w:jc w:val="start"/>
        <w:rPr/>
      </w:pPr>
      <w:r>
        <w:rPr/>
        <w:t xml:space="preserve">Watch movie </w:t>
      </w:r>
    </w:p>
    <w:p>
      <w:pPr>
        <w:pStyle w:val="TextBody"/>
        <w:bidi w:val="0"/>
        <w:spacing w:before="0" w:after="283"/>
        <w:jc w:val="start"/>
        <w:rPr/>
      </w:pPr>
      <w:r>
        <w:rPr/>
        <w:t xml:space="preserve">C </w:t>
      </w:r>
    </w:p>
    <w:p>
      <w:pPr>
        <w:pStyle w:val="TextBody"/>
        <w:bidi w:val="0"/>
        <w:spacing w:before="0" w:after="283"/>
        <w:jc w:val="start"/>
        <w:rPr/>
      </w:pPr>
      <w:r>
        <w:rPr/>
        <w:t xml:space="preserve">Collect cupcakes order </w:t>
      </w:r>
    </w:p>
    <w:p>
      <w:pPr>
        <w:pStyle w:val="TextBody"/>
        <w:bidi w:val="0"/>
        <w:spacing w:before="0" w:after="283"/>
        <w:jc w:val="start"/>
        <w:rPr/>
      </w:pPr>
      <w:r>
        <w:rPr/>
        <w:t xml:space="preserve">B </w:t>
      </w:r>
    </w:p>
    <w:p>
      <w:pPr>
        <w:pStyle w:val="TextBody"/>
        <w:bidi w:val="0"/>
        <w:spacing w:before="0" w:after="283"/>
        <w:jc w:val="start"/>
        <w:rPr/>
      </w:pPr>
      <w:r>
        <w:rPr/>
        <w:t xml:space="preserve">Work on Computer System assessment </w:t>
      </w:r>
    </w:p>
    <w:p>
      <w:pPr>
        <w:pStyle w:val="TextBody"/>
        <w:bidi w:val="0"/>
        <w:spacing w:before="0" w:after="283"/>
        <w:jc w:val="start"/>
        <w:rPr/>
      </w:pPr>
      <w:r>
        <w:rPr/>
        <w:t xml:space="preserve">D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MIB lecture (2-5pm)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Watch movie </w:t>
      </w:r>
    </w:p>
    <w:p>
      <w:pPr>
        <w:pStyle w:val="TextBody"/>
        <w:bidi w:val="0"/>
        <w:spacing w:before="0" w:after="283"/>
        <w:jc w:val="start"/>
        <w:rPr/>
      </w:pPr>
      <w:r>
        <w:rPr/>
        <w:t xml:space="preserve">C </w:t>
      </w:r>
    </w:p>
    <w:p>
      <w:pPr>
        <w:pStyle w:val="TextBody"/>
        <w:bidi w:val="0"/>
        <w:spacing w:before="0" w:after="283"/>
        <w:jc w:val="start"/>
        <w:rPr/>
      </w:pPr>
      <w:r>
        <w:rPr/>
        <w:t xml:space="preserve">No </w:t>
      </w:r>
    </w:p>
    <w:p>
      <w:pPr>
        <w:pStyle w:val="TextBody"/>
        <w:bidi w:val="0"/>
        <w:spacing w:before="0" w:after="283"/>
        <w:jc w:val="start"/>
        <w:rPr/>
      </w:pPr>
      <w:r>
        <w:rPr/>
        <w:t xml:space="preserve">Collect cupcakes order </w:t>
      </w:r>
    </w:p>
    <w:p>
      <w:pPr>
        <w:pStyle w:val="TextBody"/>
        <w:bidi w:val="0"/>
        <w:spacing w:before="0" w:after="283"/>
        <w:jc w:val="start"/>
        <w:rPr/>
      </w:pPr>
      <w:r>
        <w:rPr/>
        <w:t xml:space="preserve">B </w:t>
      </w:r>
    </w:p>
    <w:p>
      <w:pPr>
        <w:pStyle w:val="TextBody"/>
        <w:bidi w:val="0"/>
        <w:spacing w:before="0" w:after="283"/>
        <w:jc w:val="start"/>
        <w:rPr/>
      </w:pPr>
      <w:r>
        <w:rPr/>
        <w:t xml:space="preserve">Yes, to friend </w:t>
      </w:r>
    </w:p>
    <w:p>
      <w:pPr>
        <w:pStyle w:val="Heading2"/>
        <w:bidi w:val="0"/>
        <w:jc w:val="start"/>
        <w:rPr/>
      </w:pPr>
      <w:r>
        <w:rPr/>
        <w:t xml:space="preserve">Final action </w:t>
      </w:r>
    </w:p>
    <w:p>
      <w:pPr>
        <w:pStyle w:val="TextBody"/>
        <w:bidi w:val="0"/>
        <w:spacing w:before="0" w:after="283"/>
        <w:jc w:val="start"/>
        <w:rPr/>
      </w:pPr>
      <w:r>
        <w:rPr/>
        <w:t xml:space="preserve">MIB lecture (2-5pm) </w:t>
      </w:r>
    </w:p>
    <w:p>
      <w:pPr>
        <w:pStyle w:val="TextBody"/>
        <w:bidi w:val="0"/>
        <w:spacing w:before="0" w:after="283"/>
        <w:jc w:val="start"/>
        <w:rPr/>
      </w:pPr>
      <w:r>
        <w:rPr/>
        <w:t xml:space="preserve">Watch movie </w:t>
      </w:r>
    </w:p>
    <w:p>
      <w:pPr>
        <w:pStyle w:val="Heading2"/>
        <w:bidi w:val="0"/>
        <w:jc w:val="start"/>
        <w:rPr/>
      </w:pPr>
      <w:r>
        <w:rPr/>
        <w:t xml:space="preserve">WEEK 2 / DAY 10 – SATURDAY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Wash clothes </w:t>
      </w:r>
    </w:p>
    <w:p>
      <w:pPr>
        <w:pStyle w:val="TextBody"/>
        <w:bidi w:val="0"/>
        <w:spacing w:before="0" w:after="283"/>
        <w:jc w:val="start"/>
        <w:rPr/>
      </w:pPr>
      <w:r>
        <w:rPr/>
        <w:t xml:space="preserve">D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A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Bring sister to the clinic </w:t>
      </w:r>
    </w:p>
    <w:p>
      <w:pPr>
        <w:pStyle w:val="TextBody"/>
        <w:bidi w:val="0"/>
        <w:spacing w:before="0" w:after="283"/>
        <w:jc w:val="start"/>
        <w:rPr/>
      </w:pPr>
      <w:r>
        <w:rPr/>
        <w:t xml:space="preserve">C </w:t>
      </w:r>
    </w:p>
    <w:p>
      <w:pPr>
        <w:pStyle w:val="TextBody"/>
        <w:bidi w:val="0"/>
        <w:spacing w:before="0" w:after="283"/>
        <w:jc w:val="start"/>
        <w:rPr/>
      </w:pPr>
      <w:r>
        <w:rPr/>
        <w:t xml:space="preserve">Hiking </w:t>
      </w:r>
    </w:p>
    <w:p>
      <w:pPr>
        <w:pStyle w:val="TextBody"/>
        <w:bidi w:val="0"/>
        <w:spacing w:before="0" w:after="283"/>
        <w:jc w:val="start"/>
        <w:rPr/>
      </w:pPr>
      <w:r>
        <w:rPr/>
        <w:t xml:space="preserve">E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Wash clothes </w:t>
      </w:r>
    </w:p>
    <w:p>
      <w:pPr>
        <w:pStyle w:val="TextBody"/>
        <w:bidi w:val="0"/>
        <w:spacing w:before="0" w:after="283"/>
        <w:jc w:val="start"/>
        <w:rPr/>
      </w:pPr>
      <w:r>
        <w:rPr/>
        <w:t xml:space="preserve">D </w:t>
      </w:r>
    </w:p>
    <w:p>
      <w:pPr>
        <w:pStyle w:val="TextBody"/>
        <w:bidi w:val="0"/>
        <w:spacing w:before="0" w:after="283"/>
        <w:jc w:val="start"/>
        <w:rPr/>
      </w:pPr>
      <w:r>
        <w:rPr/>
        <w:t xml:space="preserve">No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A </w:t>
      </w:r>
    </w:p>
    <w:p>
      <w:pPr>
        <w:pStyle w:val="TextBody"/>
        <w:bidi w:val="0"/>
        <w:spacing w:before="0" w:after="283"/>
        <w:jc w:val="start"/>
        <w:rPr/>
      </w:pPr>
      <w:r>
        <w:rPr/>
        <w:t xml:space="preserve">Yes, to father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B </w:t>
      </w:r>
    </w:p>
    <w:p>
      <w:pPr>
        <w:pStyle w:val="TextBody"/>
        <w:bidi w:val="0"/>
        <w:spacing w:before="0" w:after="283"/>
        <w:jc w:val="start"/>
        <w:rPr/>
      </w:pPr>
      <w:r>
        <w:rPr/>
        <w:t xml:space="preserve">Yes, to father </w:t>
      </w:r>
    </w:p>
    <w:p>
      <w:pPr>
        <w:pStyle w:val="TextBody"/>
        <w:bidi w:val="0"/>
        <w:spacing w:before="0" w:after="283"/>
        <w:jc w:val="start"/>
        <w:rPr/>
      </w:pPr>
      <w:r>
        <w:rPr/>
        <w:t xml:space="preserve">Bring sister to the clinic </w:t>
      </w:r>
    </w:p>
    <w:p>
      <w:pPr>
        <w:pStyle w:val="TextBody"/>
        <w:bidi w:val="0"/>
        <w:spacing w:before="0" w:after="283"/>
        <w:jc w:val="start"/>
        <w:rPr/>
      </w:pPr>
      <w:r>
        <w:rPr/>
        <w:t xml:space="preserve">C </w:t>
      </w:r>
    </w:p>
    <w:p>
      <w:pPr>
        <w:pStyle w:val="TextBody"/>
        <w:bidi w:val="0"/>
        <w:spacing w:before="0" w:after="283"/>
        <w:jc w:val="start"/>
        <w:rPr/>
      </w:pPr>
      <w:r>
        <w:rPr/>
        <w:t xml:space="preserve">No </w:t>
      </w:r>
    </w:p>
    <w:p>
      <w:pPr>
        <w:pStyle w:val="Heading2"/>
        <w:bidi w:val="0"/>
        <w:jc w:val="start"/>
        <w:rPr/>
      </w:pPr>
      <w:r>
        <w:rPr/>
        <w:t xml:space="preserve">Final action </w:t>
      </w:r>
    </w:p>
    <w:p>
      <w:pPr>
        <w:pStyle w:val="TextBody"/>
        <w:bidi w:val="0"/>
        <w:spacing w:before="0" w:after="283"/>
        <w:jc w:val="start"/>
        <w:rPr/>
      </w:pPr>
      <w:r>
        <w:rPr/>
        <w:t xml:space="preserve">Wash clothes </w:t>
      </w:r>
    </w:p>
    <w:p>
      <w:pPr>
        <w:pStyle w:val="TextBody"/>
        <w:bidi w:val="0"/>
        <w:spacing w:before="0" w:after="283"/>
        <w:jc w:val="start"/>
        <w:rPr/>
      </w:pPr>
      <w:r>
        <w:rPr/>
        <w:t xml:space="preserve">Bring sister to the clinic </w:t>
      </w:r>
    </w:p>
    <w:p>
      <w:pPr>
        <w:pStyle w:val="Heading2"/>
        <w:bidi w:val="0"/>
        <w:jc w:val="start"/>
        <w:rPr/>
      </w:pPr>
      <w:r>
        <w:rPr/>
        <w:t xml:space="preserve">WEEK 2 / DAY 11 – SUNDAY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Work on MIB project </w:t>
      </w:r>
    </w:p>
    <w:p>
      <w:pPr>
        <w:pStyle w:val="TextBody"/>
        <w:bidi w:val="0"/>
        <w:spacing w:before="0" w:after="283"/>
        <w:jc w:val="start"/>
        <w:rPr/>
      </w:pPr>
      <w:r>
        <w:rPr/>
        <w:t xml:space="preserve">B </w:t>
      </w:r>
    </w:p>
    <w:p>
      <w:pPr>
        <w:pStyle w:val="TextBody"/>
        <w:bidi w:val="0"/>
        <w:spacing w:before="0" w:after="283"/>
        <w:jc w:val="start"/>
        <w:rPr/>
      </w:pPr>
      <w:r>
        <w:rPr/>
        <w:t xml:space="preserve">Jogging </w:t>
      </w:r>
    </w:p>
    <w:p>
      <w:pPr>
        <w:pStyle w:val="TextBody"/>
        <w:bidi w:val="0"/>
        <w:spacing w:before="0" w:after="283"/>
        <w:jc w:val="start"/>
        <w:rPr/>
      </w:pPr>
      <w:r>
        <w:rPr/>
        <w:t xml:space="preserve">D </w:t>
      </w:r>
    </w:p>
    <w:p>
      <w:pPr>
        <w:pStyle w:val="TextBody"/>
        <w:bidi w:val="0"/>
        <w:spacing w:before="0" w:after="283"/>
        <w:jc w:val="start"/>
        <w:rPr/>
      </w:pPr>
      <w:r>
        <w:rPr/>
        <w:t xml:space="preserve">BBQ gathering with friends </w:t>
      </w:r>
    </w:p>
    <w:p>
      <w:pPr>
        <w:pStyle w:val="TextBody"/>
        <w:bidi w:val="0"/>
        <w:spacing w:before="0" w:after="283"/>
        <w:jc w:val="start"/>
        <w:rPr/>
      </w:pPr>
      <w:r>
        <w:rPr/>
        <w:t xml:space="preserve">C </w:t>
      </w:r>
    </w:p>
    <w:p>
      <w:pPr>
        <w:pStyle w:val="TextBody"/>
        <w:bidi w:val="0"/>
        <w:spacing w:before="0" w:after="283"/>
        <w:jc w:val="start"/>
        <w:rPr/>
      </w:pPr>
      <w:r>
        <w:rPr/>
        <w:t xml:space="preserve">Dinner out with family </w:t>
      </w:r>
    </w:p>
    <w:p>
      <w:pPr>
        <w:pStyle w:val="TextBody"/>
        <w:bidi w:val="0"/>
        <w:spacing w:before="0" w:after="283"/>
        <w:jc w:val="start"/>
        <w:rPr/>
      </w:pPr>
      <w:r>
        <w:rPr/>
        <w:t xml:space="preserve">A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BBQ gathering with friends </w:t>
      </w:r>
    </w:p>
    <w:p>
      <w:pPr>
        <w:pStyle w:val="TextBody"/>
        <w:bidi w:val="0"/>
        <w:spacing w:before="0" w:after="283"/>
        <w:jc w:val="start"/>
        <w:rPr/>
      </w:pPr>
      <w:r>
        <w:rPr/>
        <w:t xml:space="preserve">C </w:t>
      </w:r>
    </w:p>
    <w:p>
      <w:pPr>
        <w:pStyle w:val="TextBody"/>
        <w:bidi w:val="0"/>
        <w:spacing w:before="0" w:after="283"/>
        <w:jc w:val="start"/>
        <w:rPr/>
      </w:pPr>
      <w:r>
        <w:rPr/>
        <w:t xml:space="preserve">No </w:t>
      </w:r>
    </w:p>
    <w:p>
      <w:pPr>
        <w:pStyle w:val="TextBody"/>
        <w:bidi w:val="0"/>
        <w:spacing w:before="0" w:after="283"/>
        <w:jc w:val="start"/>
        <w:rPr/>
      </w:pPr>
      <w:r>
        <w:rPr/>
        <w:t xml:space="preserve">Dinner out with family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Heading2"/>
        <w:bidi w:val="0"/>
        <w:jc w:val="start"/>
        <w:rPr/>
      </w:pPr>
      <w:r>
        <w:rPr/>
        <w:t xml:space="preserve">Final action </w:t>
      </w:r>
    </w:p>
    <w:p>
      <w:pPr>
        <w:pStyle w:val="TextBody"/>
        <w:bidi w:val="0"/>
        <w:spacing w:before="0" w:after="283"/>
        <w:jc w:val="start"/>
        <w:rPr/>
      </w:pPr>
      <w:r>
        <w:rPr/>
        <w:t xml:space="preserve">BBQ gathering with friends </w:t>
      </w:r>
    </w:p>
    <w:p>
      <w:pPr>
        <w:pStyle w:val="TextBody"/>
        <w:bidi w:val="0"/>
        <w:spacing w:before="0" w:after="283"/>
        <w:jc w:val="start"/>
        <w:rPr/>
      </w:pPr>
      <w:r>
        <w:rPr/>
        <w:t xml:space="preserve">Dinner out with family </w:t>
      </w:r>
    </w:p>
    <w:p>
      <w:pPr>
        <w:pStyle w:val="Heading2"/>
        <w:bidi w:val="0"/>
        <w:jc w:val="start"/>
        <w:rPr/>
      </w:pPr>
      <w:r>
        <w:rPr/>
        <w:t xml:space="preserve">WEEK 2 / DAY 12 – MONDAY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Review EPD assessment with assessor </w:t>
      </w:r>
    </w:p>
    <w:p>
      <w:pPr>
        <w:pStyle w:val="TextBody"/>
        <w:bidi w:val="0"/>
        <w:spacing w:before="0" w:after="283"/>
        <w:jc w:val="start"/>
        <w:rPr/>
      </w:pPr>
      <w:r>
        <w:rPr/>
        <w:t xml:space="preserve">B </w:t>
      </w:r>
    </w:p>
    <w:p>
      <w:pPr>
        <w:pStyle w:val="TextBody"/>
        <w:bidi w:val="0"/>
        <w:spacing w:before="0" w:after="283"/>
        <w:jc w:val="start"/>
        <w:rPr/>
      </w:pPr>
      <w:r>
        <w:rPr/>
        <w:t xml:space="preserve">e-Commerce lecture (9-11am) </w:t>
      </w:r>
    </w:p>
    <w:p>
      <w:pPr>
        <w:pStyle w:val="TextBody"/>
        <w:bidi w:val="0"/>
        <w:spacing w:before="0" w:after="283"/>
        <w:jc w:val="start"/>
        <w:rPr/>
      </w:pPr>
      <w:r>
        <w:rPr/>
        <w:t xml:space="preserve">A </w:t>
      </w:r>
    </w:p>
    <w:p>
      <w:pPr>
        <w:pStyle w:val="TextBody"/>
        <w:bidi w:val="0"/>
        <w:spacing w:before="0" w:after="283"/>
        <w:jc w:val="start"/>
        <w:rPr/>
      </w:pPr>
      <w:r>
        <w:rPr/>
        <w:t xml:space="preserve">Go to JPKE </w:t>
      </w:r>
    </w:p>
    <w:p>
      <w:pPr>
        <w:pStyle w:val="TextBody"/>
        <w:bidi w:val="0"/>
        <w:spacing w:before="0" w:after="283"/>
        <w:jc w:val="start"/>
        <w:rPr/>
      </w:pPr>
      <w:r>
        <w:rPr/>
        <w:t xml:space="preserve">D </w:t>
      </w:r>
    </w:p>
    <w:p>
      <w:pPr>
        <w:pStyle w:val="TextBody"/>
        <w:bidi w:val="0"/>
        <w:spacing w:before="0" w:after="283"/>
        <w:jc w:val="start"/>
        <w:rPr/>
      </w:pPr>
      <w:r>
        <w:rPr/>
        <w:t xml:space="preserve">Dinner out with friends </w:t>
      </w:r>
    </w:p>
    <w:p>
      <w:pPr>
        <w:pStyle w:val="TextBody"/>
        <w:bidi w:val="0"/>
        <w:spacing w:before="0" w:after="283"/>
        <w:jc w:val="start"/>
        <w:rPr/>
      </w:pPr>
      <w:r>
        <w:rPr/>
        <w:t xml:space="preserve">E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C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Review EPD assessment with assessor </w:t>
      </w:r>
    </w:p>
    <w:p>
      <w:pPr>
        <w:pStyle w:val="TextBody"/>
        <w:bidi w:val="0"/>
        <w:spacing w:before="0" w:after="283"/>
        <w:jc w:val="start"/>
        <w:rPr/>
      </w:pPr>
      <w:r>
        <w:rPr/>
        <w:t xml:space="preserve">B </w:t>
      </w:r>
    </w:p>
    <w:p>
      <w:pPr>
        <w:pStyle w:val="TextBody"/>
        <w:bidi w:val="0"/>
        <w:spacing w:before="0" w:after="283"/>
        <w:jc w:val="start"/>
        <w:rPr/>
      </w:pPr>
      <w:r>
        <w:rPr/>
        <w:t xml:space="preserve">No </w:t>
      </w:r>
    </w:p>
    <w:p>
      <w:pPr>
        <w:pStyle w:val="TextBody"/>
        <w:bidi w:val="0"/>
        <w:spacing w:before="0" w:after="283"/>
        <w:jc w:val="start"/>
        <w:rPr/>
      </w:pPr>
      <w:r>
        <w:rPr/>
        <w:t xml:space="preserve">e-Commerce lecture (9-11am)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Go to JPKE </w:t>
      </w:r>
    </w:p>
    <w:p>
      <w:pPr>
        <w:pStyle w:val="TextBody"/>
        <w:bidi w:val="0"/>
        <w:spacing w:before="0" w:after="283"/>
        <w:jc w:val="start"/>
        <w:rPr/>
      </w:pPr>
      <w:r>
        <w:rPr/>
        <w:t xml:space="preserve">D </w:t>
      </w:r>
    </w:p>
    <w:p>
      <w:pPr>
        <w:pStyle w:val="TextBody"/>
        <w:bidi w:val="0"/>
        <w:spacing w:before="0" w:after="283"/>
        <w:jc w:val="start"/>
        <w:rPr/>
      </w:pPr>
      <w:r>
        <w:rPr/>
        <w:t xml:space="preserve">No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C </w:t>
      </w:r>
    </w:p>
    <w:p>
      <w:pPr>
        <w:pStyle w:val="TextBody"/>
        <w:bidi w:val="0"/>
        <w:spacing w:before="0" w:after="283"/>
        <w:jc w:val="start"/>
        <w:rPr/>
      </w:pPr>
      <w:r>
        <w:rPr/>
        <w:t xml:space="preserve">Yes, to father </w:t>
      </w:r>
    </w:p>
    <w:p>
      <w:pPr>
        <w:pStyle w:val="Heading2"/>
        <w:bidi w:val="0"/>
        <w:jc w:val="start"/>
        <w:rPr/>
      </w:pPr>
      <w:r>
        <w:rPr/>
        <w:t xml:space="preserve">Final action </w:t>
      </w:r>
    </w:p>
    <w:p>
      <w:pPr>
        <w:pStyle w:val="TextBody"/>
        <w:bidi w:val="0"/>
        <w:spacing w:before="0" w:after="283"/>
        <w:jc w:val="start"/>
        <w:rPr/>
      </w:pPr>
      <w:r>
        <w:rPr/>
        <w:t xml:space="preserve">Review EPD assessment with assessor </w:t>
      </w:r>
    </w:p>
    <w:p>
      <w:pPr>
        <w:pStyle w:val="TextBody"/>
        <w:bidi w:val="0"/>
        <w:spacing w:before="0" w:after="283"/>
        <w:jc w:val="start"/>
        <w:rPr/>
      </w:pPr>
      <w:r>
        <w:rPr/>
        <w:t xml:space="preserve">e-Commerce lecture (9-11am) </w:t>
      </w:r>
    </w:p>
    <w:p>
      <w:pPr>
        <w:pStyle w:val="TextBody"/>
        <w:bidi w:val="0"/>
        <w:spacing w:before="0" w:after="283"/>
        <w:jc w:val="start"/>
        <w:rPr/>
      </w:pPr>
      <w:r>
        <w:rPr/>
        <w:t xml:space="preserve">Go to JPKE </w:t>
      </w:r>
    </w:p>
    <w:p>
      <w:pPr>
        <w:pStyle w:val="Heading2"/>
        <w:bidi w:val="0"/>
        <w:jc w:val="start"/>
        <w:rPr/>
      </w:pPr>
      <w:r>
        <w:rPr/>
        <w:t xml:space="preserve">WEEK 2 / DAY 13 – TUESDAY </w:t>
      </w:r>
    </w:p>
    <w:p>
      <w:pPr>
        <w:pStyle w:val="Heading2"/>
        <w:bidi w:val="0"/>
        <w:jc w:val="start"/>
        <w:rPr/>
      </w:pPr>
      <w:r>
        <w:rPr/>
        <w:t xml:space="preserve">To-do list prioritised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Check </w:t>
      </w:r>
    </w:p>
    <w:p>
      <w:pPr>
        <w:pStyle w:val="TextBody"/>
        <w:bidi w:val="0"/>
        <w:spacing w:before="0" w:after="283"/>
        <w:jc w:val="start"/>
        <w:rPr/>
      </w:pPr>
      <w:r>
        <w:rPr/>
        <w:t xml:space="preserve">Computer Systems lecture (9-11am) </w:t>
      </w:r>
    </w:p>
    <w:p>
      <w:pPr>
        <w:pStyle w:val="TextBody"/>
        <w:bidi w:val="0"/>
        <w:spacing w:before="0" w:after="283"/>
        <w:jc w:val="start"/>
        <w:rPr/>
      </w:pPr>
      <w:r>
        <w:rPr/>
        <w:t xml:space="preserve">A </w:t>
      </w:r>
    </w:p>
    <w:p>
      <w:pPr>
        <w:pStyle w:val="TextBody"/>
        <w:bidi w:val="0"/>
        <w:spacing w:before="0" w:after="283"/>
        <w:jc w:val="start"/>
        <w:rPr/>
      </w:pPr>
      <w:r>
        <w:rPr/>
        <w:t xml:space="preserve">Dinner out with family at Shabu-Shabu </w:t>
      </w:r>
    </w:p>
    <w:p>
      <w:pPr>
        <w:pStyle w:val="TextBody"/>
        <w:bidi w:val="0"/>
        <w:spacing w:before="0" w:after="283"/>
        <w:jc w:val="start"/>
        <w:rPr/>
      </w:pPr>
      <w:r>
        <w:rPr/>
        <w:t xml:space="preserve">E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D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C </w:t>
      </w:r>
    </w:p>
    <w:p>
      <w:pPr>
        <w:pStyle w:val="Heading2"/>
        <w:bidi w:val="0"/>
        <w:jc w:val="start"/>
        <w:rPr/>
      </w:pPr>
      <w:r>
        <w:rPr/>
        <w:t xml:space="preserve">Delegation </w:t>
      </w:r>
    </w:p>
    <w:p>
      <w:pPr>
        <w:pStyle w:val="Heading2"/>
        <w:bidi w:val="0"/>
        <w:jc w:val="start"/>
        <w:rPr/>
      </w:pPr>
      <w:r>
        <w:rPr/>
        <w:t xml:space="preserve">Action </w:t>
      </w:r>
    </w:p>
    <w:p>
      <w:pPr>
        <w:pStyle w:val="Heading2"/>
        <w:bidi w:val="0"/>
        <w:jc w:val="start"/>
        <w:rPr/>
      </w:pPr>
      <w:r>
        <w:rPr/>
        <w:t xml:space="preserve">Priority </w:t>
      </w:r>
    </w:p>
    <w:p>
      <w:pPr>
        <w:pStyle w:val="Heading2"/>
        <w:bidi w:val="0"/>
        <w:jc w:val="start"/>
        <w:rPr/>
      </w:pPr>
      <w:r>
        <w:rPr/>
        <w:t xml:space="preserve">Delegate </w:t>
      </w:r>
    </w:p>
    <w:p>
      <w:pPr>
        <w:pStyle w:val="TextBody"/>
        <w:bidi w:val="0"/>
        <w:spacing w:before="0" w:after="283"/>
        <w:jc w:val="start"/>
        <w:rPr/>
      </w:pPr>
      <w:r>
        <w:rPr/>
        <w:t xml:space="preserve">Submit EPD assessment </w:t>
      </w:r>
    </w:p>
    <w:p>
      <w:pPr>
        <w:pStyle w:val="TextBody"/>
        <w:bidi w:val="0"/>
        <w:spacing w:before="0" w:after="283"/>
        <w:jc w:val="start"/>
        <w:rPr/>
      </w:pPr>
      <w:r>
        <w:rPr/>
        <w:t xml:space="preserve">B </w:t>
      </w:r>
    </w:p>
    <w:p>
      <w:pPr>
        <w:pStyle w:val="TextBody"/>
        <w:bidi w:val="0"/>
        <w:spacing w:before="0" w:after="283"/>
        <w:jc w:val="start"/>
        <w:rPr/>
      </w:pPr>
      <w:r>
        <w:rPr/>
        <w:t xml:space="preserve">No </w:t>
      </w:r>
    </w:p>
    <w:p>
      <w:pPr>
        <w:pStyle w:val="TextBody"/>
        <w:bidi w:val="0"/>
        <w:spacing w:before="0" w:after="283"/>
        <w:jc w:val="start"/>
        <w:rPr/>
      </w:pPr>
      <w:r>
        <w:rPr/>
        <w:t xml:space="preserve">Computer Systems lecture (9-11am) </w:t>
      </w:r>
    </w:p>
    <w:p>
      <w:pPr>
        <w:pStyle w:val="TextBody"/>
        <w:bidi w:val="0"/>
        <w:spacing w:before="0" w:after="283"/>
        <w:jc w:val="start"/>
        <w:rPr/>
      </w:pPr>
      <w:r>
        <w:rPr/>
        <w:t xml:space="preserve">A </w:t>
      </w:r>
    </w:p>
    <w:p>
      <w:pPr>
        <w:pStyle w:val="TextBody"/>
        <w:bidi w:val="0"/>
        <w:spacing w:before="0" w:after="283"/>
        <w:jc w:val="start"/>
        <w:rPr/>
      </w:pPr>
      <w:r>
        <w:rPr/>
        <w:t xml:space="preserve">No </w:t>
      </w:r>
    </w:p>
    <w:p>
      <w:pPr>
        <w:pStyle w:val="TextBody"/>
        <w:bidi w:val="0"/>
        <w:spacing w:before="0" w:after="283"/>
        <w:jc w:val="start"/>
        <w:rPr/>
      </w:pPr>
      <w:r>
        <w:rPr/>
        <w:t xml:space="preserve">Fetch mother at work (12. 30pm) </w:t>
      </w:r>
    </w:p>
    <w:p>
      <w:pPr>
        <w:pStyle w:val="TextBody"/>
        <w:bidi w:val="0"/>
        <w:spacing w:before="0" w:after="283"/>
        <w:jc w:val="start"/>
        <w:rPr/>
      </w:pPr>
      <w:r>
        <w:rPr/>
        <w:t xml:space="preserve">D </w:t>
      </w:r>
    </w:p>
    <w:p>
      <w:pPr>
        <w:pStyle w:val="TextBody"/>
        <w:bidi w:val="0"/>
        <w:spacing w:before="0" w:after="283"/>
        <w:jc w:val="start"/>
        <w:rPr/>
      </w:pPr>
      <w:r>
        <w:rPr/>
        <w:t xml:space="preserve">Yes, to father </w:t>
      </w:r>
    </w:p>
    <w:p>
      <w:pPr>
        <w:pStyle w:val="TextBody"/>
        <w:bidi w:val="0"/>
        <w:spacing w:before="0" w:after="283"/>
        <w:jc w:val="start"/>
        <w:rPr/>
      </w:pPr>
      <w:r>
        <w:rPr/>
        <w:t xml:space="preserve">Fetch brother at school (5pm) </w:t>
      </w:r>
    </w:p>
    <w:p>
      <w:pPr>
        <w:pStyle w:val="TextBody"/>
        <w:bidi w:val="0"/>
        <w:spacing w:before="0" w:after="283"/>
        <w:jc w:val="start"/>
        <w:rPr/>
      </w:pPr>
      <w:r>
        <w:rPr/>
        <w:t xml:space="preserve">C </w:t>
      </w:r>
    </w:p>
    <w:p>
      <w:pPr>
        <w:pStyle w:val="TextBody"/>
        <w:bidi w:val="0"/>
        <w:spacing w:before="0" w:after="283"/>
        <w:jc w:val="start"/>
        <w:rPr/>
      </w:pPr>
      <w:r>
        <w:rPr/>
        <w:t xml:space="preserve">Yes, to father </w:t>
      </w:r>
    </w:p>
    <w:p>
      <w:pPr>
        <w:pStyle w:val="Heading2"/>
        <w:bidi w:val="0"/>
        <w:jc w:val="start"/>
        <w:rPr/>
      </w:pPr>
      <w:r>
        <w:rPr/>
        <w:t xml:space="preserve">Final action </w:t>
      </w:r>
    </w:p>
    <w:p>
      <w:pPr>
        <w:pStyle w:val="TextBody"/>
        <w:bidi w:val="0"/>
        <w:spacing w:before="0" w:after="283"/>
        <w:jc w:val="start"/>
        <w:rPr/>
      </w:pPr>
      <w:r>
        <w:rPr/>
        <w:t xml:space="preserve">Submit EPD assessment </w:t>
      </w:r>
    </w:p>
    <w:p>
      <w:pPr>
        <w:pStyle w:val="TextBody"/>
        <w:bidi w:val="0"/>
        <w:spacing w:before="0" w:after="283"/>
        <w:jc w:val="start"/>
        <w:rPr/>
      </w:pPr>
      <w:r>
        <w:rPr/>
        <w:t xml:space="preserve">Computer Systems lecture (9-11am)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https://assignbuster.com/professional-standards-and-organizational-objectives-education-essay/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standards and organizationa...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standards-and-organizational-objectiv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standards and organizational objectives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and organizational objectives education essay</dc:title>
  <dc:subject>Others;</dc:subject>
  <dc:creator>AssignBuster</dc:creator>
  <cp:keywords/>
  <dc:description>My desired job is to be a software engineer and work under one of the IT consulting and outsourcing services provider in Brunei Darussalam, the BAG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