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Gene adult world</w:t>
        </w:r>
      </w:hyperlink>
      <w:bookmarkEnd w:id="0"/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A Separate Peace – Gene’s Journey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 Forrester’s difficult journey towards maturity and the adult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world is a main focus of the novel, A Separate Peace, by John Knowles.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Gene’s journey begins the moment he pushes Phineas from the tree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process continues until he visits the tree fifteen years later.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Throughout this time, Gene must become self-aware, face reality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future, confront his problems, as well as forgive and accept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person that he is. With the jouncing of the limb, Gene realizes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problems and the true person he is inside. Fifteen years later, when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revisiting the tree, he finally accepts and forgives himself.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journey is a long and painful one. At the end of this long and winding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road filled with ditches, difficulties and problems, Gene emerges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mature adult.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 jounces the limb and causes Finny’s fall and at that moment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becomes aware of his inner-self and learns of his true feelings.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revelation comes to him back in his room before he and Finny leave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tree. It surrounds him with the shock of his true self until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finally reacts by jouncing the limb. Up in the tree, before the two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friends are about to make their “ double-jump”, Gene sees Finny in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light. He realizes that Finny feels no jealousy or hatred towards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him and that Finny is indeed perfect in every way. Gene becomes aware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only he is the jealous one. He learns of his animosity and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really is a “ savage underneath”. Over a long period of time Gene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had been denying his feelings of hatred towards Finny, saying that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normal for him to feel this way. Now all of the feelings come back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him and he sees how terrible he really is. The realization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feelings are one-sided causes Gene to to fall dramatically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comparison to Finny (he paints himself black for these feelings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Finny doesn’t share them, he puts a halo around Finny’s head),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concludes with the neccessity for Finny to be brought down to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level, and results with Gene jouncing the limb.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the realization of the person he truly is, in his room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up in the tree, Gene must now confront his problems, face reality,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deal with the future. He must learn that communication is very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important in a relationship and that he must express himself instead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keeping his feelings inside, as he had always done with Finny.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must learn to listen to himself rather than to others. These were just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few of the many problems there were in his relationship with Finny.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must face reality and acknowledge the fact that he isn’t as great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Finny, that he is his own individual person and that Finny isn’t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perfect as he thought. Gene must accept the guilt for Finny’s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difficulties after his injury and must help Finny as a punishment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 of repentence for his deed. Gene does this by “ giving a part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himself to Finny” as we see with the case of sports throughout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rest of the novel – how Gene “ becomes” Finny when it comes to sports.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Although the above are all of great importance, the greatest hurdle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 must overcome is learning to live with what he’s done.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painful step is the one which will allow him to completely mature.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final stage of Gene’s maturation is his self-acceptence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self-forgivness. He has to accept that he isn’t perfect and that he,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like any other normal being (even Finny), has faults. Accepting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innocence has been lost helps Gene move on into another part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life and realize that he can never return to the days of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innocent youth again. He can now become a man, enter the war and adult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world and leave his youth behind. Forgiving himself is the step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allows Gene to lead a normal life and enter society. He must finally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forgive himself completely for his blind act and allow himself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come in out of the rain”. By accepting as well as forgiving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person that he is, Gene enables himself to move on and join the adult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world.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Gene’s maturation is long, painful. It is a painful and difficult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process that reveals a darker side of Gene that he doesn’t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neccessarily wish to see. However painful, Gene is made a better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person during his maturation through his suffering. Through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pain and awful revalations about himself, Gene matures from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insecure child to a self-knowledgable adult.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https://assignbuster.com/gene-adult-world/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Gene adult world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gene-adult-worl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Gene adult world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 adult world</dc:title>
  <dc:subject>Others;</dc:subject>
  <dc:creator>AssignBuster</dc:creator>
  <cp:keywords/>
  <dc:description>With the jouncing of the limb, Gene realizes his problems and the true person he is inside.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