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"https://assignbuster.com/the-dark-side/"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dark side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school, everyone strives to be popular. to be liked by everyone. but why? So you can be involved; in all the drama of being popular.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you can have amazing friends; the fake kind. So you can go to sick parties; where you drink and get high. So you have someone to tell your problems to; so they can go spread it around the school. So you can have people to guide you; convincing you to ditch the last class, take one more shot, smoke the last bit of weed. So people will like you; or pretend to, anyways. So you can be put in place; and made how they want you to 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you don’t have to deal with relationships; all the guys would just want to get in your pants.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https://assignbuster.com/the-dark-side/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dark side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dark side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dark side</dc:title>
  <dc:subject>Business;</dc:subject>
  <dc:creator>AssignBuster</dc:creator>
  <cp:keywords/>
  <dc:description>So you have someone to tell your problems to; so they can go spread it around the school.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