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4-phenylbutyric acid c10h12o2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164. 201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290. 7±9.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187. 9±13. 9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6±3.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67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781"/>
      </w:tblGrid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49-53 °CSynQuest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°CTCIP0643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49-53 °CAlfa Aesar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 °CMolMall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48-51 °CMerck Millipore3618, 820986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 °CJean-Claude Bradley Open Melting Point Dataset13010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°CJean-Claude Bradley Open Melting Point Dataset21645, 27702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°CJean-Claude Bradley Open Melting Point Dataset5557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49-53 °CAlfa AesarA18115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49-53 °CSynQuest62405, 2621-1-X9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°CBiosynthQ-200508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 °CMolMall18169 </w:t>
            </w:r>
          </w:p>
        </w:tc>
      </w:tr>
      <w:tr>
        <w:trPr/>
        <w:tc>
          <w:tcPr>
            <w:tcW w:w="67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 °CLabNetworkLN00196776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3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366"/>
      </w:tblGrid>
      <w:tr>
        <w:trPr/>
        <w:tc>
          <w:tcPr>
            <w:tcW w:w="7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165 deg C / 10 mm (340. 371 °C / 760 mmHg)Alfa Aesar </w:t>
            </w:r>
          </w:p>
        </w:tc>
      </w:tr>
      <w:tr>
        <w:trPr/>
        <w:tc>
          <w:tcPr>
            <w:tcW w:w="7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165 °C / 10 mm (340. 371 °C / 760 mmHg)Alfa AesarA18115 </w:t>
            </w:r>
          </w:p>
        </w:tc>
      </w:tr>
      <w:tr>
        <w:trPr/>
        <w:tc>
          <w:tcPr>
            <w:tcW w:w="7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165 °C / 10 mmHg (340. 371 °C / 760 mmHg)SynQuest62405, 2621-1-X9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LogP: </w:t>
      </w:r>
    </w:p>
    <w:tbl>
      <w:tblPr>
        <w:tblW w:w="60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001"/>
      </w:tblGrid>
      <w:tr>
        <w:trPr/>
        <w:tc>
          <w:tcPr>
            <w:tcW w:w="6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419Vitas-MSTL164372 </w:t>
            </w:r>
          </w:p>
        </w:tc>
      </w:tr>
      <w:tr>
        <w:trPr/>
        <w:tc>
          <w:tcPr>
            <w:tcW w:w="6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42Egon Willighagenhttp://dx. doi. org/10. 1021/ci050282s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40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51"/>
      </w:tblGrid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°CAlfa Aesar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°CAlfa Aesar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°CBiosynthQ-200508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110 °F (43. 3333 °C)Alfa AesarA18115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°CSynQuest62405, 2621-1-X9 </w:t>
            </w:r>
          </w:p>
        </w:tc>
      </w:tr>
      <w:tr>
        <w:trPr/>
        <w:tc>
          <w:tcPr>
            <w:tcW w:w="40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230 °CLabNetworkLN00196776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g/mLBiosynthQ-200508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178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86"/>
      </w:tblGrid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°CTCI </w:t>
            </w:r>
          </w:p>
        </w:tc>
      </w:tr>
      <w:tr>
        <w:trPr/>
        <w:tc>
          <w:tcPr>
            <w:tcW w:w="17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 °CTCIP0643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38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71"/>
      </w:tblGrid>
      <w:tr>
        <w:trPr/>
        <w:tc>
          <w:tcPr>
            <w:tcW w:w="38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CrystalNovochemy[NC-01213]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814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146"/>
      </w:tblGrid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AesarA18115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AesarA18115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GHS07BiosynthQ-200508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H304; H332; H403Novochemy[NC-01213]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H315; H319; H335BiosynthQ-200508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AesarA18115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IrritantSynQuest2621-1-X9, 62405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P280; P302+P352; P304+P340; P305+P351+P338; P312BiosynthQ-200508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AesarA18115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AesarA18115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WarningBiosynthQ-200508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WarningNovochemy[NC-01213] </w:t>
            </w:r>
          </w:p>
        </w:tc>
      </w:tr>
      <w:tr>
        <w:trPr/>
        <w:tc>
          <w:tcPr>
            <w:tcW w:w="81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AesarA18115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Therapeutical Effect: </w:t>
      </w:r>
    </w:p>
    <w:tbl>
      <w:tblPr>
        <w:tblW w:w="41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26"/>
      </w:tblGrid>
      <w:tr>
        <w:trPr/>
        <w:tc>
          <w:tcPr>
            <w:tcW w:w="41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antiinflammatoryMicrosource[00306001]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Drug Status: </w:t>
      </w:r>
    </w:p>
    <w:tbl>
      <w:tblPr>
        <w:tblW w:w="37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36"/>
      </w:tblGrid>
      <w:tr>
        <w:trPr/>
        <w:tc>
          <w:tcPr>
            <w:tcW w:w="37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experimentalMicrosource[00306001]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Compound Source: </w:t>
      </w:r>
    </w:p>
    <w:tbl>
      <w:tblPr>
        <w:tblW w:w="3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syntheticMicrosource[00306001]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1448 (estimated with error: 51)NIST Spectramainlib_232280, replib_6067, replib_135631, replib_151674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(Lee):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244. 61 (Program type: Ramp; Column cl… (show more)ass: Standard non-polar; Column type: Capillary; CAS no: 1821121; Active phase: Methyl Silicone; Data type: Lee RI; Authors: Eckel, W. P.; Ross, B.; Isensee, R. K., Pentobarbital found in ground water, Ground Water, 31(5), 1993, 801-804.)NIST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1408. 9 (Program type: Ramp; Column cl… (show more)ass: Standard non-polar; Column diameter: 0. 32 mm; Column length: 25 m; Column type: Capillary; Heat rate: 20 K/min; Start T: 50 C; End T: 250 C; Start time: 1 min; CAS no: 1821121; Active phase: HP-1; Carrier gas: He; Data type: Normal alkane RI; Authors: Katritzky, A. R.; Ignatchenko, E. S.; Barcock, R. A.; Lobanov, V. S.; Karelson, M., Prediction of gas chromatographic retention times and response factors using a general quantitative structure — property relationship treatment, Anal. Chem., 66, 1994, 1799-1807.)NIST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1417 (Program type: Ramp; Column cl… (show more)ass: Standard non-polar; Column length: 3. 05 m; Column type: Packed; Heat rate: 10 K/min; Start T: 40 C; End T: 250 C; End time: 60 min; Start time: 4 min; CAS no: 1821121; Active phase: SE-30; Carrier gas: He; Substrate: Supelcoport and Chromosorb; Data type: Linear RI; Authors: Peng, C. T.; Ding, S. F.; Hua, R. L.; Yang, Z. C., Prediction of Retention Indexes I. Structure-Retention Index Relationship on Apolar Columns, J. Chromatogr., 436, 1988, 137-172.)NIST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290. 7±9.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56. 0±3. 0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187. 9±13. 9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1. 535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4. 97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64. 34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-0. 32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6±3.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78Log Kow (Exper. database match) = 2. 42Exper. Ref: Hansch, C et al. (1995)Boiling Pt, Melting Pt, Vapor Pressure Estimations (MPBPWIN v1. 42): Boiling Pt (deg C): 298. 00 (Adapted Stein &amp; Brown method)Melting Pt (deg C): 79. 00 (Mean or Weighted MP)VP(mm Hg, 25 deg C): 0. 00187 (Modified Grain method)MP (exp database): 52 deg CBP (exp database): 290 deg CSubcooled liquid VP: 0. 00331 mm Hg (25 deg C, Mod-Grain method)Water Solubility Estimate from Log Kow (WSKOW v1. 41): Water Solubility at 25 deg C (mg/L): 1394log Kow used: 2. 42 (expkow database)no-melting pt equation usedWater Sol Estimate from Fragments: Wat Sol (v1. 01 est) = 653. 21 mg/LECOSAR Class Program (ECOSAR v0. 99h): Class(es) found: Neutral Organics-acidHenrys Law Constant (25 deg C) [HENRYWIN v3. 10]: Bond Method : 7. 79E-008 atm-m3/moleGroup Method: 1. 23E-008 atm-m3/moleHenrys LC [VP/WSol estimate using EPI values]: 2. 898E-007 atm-m3/moleLog Octanol-Air Partition Coefficient (25 deg C) [KOAWIN v1. 10]: Log Kow used: 2. 42 (exp database)Log Kaw used: -5. 497 (HenryWin est)Log Koa (KOAWIN v1. 10 estimate): 7. 917Log Koa (experimental database): NoneProbability of Rapid Biodegradation (BIOWIN v4. 10): Biowin1 (Linear Model) : 0. 9248Biowin2 (Non-Linear Model) : 0. 9758Expert Survey Biodegradation Results: Biowin3 (Ultimate Survey Model): 3. 1481 (weeks )Biowin4 (Primary Survey Model) : 3. 9328 (days )MITI Biodegradation Probability: Biowin5 (MITI Linear Model) : 0. 4890Biowin6 (MITI Non-Linear Model): 0. 5634Anaerobic Biodegradation Probability: Biowin7 (Anaerobic Linear Model): 0. 6941Ready Biodegradability Prediction: NOHydrocarbon Biodegradation (BioHCwin v1. 01): Structure incompatible with current estimation method! Sorption to aerosols (25 Dec C)[AEROWIN v1. 00]: Vapor pressure (liquid/subcooled): 0. 441 Pa (0. 00331 mm Hg)Log Koa (Koawin est ): 7. 917Kp (particle/gas partition coef. (m3/ug)): Mackay model : 6. 8E-006 Octanol/air (Koa) model: 2. 03E-005 Fraction sorbed to airborne particulates (phi): Junge-Pankow model : 0. 000245 Mackay model : 0. 000544 Octanol/air (Koa) model: 0. 00162 Atmospheric Oxidation (25 deg C) [AopWin v1. 92]: Hydroxyl Radicals Reaction: OVERALL OH Rate Constant = 8. 7886 E-12 cm3/molecule-secHalf-Life = 1. 217 Days (12-hr day; 1. 5E6 OH/cm3)Half-Life = 14. 604 HrsOzone Reaction: No Ozone Reaction EstimationFraction sorbed to airborne particulates (phi): 0. 000394 (Junge, Mackay)Note: the sorbed fraction may be resistant to atmospheric oxidationSoil Adsorption Coefficient (PCKOCWIN v1. 66): Koc : 89. 07Log Koc: 1. 950 Aqueous Base/Acid-Catalyzed Hydrolysis (25 deg C) [HYDROWIN v1. 67]: Rate constants can NOT be estimated for this structure! Bioaccumulation Estimates from Log Kow (BCFWIN v2. 17): Log BCF from regression-based method = 0. 500 (BCF = 3. 162)log Kow used: 2. 42 (expkow database)Volatilization from Water: Henry LC: 1. 23E-008 atm-m3/mole (estimated by Group SAR Method)Half-Life from Model River: 6. 1E+004 hours (2542 days)Half-Life from Model Lake : 6. 655E+005 hours (2. 773E+004 days)Removal In Wastewater Treatment: Total removal: 2. 89 percentTotal biodegradation: 0. 10 percentTotal sludge adsorption: 2. 79 percentTotal to Air: 0. 00 percent(using 10000 hr Bio P, A, S)Level III Fugacity Model: Mass Amount Half-Life Emissions(percent) (hr) (kg/hr)Air 0. 201 29. 2 1000 Water 19. 9 360 1000 Soil 79. 8 720 1000 Sediment 0. 122 3. 24e+003 0 Persistence Time: 705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https://assignbuster.com/4-phenylbutyric-acid-c10h12o2-structure/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4-phenylbutyric acid c10h12o2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-phenylbutyric-acid-c10h12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4-phenylbutyric acid c10h12o2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4-phenylbutyric acid c10h12o2 structure</dc:title>
  <dc:subject>Others;</dc:subject>
  <dc:creator>AssignBuster</dc:creator>
  <cp:keywords/>
  <dc:description>0 dynecm Molar Volume 149.9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