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"https://assignbuster.com/michael-engin-junior-mechanical-engineer-resumecv-example/"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Michael engin: junior mechanical engineer - resume cv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Michael Engin: Junior Mechanical Engineer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Trainee Engineer — Alsons Auto Parts (Pvt.) Ltd., Karachi, Pakistan — Oct 2016 - Dec 2016 </w:t>
        <w:br/>
        <w:t xml:space="preserve">Reduced product assembly time by conducting time &amp; motion study; </w:t>
        <w:br/>
        <w:t xml:space="preserve">Assisted in preparing inspection criteria for under-development parts; </w:t>
        <w:br/>
        <w:t xml:space="preserve">Carried out D-FMEA (Development Failure Mode Analysis) for under-development parts; </w:t>
        <w:br/>
        <w:t xml:space="preserve">Conducted process and TDP (Technical Data Package) audits for under-development parts. </w:t>
        <w:br/>
        <w:t xml:space="preserve">Intern — EQUATE Petrochemical Company, Salmiya, Kuwait — Sep 2015 - Oct 2015 </w:t>
        <w:br/>
        <w:t xml:space="preserve">Completed technical training course of polyethene and Ethylene glycol plants; </w:t>
        <w:br/>
        <w:t xml:space="preserve">Successfully completed EHS (Environment, Health, and Safety) training; </w:t>
        <w:br/>
        <w:t xml:space="preserve">Developed a six-sigma approach towards problems solving; </w:t>
        <w:br/>
        <w:t xml:space="preserve">Planned maintenance activities using RCM turbo software. </w:t>
        <w:br/>
        <w:t xml:space="preserve">Intern — Orient Energy (Pvt.) Ltd., Karachi, Pakistan — Jun 2014 - Jul 2014 </w:t>
        <w:br/>
        <w:t xml:space="preserve">Completed sales &amp; technical training about General Electric Jenbacher generators; </w:t>
        <w:br/>
        <w:t xml:space="preserve">Provided maintenance services to clients; </w:t>
        <w:br/>
        <w:t xml:space="preserve">Carried out 'Energy system audit' that helps to assess the actual electrical requirements, and helps in the selection of an appropriate generator.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https://assignbuster.com/michael-engin-junior-mechanical-engineer-resumecv-example/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Michael engin: junior mechanical enginee...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Michael engin: junior mechanical engineer - resume cv example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engin: junior mechanical engineer - resume cv example</dc:title>
  <dc:subject>Technology;</dc:subject>
  <dc:creator>AssignBuster</dc:creator>
  <cp:keywords/>
  <dc:description>Intern Orient Energy Ltd, Karachi, Pakistan Jun 2014 - Jul 2014 Completed sales ThisIsDescription technical training about General Electric Jenbacher generators; Prov...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