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"https://assignbuster.com/corrigendum-contribution-of-connexin-hemichannels-to-the-decreases-in-cell-viability-induced-by-linoleic-acid-in-the-human-lens-epithelial-cells-hle-b3/"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contribution of connexin hemichannels to the decreases in cell viabi...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Contribution of Connexin Hemichannels to the Decreases in Cell Viability Induced by Linoleic Acid in the Human Lens Epithelial Cells (HLE-B3)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Figueroa, V. A., Jara, O., Oliva, C. A., Ezquer, M., Ezquer, F., Retamal, M. A., et al. (2019). Front. Physiol. 10: 1574. doi: </w:t>
      </w:r>
      <w:hyperlink r:id="rId15">
        <w:r>
          <w:rPr>
            <w:rStyle w:val="a8"/>
            <w:i/>
          </w:rPr>
          <w:t xml:space="preserve">10. 3389/fphys. 2019. 01574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published article, there was an error regarding the affiliation for “ Aníbal A. Vargas.” As well as having affiliation “ 9,” he should also have “ Instituto de Ciencias de la Salud, Universidad de O'Higgins, Rancagua, Chile.”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Further, “ Aníbal A. Vargas” should not have affiliation 1. The affiliation list has been corrected.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 and state that this does not change the scientific conclusions of the article in any way. The original article has been updated.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https://assignbuster.com/corrigendum-contribution-of-connexin-hemichannels-to-the-decreases-in-cell-viability-induced-by-linoleic-acid-in-the-human-lens-epithelial-cells-hle-b3/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contribution of connexin he...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phys.2019.015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contribution of connexin hemichannels to the decreases in cell viabi...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contribution of connexin hemichannels to the decreases in cell viabi...</dc:title>
  <dc:subject>Health &amp; Medicine;</dc:subject>
  <dc:creator>AssignBuster</dc:creator>
  <cp:keywords/>
  <dc:description>01574 In the published article, there was an error regarding the affiliation for " An bal A.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