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"https://assignbuster.com/the-prince-niccolo-machiavelli-assignment/"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prince – niccolo machiavelli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The Prince” Niccolo Machiavelli So ??? you want to know what it is to be a Prince? Whether through blood, of family or war, money, or power you find yourself in the incredible position of a Prince. If you’re looking for a ‘ handbook’ or ‘ Prince for Dummies’ look no further than Machiavelli’s “ The Prince”. This book is chock full of advice for you on all matters. The book serves as a guide for what characteristics the ideal ruler of a country would hold.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Machiavelli’s advice comes from first-hand observation of Cesar Borgia, Duke Valentino, that he sees as the epitome of Princedom as he states, “ I can give a new prince the example of Duke Valentino’s actions” 1. His biggest advice to all princes is to “ avoid getting a bad name”, that “ he need only take pains in avoiding hatred” 2. A prince “ should not depart from what is morally right, if he can observe it, but should know how to adopt what is bad, when he is obliged to”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Machiavelli is not advocating immorality, but that there are times when the prince has to be evil. Borgia is the classic example of this as he, himself, was a very cruel man but through his actions as ruler was able to unify Romagna and ‘ he… laid the foundations for future power” 4. According to Machiavelli, a prince doesn’t have to have all the qualities that he talks about, but it is in his best interest to appear to have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insinuates that as long as the ruler is able to adapt to new situations easily, “ his fortune wold not be altered” 5 . Machiavelli’s also says that “ Men in general judge more by their eyes than by their hands … Everyone sees how you appear, few touch what you are. “ 6. Because so few people take interest in what is below the exterior, as long as the prince has the “ ideal” exterior to offer to his citizens, an exterior that is cold and unmoral, willing to “ justify the end by the means”, the ruler could be seen as the ideal prince.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https://assignbuster.com/the-prince-niccolo-machiavelli-assignment/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prince – niccolo machiavelli assignm...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prince – niccolo machiavelli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 – niccolo machiavelli assignment</dc:title>
  <dc:subject>History;</dc:subject>
  <dc:creator>AssignBuster</dc:creator>
  <cp:keywords/>
  <dc:description>" The Prince" Niccolo Machiavelli So? you want to know what it is to be a Prince?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