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"https://assignbuster.com/figurative-speech/"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Figurative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Figurative Speech You fit into me like a thread fits into a needle eye. 2. Illusion is that long shadow you keep chasing in vain. </w:t>
        <w:br/>
        <w:t xml:space="preserve">3. The angel came with cold wings, </w:t>
        <w:br/>
        <w:t xml:space="preserve">Bearing wrath of diminishing life, </w:t>
        <w:br/>
        <w:t xml:space="preserve">That is how he became past tense. </w:t>
        <w:br/>
        <w:t xml:space="preserve">4. Boring beach extended a head, </w:t>
        <w:br/>
        <w:t xml:space="preserve">Sailing along the shoreline, </w:t>
        <w:br/>
        <w:t xml:space="preserve">She shook her champagne, </w:t>
        <w:br/>
        <w:t xml:space="preserve">In Sleeveless shaggy shirt. </w:t>
        <w:br/>
        <w:t xml:space="preserve">5. Give me a hand. </w:t>
        <w:br/>
        <w:t xml:space="preserve">That famous pen spread the news. </w:t>
        <w:br/>
        <w:t xml:space="preserve">6. You bad-looking panther, </w:t>
        <w:br/>
        <w:t xml:space="preserve">Scare me not! </w:t>
        <w:br/>
        <w:t xml:space="preserve">7. In my art world, I copy images like a photocopy, </w:t>
        <w:br/>
        <w:t xml:space="preserve">With smooth paintings like those from electroplating. </w:t>
        <w:br/>
        <w:t xml:space="preserve">8. Soldiers kill enemies in a joyful mood, </w:t>
        <w:br/>
        <w:t xml:space="preserve">With guns blazing like trumpets. </w:t>
        <w:br/>
        <w:t xml:space="preserve">9. She gave him the kiss of death, </w:t>
        <w:br/>
        <w:t xml:space="preserve">Though he loved her to death. </w:t>
        <w:br/>
        <w:t xml:space="preserve">10. That Sweet sorrow moment, when saying good-bye involves both sadness and happiness.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https://assignbuster.com/figurative-speech/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Figurative speech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Figurative speech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speech</dc:title>
  <dc:subject>Literature;</dc:subject>
  <dc:creator>AssignBuster</dc:creator>
  <cp:keywords/>
  <dc:description>Figurative Speech You fit into me like a thread fits into a needle eye.2.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