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"https://assignbuster.com/argumentative-essay-on-revelation/"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Argumentative essay on revelation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funeral procession. They looked at us so grim, trying to make us feel guilty. It did not work- what would we be guilty for? Over and over, year after year, the same thing would happen- yet they kept thinking that we would grow up, change, mature. They call us foolish then cling to their own hopes.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we are not foolish, not children. We are beaten adults, waiting for a time to prove ourselves. A funeral procession, and outright lie. Smiles scarred our faces, marked the ones who could see, who could hear from the rest. Those who could- for it was only some of us- held back laughter. What foolishness! This was no funeral procession, not parade of the ashamed! This was a comedy act, a joke.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only we could see.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https://assignbuster.com/argumentative-essay-on-revelation/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Argumentative essay on revelation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Argumentative essay on revelation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essay on revelation</dc:title>
  <dc:subject>Business;</dc:subject>
  <dc:creator>AssignBuster</dc:creator>
  <cp:keywords/>
  <dc:description>This was no funeral procession, not parade of the ashamed!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