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"https://assignbuster.com/university-cover-letter/"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University cover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hard-working and results-oriented individual who likes to have definite goals to work hard for. I am definitely a planner; one who has short term and long term goals, and is always on the lookout for opportunities. I have an above-average communications skills, and I can confidently interface with different people from various walks of life. I would like to believe that I am a born leader – one who can work with a team towards common goals and dreams. </w:t>
        <w:br/>
        <w:br/>
        <w:t xml:space="preserve">I believe that my strong drive to succeed, capped with my personal attributes and skills, are noteworthy for me to be admitted to your prestigious university. I hope that I would be given a chance to prove myself. </w:t>
        <w:br/>
        <w:br/>
        <w:t xml:space="preserve">Thank you and I look forward to receiving positive feedback from you. </w:t>
        <w:br/>
        <w:t xml:space="preserve">Sincerely yours,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https://assignbuster.com/university-cover-letter/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University cover 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University cover 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cover letter</dc:title>
  <dc:subject>Education;</dc:subject>
  <dc:creator>AssignBuster</dc:creator>
  <cp:keywords/>
  <dc:description>I would like to believe that I am a born leader one who can work with a team towards common goals and dreams.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