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"https://assignbuster.com/the-unexpected-thing-about-high-school/"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The unexpected thing about high school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High School is a lot more work than middle school. I do not think it is harder but it is definitely a lot more work. For instance, on the 25th of August I had four hours of homework. This was more homework I had in a night than I ever had per night in middle school. I was surprised that I more or less liked most of my classes.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favorite right now is Spanish because it is a very active class and you do not just sit in a desk and get lectured. I was surprised that I did not need a locker. My backpack was enough. The last thing that was unexpected was the fact that freshman could go off campus. That is what I found unexpecting about high school.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https://assignbuster.com/the-unexpected-thing-about-high-school/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The unexpected thing about high school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The unexpected thing about high school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unexpected thing about high school</dc:title>
  <dc:subject>Business;</dc:subject>
  <dc:creator>AssignBuster</dc:creator>
  <cp:keywords/>
  <dc:description>I was surprised that I did not need a locker.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