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"https://assignbuster.com/geothermal-energy-10211/"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Geothermal energy 10211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From: Mr Khashayar (Energy Engineering student)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#23, Alley2, Hamila, Pounac sq, Tehran, 1469684843, Iran.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Fax: +9821 4419022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&amp;[email protected]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----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Dear sir/Lady,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come to my attention that your research center gives some helpful information on my desire course of study.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me explain briefly about my education background. I received B. S degree in 1999 with a major in Mechanical Engineering. (Heat and fluid branch) later, I began new course for M. S degree since 1999 in Energy Engineering (which continues)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present, I am searching and editing my final project. The title of my research would be “ Technical and Economical evaluation of geothermal energy systems”. Also, the subtitle named as “ Geothermal Heat Pump”.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main idea of this project is mentioned below: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To collect a technical and energy model consisted of general information such as exploration, drilling, capacity of equipments,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to gather economical plans based on technical model. In other words, we should consider the application of heat pump as well as economical point of view.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Comparison to geothermal heat pump and traditional air condition systems. Furthermore, to explain advantages and disadvantages of each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Comparison to geothermal heat pump and traditional heat pump.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Conclusions.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I’d like to call your attention to this matters, unfortunately in Iran there is no sufficient and reliable sources on renewable energy. So, our references are very limited.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my professional information was on the basis of searching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Iranian society of mechanical engineering has published a special magazine titled “ Mechanical Engineering”. As a member of this association, I wrote an article titled Geothermal energy which published.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will see that I thoroughly enjoyed to have all information that would be helpful and constructive in my study.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end, you are kindly requested to send me, if available, guidelines for following items: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General reports on Geothermal Energy by referring to historical analysis as well as the usage of different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Comparison to economical and environmental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Using technical information and its effect on corrosion hydrothermal in order to understand technical model.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To bring in general information to introductory plans.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To make use economical division of data.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To analyze technical and economical obtain sources, to examine flexibility and result.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To plan technical parameter as well as to present heat pumps.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General analysis of founds, discussing and resulting on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forward to your reply, thank you very much in advance.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sincerely yours,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 Khashayar.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421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https://assignbuster.com/geothermal-energy-10211/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Geothermal energy 10211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Geothermal energy 10211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Geothermal energy 10211</dc:title>
  <dc:subject>Engineering;</dc:subject>
  <dc:creator>AssignBuster</dc:creator>
  <cp:keywords/>
  <dc:description>To collect a technical and energy model consisted of general information such as exploration, drilling, capacity of equipments, etc.2.to gather econom...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