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"https://assignbuster.com/celebrate-bob-dylans-nobel-prize-win-with-these-20-inspiring-quotes/"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Celebrate bob dylan’s nobel prize win with these 20 inspiring quotes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Literature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Though Bob Dylan -- who won a -- hasn’t always been pro business, he has always been a supporter of risk, independence and new ideas.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proponent of following that inner-voice, that passion -- essentially, what it means to be an entrepreneur --  the musician is a pioneer, game-changer and the ultimate entrepreneur in his own right. For some, he and his words have been an everlasting source of inspiration. </w:t>
      </w:r>
    </w:p>
    <w:p>
      <w:pPr>
        <w:pStyle w:val="Heading2"/>
        <w:bidi w:val="0"/>
        <w:jc w:val="start"/>
        <w:rPr/>
      </w:pPr>
      <w:r>
        <w:rPr/>
        <w:t xml:space="preserve">Check out some of our favorite Bob Dylan quotes: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“ </w:t>
      </w:r>
      <w:r>
        <w:rPr/>
        <w:t xml:space="preserve">A hero is someone who understands theresponsibilityof their freedom.”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“ </w:t>
      </w:r>
      <w:r>
        <w:rPr/>
        <w:t xml:space="preserve">I define nothing … I take each thing as it is, without prior rules about what it should be.”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“ </w:t>
      </w:r>
      <w:r>
        <w:rPr/>
        <w:t xml:space="preserve">Some people feel the rain, others just get wet.”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“ </w:t>
      </w:r>
      <w:r>
        <w:rPr/>
        <w:t xml:space="preserve">People seldom do what they believe in. They do what is convenient, then repent.”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“ </w:t>
      </w:r>
      <w:r>
        <w:rPr/>
        <w:t xml:space="preserve">Everything passes, everything changes. Just do what you think you should do.”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“ </w:t>
      </w:r>
      <w:r>
        <w:rPr/>
        <w:t xml:space="preserve">What’smoney? A man is a success if he gets up in the morning and goes to bed at night and in between does what he wants to do.”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“ </w:t>
      </w:r>
      <w:r>
        <w:rPr/>
        <w:t xml:space="preserve">When you feel in your gut what you are and then dynamically pursue it -- don’t back down and don’t give up -- then you’re going to mystify a lot of folks.”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“ </w:t>
      </w:r>
      <w:r>
        <w:rPr/>
        <w:t xml:space="preserve">Inspiration is hard to come by. You have to take it when you find it.”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“ </w:t>
      </w:r>
      <w:r>
        <w:rPr/>
        <w:t xml:space="preserve">You’ll never be greater than yourself.”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“ </w:t>
      </w:r>
      <w:r>
        <w:rPr/>
        <w:t xml:space="preserve">Money doesn’t talk, it swears.”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“ </w:t>
      </w:r>
      <w:r>
        <w:rPr/>
        <w:t xml:space="preserve">Sometimes it’s not enough to know what things mean, sometimes you have to know what things don’t mean.”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“ </w:t>
      </w:r>
      <w:r>
        <w:rPr/>
        <w:t xml:space="preserve">Act the way you’d like to be and soon you’ll be the way you’d like to act.”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“ </w:t>
      </w:r>
      <w:r>
        <w:rPr/>
        <w:t xml:space="preserve">Swallow your pride, you will not die. It’s not poison.”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“ </w:t>
      </w:r>
      <w:r>
        <w:rPr/>
        <w:t xml:space="preserve">Don't matter how much money you got, there's only two kinds of people: there's saved people and there's lost people.”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“ </w:t>
      </w:r>
      <w:r>
        <w:rPr/>
        <w:t xml:space="preserve">You learn from a conglomeration of the incredible past -- whatever experience gotten in any way whatsoever.”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“ </w:t>
      </w:r>
      <w:r>
        <w:rPr/>
        <w:t xml:space="preserve">Don't criticize what you can't understand.”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“ </w:t>
      </w:r>
      <w:r>
        <w:rPr/>
        <w:t xml:space="preserve">Gonna change my way of thinking, make myself a different set of rules. Gonna put my good foot forward and stop being influenced by fools.”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“ </w:t>
      </w:r>
      <w:r>
        <w:rPr/>
        <w:t xml:space="preserve">When you've got nothing, you've got nothing to lose.”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“ </w:t>
      </w:r>
      <w:r>
        <w:rPr/>
        <w:t xml:space="preserve">Destiny is a feeling you have that you know something about yourself nobody else does. The picture you have in your own mind of what you're about will come true. It's a kind of a thing you kind of have to keep to your own self, because it's a fragile feeling, and you put it out there, then someone will kill it. It's best to keep that all inside.”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https://assignbuster.com/celebrate-bob-dylans-nobel-prize-win-with-these-20-inspiring-quotes/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Celebrate bob dylan’s nobel prize win wi...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Celebrate bob dylan’s nobel prize win with these 20 inspiring quotes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Celebrate bob dylan’s nobel prize win with these 20 inspiring quotes</dc:title>
  <dc:subject>Literature;</dc:subject>
  <dc:creator>AssignBuster</dc:creator>
  <cp:keywords/>
  <dc:description>It's a kind of a thing you kind of have to keep to your own self, because it's a fragile feeling, and you put it out there, then someone will kill it.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Literature;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