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Trazodone hydrochloride c19h23cl2n5o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Bio Activity: </w:t>
      </w:r>
    </w:p>
    <w:tbl>
      <w:tblPr>
        <w:tblW w:w="418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19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19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23 </w:t>
            </w:r>
            <w:r>
              <w:rPr/>
              <w:t xml:space="preserve">Cl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O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408. 325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384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841"/>
      </w:tblGrid>
      <w:tr>
        <w:trPr/>
        <w:tc>
          <w:tcPr>
            <w:tcW w:w="38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223-226 °CLabNetworkLN00189344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30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mM in DMSOMedChem ExpressHY-B0478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 1 mg/mL; Water &lt;1 mg/mLMedChem ExpressHY-B0478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36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61"/>
      </w:tblGrid>
      <w:tr>
        <w:trPr/>
        <w:tc>
          <w:tcPr>
            <w:tcW w:w="36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Scientific090825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Target Organs: </w:t>
      </w:r>
    </w:p>
    <w:tbl>
      <w:tblPr>
        <w:tblW w:w="30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Serotonin uptake inhibitor; 5-HT receptor antagonist; Adrenergic Receptor antagonist ; Histamine ReceptorTargetMolT1619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Drug Status: </w:t>
      </w:r>
    </w:p>
    <w:tbl>
      <w:tblPr>
        <w:tblW w:w="427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76"/>
      </w:tblGrid>
      <w:tr>
        <w:trPr/>
        <w:tc>
          <w:tcPr>
            <w:tcW w:w="4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approvedBIONET-Key OrganicsKS-5100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Compound Source: </w:t>
      </w:r>
    </w:p>
    <w:tbl>
      <w:tblPr>
        <w:tblW w:w="33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61"/>
      </w:tblGrid>
      <w:tr>
        <w:trPr/>
        <w:tc>
          <w:tcPr>
            <w:tcW w:w="33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syntheticMicrosource[01503121]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Bio Activity: </w:t>
      </w:r>
    </w:p>
    <w:tbl>
      <w:tblPr>
        <w:tblW w:w="30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5-HT ReceptorMedChem ExpressHY-B0478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proteinMedChem ExpressHY-B0478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protein; Neuronal Signaling; MedChem ExpressHY-B0478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NeuroscienceTargetMolT1619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Sodium-dependent serotonin transporter; 5-HT receptor; Adrenergic receptor; Histamine H1 receptorTargetMolT1619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Trazodone HCl is an antidepressant belonging to the class of serotonin receptor antagonists and reuptake inhibitors for treatment of anxiety disorders. MedChem Express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Trazodone HCl is an antidepressant belonging to the class of serotonin receptor antagonists and reuptake inhibitors for treatment of anxiety disorders.; Target: 5-HT Receptor; Trazodone is a triazolopyridine derivative, chemically and pharmacologically unrelated to other currently available antidepressants. MedChem ExpressHY-B0478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Trazodone HCl is an antidepressant belonging to the class of serotonin receptor antagonists and reuptake inhibitors for treatment of anxiety disorders.; Target: 5-HT Receptor; Trazodone is a triazolopyridine derivative, chemically and pharmacologically unrelated to other currently available antidepressants. Trazodone has been successfully used in a small number of patients with depression and pre-existing cardiovascular disease. trazodone has also been used as a hypnotic for psychotropic-induced or other insomnias with some success [1]. Trazodone is an effective hypnotic for patients with antidepressant-associated insomnia [2]. Trazodone may be helpful in men with erectile dysfunction (ED), possibly more so at higher doses, and in men with psychogenic ED. Future high-quality trials should compare trazodone with placebo and other therapies in men with depression and psychogenic ED [3]. MedChem ExpressHY-B0478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56"/>
        <w:gridCol w:w="248"/>
      </w:tblGrid>
      <w:tr>
        <w:trPr/>
        <w:tc>
          <w:tcPr>
            <w:tcW w:w="4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25"/>
        <w:gridCol w:w="279"/>
      </w:tblGrid>
      <w:tr>
        <w:trPr/>
        <w:tc>
          <w:tcPr>
            <w:tcW w:w="4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https://assignbuster.com/trazodone-hydrochloride-c19h23cl2n5o-structure/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Trazodone hydrochloride c19h23cl2n5o str...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azodone-hydrochloride-c19h23cl2n5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Trazodone hydrochloride c19h23cl2n5o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Trazodone hydrochloride c19h23cl2n5o structure</dc:title>
  <dc:subject>Others;</dc:subject>
  <dc:creator>AssignBuster</dc:creator>
  <cp:keywords/>
  <dc:description>Contents Bio Activity: Molecular Formula C 19 H 23 Cl 2 N 5 O Average mass 408.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