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Heathcliff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Charlotte Brontë described Heathcliff as a ‘ man’s shape animated by demon life – a ghoul” To what extent do you think this is an accurate assessment of the ways in which Heathcliff is presented in the novel?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Heathcliff is presented in this novel in various different ways. He is a character that arguably shifts from having human qualities, to presenting traits of the Byronic hero and finally becoming a typical gothic villain. The doomed central character of Heathcliff in this gothic novel could be paralleled to that of Satan in John Milton’s ‘ Paradise Lost’ where Satan is cast out by God from Heaven into the terrible darkness of Hell.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could argue that Brontë does in fact present Heathcliff as “ a ghoul” by making a connection between him and the exotic and describing him from the very start as “ dark almost as if [he] came from the devil” showing that his striking physical appearance, just like the Byronic hero, makes him unable to integrate into a higher social class. In an attempt to confine and dehumanize Heathcliff, Hindley forces him into servitude; although Heathcliff endures it, he plots how he can “ paint the house-front with Hindley’s blood”. His cruelty serves to conceal the heart of a romantic hero and the fact that Heathcliff is subject to xenophobia which was a common sentiment among the British people in the colonial days of the early nineteenth century leads him to become an outcast and makes him a “ child of the storm”, someone product of circumstances and a man distrustful of everybody and unable to engage in any social relations. Young Heathcliff shows a strong will to improve his station in life, but his unfortunate background and his repeated frustrations turn his nature into a devilish 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Moreover, his relationship with Catherine leads to their own fatal destruction and this suffering turns Heathcliff into a damned hero. Once Catherine is dead, he loses all aims in his life and like the Byronic lover, he does not allow himself to find a happy ending, instead he lives the rest of his days with guilt and perpetual torment. His passionate nature leads to an intolerable frustration that makes him lose his humanity.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Heathcliff is presented as an evil man and the typical Gothic villain displaying no human feelings with his cruel treatment of Catherine and Isabella. Even Cathy whom he calls “ my love, my life, and my soul” accuses him of being her murderer (“ you have killed me – and thriven on it”) showing the gothic hero’s mystical power to triumph over women’s will and conscience by resorting to his dark demonic appeal as well as showing his ‘ otherness’ by the fact that he can love to a great degree but can also inflict pain and suffering, typical features of a gothic hero. Furthermore Isabella asks “ Is Mr. Heathcliff a man? … And if not, is he a devil?” Isabella’s questions reflect Heathcliff’s abnormity caused by his drive for revenge. He is depicted in a monstrous way even though he manages to make enormous fortune and he is synonymous of “ demon” throughout the course of the novel as he is capable of inflicting brutal behaviour towards his wife and his lover.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could also be seen as neither a man nor a ghoul but a way in which Brontë uses him as a social commentary. Heathcliff, like the Byronic hero might represent an attack and the refusal on the established norms and values of Victorian society. Moreover, Heathcliff as a supernatural presence, that is “ a ghoul” has been challenged by the fact that his love for Catherine and all the emotions that follow show the concerns of a genuine human heart. Therefore, Heathcliff could be regarded as the result of a fusion of two types of “ otherness” the human and the inhumane.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the prejudice he endures is what makes him a “ demon” and “ a ghoul”. From his rejection since childhood he learns that the only way to survive is to emulate it. His behaviour is conditioned by other people and therefore he becomes a “ gothic villain” as at first he is portrayed as the victim and his desire for “ revenge” turn him into a “ demon”.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https://assignbuster.com/heathcliff-essay-sample/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Heathcliff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eathcliff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Heathcliff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Heathcliff essay sample</dc:title>
  <dc:subject>Others;</dc:subject>
  <dc:creator>AssignBuster</dc:creator>
  <cp:keywords/>
  <dc:description>His cruelty serves to conceal the heart of a romantic hero and the fact that Heathcliff is subject to xenophobia which was a common sentiment among th...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